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9F" w:rsidP="00623000" w:rsidRDefault="00113AE1">
      <w:pPr>
        <w:pStyle w:val="Huisstijl-Aanhef"/>
      </w:pPr>
      <w:r>
        <w:t>Geachte voorzitter</w:t>
      </w:r>
      <w:r w:rsidR="00790013">
        <w:t>,</w:t>
      </w:r>
    </w:p>
    <w:p w:rsidR="00790013" w:rsidP="00790013" w:rsidRDefault="00790013">
      <w:pPr>
        <w:rPr>
          <w:lang w:eastAsia="zh-CN" w:bidi="hi-IN"/>
        </w:rPr>
      </w:pPr>
    </w:p>
    <w:p w:rsidR="00790013" w:rsidP="00790013" w:rsidRDefault="00790013">
      <w:pPr>
        <w:rPr>
          <w:lang w:eastAsia="zh-CN" w:bidi="hi-IN"/>
        </w:rPr>
      </w:pPr>
      <w:r>
        <w:rPr>
          <w:lang w:eastAsia="zh-CN" w:bidi="hi-IN"/>
        </w:rPr>
        <w:t xml:space="preserve">Hierbij stuur ik u de </w:t>
      </w:r>
      <w:bookmarkStart w:name="_GoBack" w:id="0"/>
      <w:r>
        <w:rPr>
          <w:lang w:eastAsia="zh-CN" w:bidi="hi-IN"/>
        </w:rPr>
        <w:t>Najaarsnota 2017</w:t>
      </w:r>
      <w:bookmarkEnd w:id="0"/>
      <w:r>
        <w:rPr>
          <w:lang w:eastAsia="zh-CN" w:bidi="hi-IN"/>
        </w:rPr>
        <w:t>.</w:t>
      </w:r>
    </w:p>
    <w:p w:rsidR="00790013" w:rsidP="00790013" w:rsidRDefault="00790013">
      <w:pPr>
        <w:rPr>
          <w:lang w:eastAsia="zh-CN" w:bidi="hi-IN"/>
        </w:rPr>
      </w:pPr>
    </w:p>
    <w:p w:rsidR="00790013" w:rsidP="00790013" w:rsidRDefault="00790013">
      <w:pPr>
        <w:rPr>
          <w:lang w:eastAsia="zh-CN" w:bidi="hi-IN"/>
        </w:rPr>
      </w:pPr>
    </w:p>
    <w:p w:rsidR="00790013" w:rsidP="00790013" w:rsidRDefault="00790013">
      <w:pPr>
        <w:rPr>
          <w:lang w:eastAsia="zh-CN" w:bidi="hi-IN"/>
        </w:rPr>
      </w:pPr>
      <w:r>
        <w:rPr>
          <w:lang w:eastAsia="zh-CN" w:bidi="hi-IN"/>
        </w:rPr>
        <w:t>Hoogachtend,</w:t>
      </w:r>
    </w:p>
    <w:p w:rsidR="007802B3" w:rsidP="00790013" w:rsidRDefault="007802B3">
      <w:pPr>
        <w:rPr>
          <w:lang w:eastAsia="zh-CN" w:bidi="hi-IN"/>
        </w:rPr>
      </w:pPr>
    </w:p>
    <w:p w:rsidRPr="00790013" w:rsidR="00790013" w:rsidP="00790013" w:rsidRDefault="00790013">
      <w:pPr>
        <w:rPr>
          <w:lang w:eastAsia="zh-CN" w:bidi="hi-IN"/>
        </w:rPr>
      </w:pPr>
    </w:p>
    <w:p w:rsidR="00911C9F" w:rsidRDefault="00790013">
      <w:pPr>
        <w:pStyle w:val="Huisstijl-Ondertekening"/>
      </w:pPr>
      <w:r>
        <w:t>D</w:t>
      </w:r>
      <w:r w:rsidR="00561F2D">
        <w:t xml:space="preserve">e </w:t>
      </w:r>
      <w:r>
        <w:t>M</w:t>
      </w:r>
      <w:r w:rsidR="00561F2D">
        <w:t>inister van Financiën</w:t>
      </w:r>
      <w:r w:rsidR="00561F2D">
        <w:br/>
      </w:r>
      <w:r w:rsidR="00561F2D">
        <w:br/>
      </w:r>
      <w:r w:rsidR="00561F2D">
        <w:br/>
      </w:r>
      <w:r w:rsidR="00561F2D">
        <w:br/>
      </w:r>
      <w:r w:rsidR="00561F2D">
        <w:br/>
        <w:t>W.B. Hoekstra</w:t>
      </w:r>
    </w:p>
    <w:sectPr w:rsidR="00911C9F" w:rsidSect="00911C9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13" w:rsidRDefault="00790013">
      <w:pPr>
        <w:spacing w:line="240" w:lineRule="auto"/>
      </w:pPr>
      <w:r>
        <w:separator/>
      </w:r>
    </w:p>
  </w:endnote>
  <w:endnote w:type="continuationSeparator" w:id="0">
    <w:p w:rsidR="00790013" w:rsidRDefault="0079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r w:rsidR="00555E12">
            <w:fldChar w:fldCharType="begin"/>
          </w:r>
          <w:r w:rsidR="00555E12">
            <w:instrText xml:space="preserve"> PAGE    \* MERGEFORMAT </w:instrText>
          </w:r>
          <w:r w:rsidR="00555E12">
            <w:fldChar w:fldCharType="separate"/>
          </w:r>
          <w:r w:rsidR="00284482">
            <w:rPr>
              <w:noProof/>
            </w:rPr>
            <w:t>1</w:t>
          </w:r>
          <w:r w:rsidR="00555E12">
            <w:rPr>
              <w:noProof/>
            </w:rPr>
            <w:fldChar w:fldCharType="end"/>
          </w:r>
          <w:r w:rsidR="00FD21B8">
            <w:t> </w:t>
          </w:r>
          <w:r>
            <w:t>van</w:t>
          </w:r>
          <w:r w:rsidR="00FD21B8">
            <w:t> </w:t>
          </w:r>
          <w:r w:rsidR="00555E12">
            <w:fldChar w:fldCharType="begin"/>
          </w:r>
          <w:r w:rsidR="00555E12">
            <w:instrText xml:space="preserve"> NUMPAGES  \* Arabic  \* MERGEFORMAT </w:instrText>
          </w:r>
          <w:r w:rsidR="00555E12">
            <w:fldChar w:fldCharType="separate"/>
          </w:r>
          <w:r w:rsidR="00284482">
            <w:rPr>
              <w:noProof/>
            </w:rPr>
            <w:t>1</w:t>
          </w:r>
          <w:r w:rsidR="00555E12">
            <w:rPr>
              <w:noProof/>
            </w:rPr>
            <w:fldChar w:fldCharType="end"/>
          </w:r>
        </w:p>
      </w:tc>
    </w:tr>
  </w:tbl>
  <w:p w:rsidR="00FD21B8" w:rsidRDefault="009C253F">
    <w:pPr>
      <w:pStyle w:val="Huisstijl-Rubricering"/>
    </w:pPr>
    <w:r>
      <w:fldChar w:fldCharType="begin"/>
    </w:r>
    <w:r w:rsidR="00B8708A">
      <w:instrText xml:space="preserve"> DOCPROPERTY  Rubricering  \* MERGEFORMAT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9C253F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B8708A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r w:rsidR="00555E12">
            <w:fldChar w:fldCharType="begin"/>
          </w:r>
          <w:r w:rsidR="00555E12">
            <w:instrText xml:space="preserve"> PAGE    \* MERGEFORMAT </w:instrText>
          </w:r>
          <w:r w:rsidR="00555E12">
            <w:fldChar w:fldCharType="separate"/>
          </w:r>
          <w:r w:rsidR="00555E12">
            <w:rPr>
              <w:noProof/>
            </w:rPr>
            <w:t>1</w:t>
          </w:r>
          <w:r w:rsidR="00555E12">
            <w:rPr>
              <w:noProof/>
            </w:rPr>
            <w:fldChar w:fldCharType="end"/>
          </w:r>
          <w:r>
            <w:t> </w:t>
          </w:r>
          <w:r w:rsidR="00B96746">
            <w:t>van</w:t>
          </w:r>
          <w:r>
            <w:t> </w:t>
          </w:r>
          <w:r w:rsidR="00555E12">
            <w:fldChar w:fldCharType="begin"/>
          </w:r>
          <w:r w:rsidR="00555E12">
            <w:instrText xml:space="preserve"> NUMPAGES  \* Arabic  \* MERGEFORMAT </w:instrText>
          </w:r>
          <w:r w:rsidR="00555E12">
            <w:fldChar w:fldCharType="separate"/>
          </w:r>
          <w:r w:rsidR="00555E12">
            <w:rPr>
              <w:noProof/>
            </w:rPr>
            <w:t>1</w:t>
          </w:r>
          <w:r w:rsidR="00555E12">
            <w:rPr>
              <w:noProof/>
            </w:rPr>
            <w:fldChar w:fldCharType="end"/>
          </w:r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13" w:rsidRDefault="00790013">
      <w:pPr>
        <w:spacing w:line="240" w:lineRule="auto"/>
      </w:pPr>
      <w:r>
        <w:separator/>
      </w:r>
    </w:p>
  </w:footnote>
  <w:footnote w:type="continuationSeparator" w:id="0">
    <w:p w:rsidR="00790013" w:rsidRDefault="0079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Begrotingszaken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555E12" w:rsidP="00332C67">
    <w:pPr>
      <w:pStyle w:val="Huisstijl-Referentiegegevens"/>
      <w:framePr w:w="2103" w:h="12013" w:hRule="exact" w:hSpace="180" w:wrap="around" w:vAnchor="page" w:hAnchor="page" w:x="9316" w:y="3022"/>
    </w:pPr>
    <w:r>
      <w:fldChar w:fldCharType="begin"/>
    </w:r>
    <w:r>
      <w:instrText xml:space="preserve"> DOCPROPERTY  Kenmerk  \* MERGEFORMAT </w:instrText>
    </w:r>
    <w:r>
      <w:fldChar w:fldCharType="separate"/>
    </w:r>
    <w:r w:rsidR="00284482">
      <w:t>2017-0000224879</w:t>
    </w:r>
    <w:r>
      <w:fldChar w:fldCharType="end"/>
    </w:r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Begrotingszaken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555E12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>
      <w:instrText xml:space="preserve"> DOCPROPERTY  Kenmerk  \* MERGEFORMAT </w:instrText>
    </w:r>
    <w:r>
      <w:fldChar w:fldCharType="separate"/>
    </w:r>
    <w:r w:rsidR="00284482">
      <w:t>2017-0000224879</w:t>
    </w:r>
    <w:r>
      <w:fldChar w:fldCharType="end"/>
    </w:r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9C253F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B8708A">
      <w:instrText xml:space="preserve"> DOCPROPERTY  UwKenmerk  \* MERGEFORMAT </w:instrText>
    </w:r>
    <w:r>
      <w:fldChar w:fldCharType="end"/>
    </w:r>
  </w:p>
  <w:p w:rsidR="00FD21B8" w:rsidRDefault="00555E12">
    <w:pPr>
      <w:pStyle w:val="Voetnoot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FD21B8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FD21B8" w:rsidRDefault="00FD21B8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357" cy="160845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laceholder_Logo.png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66357" cy="16084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FD21B8" w:rsidRDefault="00FD21B8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423810" cy="1654810"/>
                                      <wp:effectExtent l="1905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laceholder_Department.png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423810" cy="16548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FD21B8" w:rsidRDefault="00FD21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FD21B8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FD21B8" w:rsidRDefault="00FD21B8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357" cy="160845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laceholder_Log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6357" cy="16084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FD21B8" w:rsidRDefault="00FD21B8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423810" cy="1654810"/>
                                <wp:effectExtent l="1905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laceholder_Department.pn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23810" cy="16548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FD21B8" w:rsidRDefault="00FD21B8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9C253F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B8708A">
            <w:instrText xml:space="preserve"> DOCPROPERTY  Rubricering  \* MERGEFORMAT </w:instrText>
          </w:r>
          <w:r>
            <w:fldChar w:fldCharType="end"/>
          </w:r>
        </w:p>
        <w:p w:rsidR="00284482" w:rsidRDefault="009C253F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B8708A">
            <w:instrText xml:space="preserve"> DOCPROPERTY  Aan  \* MERGEFORMAT </w:instrText>
          </w:r>
          <w:r>
            <w:fldChar w:fldCharType="separate"/>
          </w:r>
          <w:r w:rsidR="00284482">
            <w:t>De Voorzitter van de Tweede Kamer der Staten-Generaal</w:t>
          </w:r>
        </w:p>
        <w:p w:rsidR="00284482" w:rsidRDefault="00284482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284482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Den Haag</w:t>
          </w:r>
          <w:r w:rsidR="009C253F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2948C5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24 november 2017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Pr="0065055E" w:rsidRDefault="00555E12" w:rsidP="0065055E">
          <w:pPr>
            <w:pStyle w:val="Huisstijl-Gegevens"/>
          </w:pPr>
          <w:r>
            <w:fldChar w:fldCharType="begin"/>
          </w:r>
          <w:r>
            <w:instrText xml:space="preserve"> DOCPROPERTY  Onderwerp  \* MERGEFORMAT </w:instrText>
          </w:r>
          <w:r>
            <w:fldChar w:fldCharType="separate"/>
          </w:r>
          <w:r w:rsidR="00284482">
            <w:t>Najaarsnota 2017</w:t>
          </w:r>
          <w:r>
            <w:fldChar w:fldCharType="end"/>
          </w:r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E4"/>
    <w:rsid w:val="000A472E"/>
    <w:rsid w:val="000B7976"/>
    <w:rsid w:val="00113AE1"/>
    <w:rsid w:val="00191478"/>
    <w:rsid w:val="00284482"/>
    <w:rsid w:val="002948C5"/>
    <w:rsid w:val="0032039C"/>
    <w:rsid w:val="0040714C"/>
    <w:rsid w:val="004B3AB8"/>
    <w:rsid w:val="00555E12"/>
    <w:rsid w:val="00561F2D"/>
    <w:rsid w:val="005D7103"/>
    <w:rsid w:val="00623000"/>
    <w:rsid w:val="0065055E"/>
    <w:rsid w:val="006C6495"/>
    <w:rsid w:val="00746D7D"/>
    <w:rsid w:val="007802B3"/>
    <w:rsid w:val="00790013"/>
    <w:rsid w:val="00911C9F"/>
    <w:rsid w:val="0094716C"/>
    <w:rsid w:val="009C253F"/>
    <w:rsid w:val="009C4CE4"/>
    <w:rsid w:val="009D7BC1"/>
    <w:rsid w:val="00AB3EF9"/>
    <w:rsid w:val="00AE70BA"/>
    <w:rsid w:val="00B0790C"/>
    <w:rsid w:val="00B8708A"/>
    <w:rsid w:val="00B96746"/>
    <w:rsid w:val="00BA01EE"/>
    <w:rsid w:val="00BE3601"/>
    <w:rsid w:val="00BE3F1B"/>
    <w:rsid w:val="00BE74DA"/>
    <w:rsid w:val="00C8655C"/>
    <w:rsid w:val="00C90F2C"/>
    <w:rsid w:val="00CE728B"/>
    <w:rsid w:val="00D60DAD"/>
    <w:rsid w:val="00D67849"/>
    <w:rsid w:val="00DA78AA"/>
    <w:rsid w:val="00E05A5B"/>
    <w:rsid w:val="00E81A4D"/>
    <w:rsid w:val="00F875B1"/>
    <w:rsid w:val="00F93787"/>
    <w:rsid w:val="00F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S_E\AppData\Local\Microsoft\Windows\Temporary%20Internet%20Files\Content.IE5\P1GIVLY4\DocGen_Brief_nl_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</ap:Words>
  <ap:Characters>104</ap:Characters>
  <ap:DocSecurity>4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2017-11-24T13:19:00.0000000Z</lastPrinted>
  <dcterms:created xsi:type="dcterms:W3CDTF">2017-11-24T15:58:00.0000000Z</dcterms:created>
  <dcterms:modified xsi:type="dcterms:W3CDTF">2017-11-24T15:58:00.0000000Z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Najaarsnota 2017</vt:lpwstr>
  </property>
  <property fmtid="{D5CDD505-2E9C-101B-9397-08002B2CF9AE}" pid="4" name="Datum">
    <vt:lpwstr>24 november 2017</vt:lpwstr>
  </property>
  <property fmtid="{D5CDD505-2E9C-101B-9397-08002B2CF9AE}" pid="5" name="Kenmerk">
    <vt:lpwstr>2017-0000224879</vt:lpwstr>
  </property>
  <property fmtid="{D5CDD505-2E9C-101B-9397-08002B2CF9AE}" pid="6" name="UwKenmerk">
    <vt:lpwstr/>
  </property>
  <property fmtid="{D5CDD505-2E9C-101B-9397-08002B2CF9AE}" pid="7" name="Aan">
    <vt:lpwstr>De Voorzitter van de Tweede Kamer der Staten-Generaal_x000d_
Postbus 20018_x000d_
2500 EA  Den Haag</vt:lpwstr>
  </property>
  <property fmtid="{D5CDD505-2E9C-101B-9397-08002B2CF9AE}" pid="8" name="Rubricering">
    <vt:lpwstr/>
  </property>
  <property fmtid="{D5CDD505-2E9C-101B-9397-08002B2CF9AE}" pid="9" name="ContentTypeId">
    <vt:lpwstr>0x01010098D608CEFB0B9440A5FB34771C068870</vt:lpwstr>
  </property>
</Properties>
</file>