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37FE1" w:rsidR="00C37FE1" w:rsidP="00C37FE1" w:rsidRDefault="00D122D5">
      <w:bookmarkStart w:name="bm_txtAanhef" w:id="0"/>
      <w:bookmarkStart w:name="bm_start" w:id="1"/>
      <w:r>
        <w:t xml:space="preserve"> </w:t>
      </w:r>
      <w:bookmarkEnd w:id="0"/>
      <w:bookmarkEnd w:id="1"/>
    </w:p>
    <w:p w:rsidR="000E0266" w:rsidP="000E0266" w:rsidRDefault="000E0266">
      <w:r>
        <w:t>Geachte voorzitter,</w:t>
      </w:r>
    </w:p>
    <w:p w:rsidR="000E0266" w:rsidP="000E0266" w:rsidRDefault="000E0266"/>
    <w:p w:rsidR="000E0266" w:rsidP="000E0266" w:rsidRDefault="000E0266">
      <w:pPr>
        <w:rPr>
          <w:b/>
        </w:rPr>
      </w:pPr>
      <w:r>
        <w:t xml:space="preserve">Hierbij bied ik u de Nota van Wijziging aan op de ontwerpbegroting 2018 van de begroting voor Buitenlandse Handel en Ontwikkelingssamenwerking (34 775 XVII). De Nota van Wijziging betreft de verwerking van de toewijzing van een deel van de middelen op de Aanvullende Post aan de begroting voor Buitenlandse Handel en Ontwikkelingssamenwerking ter invulling van de maatregel ‘Intensivering OS/ODA’ (nummer K 103) uit het Regeerakkoord ‘Vertrouwen in de toekomst’. </w:t>
      </w:r>
    </w:p>
    <w:p w:rsidR="000E0266" w:rsidP="000E0266" w:rsidRDefault="000E0266">
      <w:pPr>
        <w:rPr>
          <w:b/>
        </w:rPr>
      </w:pPr>
    </w:p>
    <w:p w:rsidRPr="00D057D9" w:rsidR="000E0266" w:rsidP="000E0266" w:rsidRDefault="000E0266">
      <w:pPr>
        <w:rPr>
          <w:b/>
        </w:rPr>
      </w:pPr>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tblPr>
      <w:tblGrid>
        <w:gridCol w:w="3757"/>
        <w:gridCol w:w="3758"/>
      </w:tblGrid>
      <w:tr w:rsidRPr="00C37FE1" w:rsidR="000E0266" w:rsidTr="001035FB">
        <w:trPr>
          <w:trHeight w:val="1095"/>
        </w:trPr>
        <w:sdt>
          <w:sdtPr>
            <w:alias w:val="Ondertekenaar 1"/>
            <w:tag w:val="Ondertekenaar_x0020_1"/>
            <w:id w:val="-1046520772"/>
            <w:placeholder>
              <w:docPart w:val="ADCA3245B1544D70BF86CC7FF0939306"/>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0E0266" w:rsidP="000E0266" w:rsidRDefault="000E0266">
                <w:r>
                  <w:t>De Minister voor Buitenlandse Handel</w:t>
                </w:r>
                <w:r>
                  <w:br/>
                  <w:t>en Ontwikkelingssamenwerking,</w:t>
                </w:r>
                <w:r>
                  <w:br/>
                </w:r>
                <w:r>
                  <w:br/>
                </w:r>
                <w:r>
                  <w:br/>
                </w:r>
                <w:r>
                  <w:br/>
                </w:r>
                <w:r>
                  <w:br/>
                  <w:t>Sigrid A.M. Kaag</w:t>
                </w:r>
              </w:p>
            </w:tc>
          </w:sdtContent>
        </w:sdt>
        <w:sdt>
          <w:sdtPr>
            <w:alias w:val="Ondertekenaar 2"/>
            <w:tag w:val="Ondertekenaar_x0020_2"/>
            <w:id w:val="2131046109"/>
            <w:placeholder>
              <w:docPart w:val="A4798D539D28461CA4FF65B322CBFEC9"/>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0E0266" w:rsidP="001035FB" w:rsidRDefault="000E0266">
                <w:r w:rsidRPr="00C81092">
                  <w:rPr>
                    <w:rStyle w:val="Tekstvantijdelijkeaanduiding"/>
                    <w:rFonts w:eastAsiaTheme="minorHAnsi"/>
                    <w:color w:val="FFFFFF" w:themeColor="background1"/>
                  </w:rPr>
                  <w:t>[Ondertekenaar 2]</w:t>
                </w:r>
              </w:p>
            </w:tc>
          </w:sdtContent>
        </w:sdt>
      </w:tr>
    </w:tbl>
    <w:p w:rsidR="000E0266" w:rsidP="000E0266" w:rsidRDefault="000E0266"/>
    <w:p w:rsidR="000E0266" w:rsidP="000E0266" w:rsidRDefault="000E0266"/>
    <w:p w:rsidR="000E0266" w:rsidP="000E0266" w:rsidRDefault="000E0266"/>
    <w:p w:rsidRPr="00C37FE1" w:rsidR="00C37FE1" w:rsidP="00C37FE1" w:rsidRDefault="00C37FE1"/>
    <w:p w:rsidR="00C37FE1" w:rsidP="00C37FE1" w:rsidRDefault="002D4824">
      <w:bookmarkStart w:name="bm_txtend" w:id="2"/>
      <w:r>
        <w:t xml:space="preserve"> </w:t>
      </w:r>
      <w:bookmarkEnd w:id="2"/>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tblPr>
      <w:tblGrid>
        <w:gridCol w:w="3757"/>
        <w:gridCol w:w="3758"/>
      </w:tblGrid>
      <w:tr w:rsidRPr="00C37FE1" w:rsidR="002F6C89" w:rsidTr="00105578">
        <w:tc>
          <w:tcPr>
            <w:tcW w:w="3757" w:type="dxa"/>
          </w:tcPr>
          <w:p w:rsidRPr="00C37FE1" w:rsidR="002F6C89" w:rsidP="002F6C89" w:rsidRDefault="002F6C89">
            <w:bookmarkStart w:name="bm_groet" w:id="3"/>
          </w:p>
          <w:bookmarkEnd w:id="3"/>
          <w:p w:rsidRPr="00C37FE1" w:rsidR="002F6C89" w:rsidP="002F6C89" w:rsidRDefault="002F6C89"/>
        </w:tc>
        <w:tc>
          <w:tcPr>
            <w:tcW w:w="3758" w:type="dxa"/>
          </w:tcPr>
          <w:p w:rsidRPr="00C37FE1" w:rsidR="002F6C89" w:rsidP="002F6C89" w:rsidRDefault="002F6C89">
            <w:bookmarkStart w:name="bm_groetam" w:id="4"/>
            <w:r w:rsidRPr="00C37FE1">
              <w:t xml:space="preserve"> </w:t>
            </w:r>
          </w:p>
          <w:bookmarkEnd w:id="4"/>
          <w:p w:rsidRPr="00C37FE1" w:rsidR="002F6C89" w:rsidP="002F6C89" w:rsidRDefault="002F6C89"/>
        </w:tc>
      </w:tr>
      <w:tr w:rsidRPr="00C37FE1" w:rsidR="004B0BDA" w:rsidTr="00105578">
        <w:tc>
          <w:tcPr>
            <w:tcW w:w="3757" w:type="dxa"/>
          </w:tcPr>
          <w:p w:rsidRPr="00C37FE1" w:rsidR="004B0BDA" w:rsidP="002F6C89" w:rsidRDefault="004B0BDA">
            <w:bookmarkStart w:name="bm_groet1" w:id="5"/>
            <w:bookmarkEnd w:id="5"/>
          </w:p>
        </w:tc>
        <w:tc>
          <w:tcPr>
            <w:tcW w:w="3758" w:type="dxa"/>
          </w:tcPr>
          <w:p w:rsidRPr="00C37FE1" w:rsidR="004B0BDA" w:rsidP="002F6C89" w:rsidRDefault="004B0BDA">
            <w:bookmarkStart w:name="bm_groetam1" w:id="6"/>
            <w:bookmarkEnd w:id="6"/>
          </w:p>
        </w:tc>
      </w:tr>
    </w:tbl>
    <w:p w:rsidRPr="00825019" w:rsidR="00825019" w:rsidP="00D36B95" w:rsidRDefault="00C37FE1">
      <w:bookmarkStart w:name="bm_antwoord" w:id="7"/>
      <w:r w:rsidRPr="00C37FE1">
        <w:t xml:space="preserve"> </w:t>
      </w:r>
      <w:bookmarkStart w:name="_GoBack" w:id="8"/>
      <w:bookmarkEnd w:id="7"/>
      <w:bookmarkEnd w:id="8"/>
    </w:p>
    <w:sectPr w:rsidRPr="00825019" w:rsidR="00825019" w:rsidSect="00482A7E">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4A" w:rsidRDefault="0076704A">
      <w:r>
        <w:separator/>
      </w:r>
    </w:p>
    <w:p w:rsidR="0076704A" w:rsidRDefault="0076704A"/>
  </w:endnote>
  <w:endnote w:type="continuationSeparator" w:id="0">
    <w:p w:rsidR="0076704A" w:rsidRDefault="0076704A">
      <w:r>
        <w:continuationSeparator/>
      </w:r>
    </w:p>
    <w:p w:rsidR="0076704A" w:rsidRDefault="007670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E" w:rsidRDefault="003A0F8E">
    <w:pPr>
      <w:pStyle w:val="Voettekst"/>
    </w:pPr>
  </w:p>
  <w:p w:rsidR="003A0F8E" w:rsidRDefault="003A0F8E"/>
  <w:tbl>
    <w:tblPr>
      <w:tblW w:w="9900" w:type="dxa"/>
      <w:tblLayout w:type="fixed"/>
      <w:tblCellMar>
        <w:left w:w="0" w:type="dxa"/>
        <w:right w:w="0" w:type="dxa"/>
      </w:tblCellMar>
      <w:tblLook w:val="0000"/>
    </w:tblPr>
    <w:tblGrid>
      <w:gridCol w:w="7752"/>
      <w:gridCol w:w="2148"/>
    </w:tblGrid>
    <w:tr w:rsidR="003A0F8E">
      <w:trPr>
        <w:trHeight w:hRule="exact" w:val="240"/>
      </w:trPr>
      <w:tc>
        <w:tcPr>
          <w:tcW w:w="7752" w:type="dxa"/>
          <w:shd w:val="clear" w:color="auto" w:fill="auto"/>
        </w:tcPr>
        <w:p w:rsidR="003A0F8E" w:rsidRDefault="003A0F8E" w:rsidP="002B153C">
          <w:r>
            <w:t>VERTROUWELIJK</w:t>
          </w:r>
        </w:p>
      </w:tc>
      <w:tc>
        <w:tcPr>
          <w:tcW w:w="2148" w:type="dxa"/>
        </w:tcPr>
        <w:p w:rsidR="003A0F8E" w:rsidRDefault="003A0F8E" w:rsidP="00600CF0">
          <w:pPr>
            <w:pStyle w:val="Huisstijl-Paginanummering"/>
          </w:pPr>
          <w:r w:rsidRPr="00CD362D">
            <w:rPr>
              <w:rStyle w:val="Huisstijl-GegevenCharChar"/>
            </w:rPr>
            <w:t xml:space="preserve">Pagina </w:t>
          </w:r>
          <w:r w:rsidR="00666082" w:rsidRPr="00CD362D">
            <w:rPr>
              <w:rStyle w:val="Huisstijl-GegevenCharChar"/>
            </w:rPr>
            <w:fldChar w:fldCharType="begin"/>
          </w:r>
          <w:r w:rsidRPr="00CD362D">
            <w:rPr>
              <w:rStyle w:val="Huisstijl-GegevenCharChar"/>
            </w:rPr>
            <w:instrText xml:space="preserve"> PAGE   \* MERGEFORMAT </w:instrText>
          </w:r>
          <w:r w:rsidR="00666082" w:rsidRPr="00CD362D">
            <w:rPr>
              <w:rStyle w:val="Huisstijl-GegevenCharChar"/>
            </w:rPr>
            <w:fldChar w:fldCharType="separate"/>
          </w:r>
          <w:r w:rsidR="00E70412">
            <w:rPr>
              <w:rStyle w:val="Huisstijl-GegevenCharChar"/>
            </w:rPr>
            <w:t>1</w:t>
          </w:r>
          <w:r w:rsidR="00666082" w:rsidRPr="00CD362D">
            <w:rPr>
              <w:rStyle w:val="Huisstijl-GegevenCharChar"/>
            </w:rPr>
            <w:fldChar w:fldCharType="end"/>
          </w:r>
          <w:r w:rsidRPr="00CD362D">
            <w:rPr>
              <w:rStyle w:val="Huisstijl-GegevenCharChar"/>
            </w:rPr>
            <w:t xml:space="preserve"> van</w:t>
          </w:r>
          <w:r>
            <w:t xml:space="preserve"> </w:t>
          </w:r>
          <w:fldSimple w:instr=" NUMPAGES   \* MERGEFORMAT ">
            <w:r w:rsidR="00E70412">
              <w:t>1</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Layout w:type="fixed"/>
      <w:tblCellMar>
        <w:left w:w="0" w:type="dxa"/>
        <w:right w:w="0" w:type="dxa"/>
      </w:tblCellMar>
      <w:tblLook w:val="0000"/>
    </w:tblPr>
    <w:tblGrid>
      <w:gridCol w:w="7752"/>
      <w:gridCol w:w="2148"/>
    </w:tblGrid>
    <w:tr w:rsidR="003A0F8E">
      <w:trPr>
        <w:trHeight w:hRule="exact" w:val="240"/>
      </w:trPr>
      <w:tc>
        <w:tcPr>
          <w:tcW w:w="7752" w:type="dxa"/>
          <w:shd w:val="clear" w:color="auto" w:fill="auto"/>
        </w:tcPr>
        <w:p w:rsidR="003A0F8E" w:rsidRDefault="003A0F8E" w:rsidP="002B153C">
          <w:bookmarkStart w:id="13" w:name="bmVoettekst1"/>
        </w:p>
      </w:tc>
      <w:tc>
        <w:tcPr>
          <w:tcW w:w="2148" w:type="dxa"/>
        </w:tcPr>
        <w:p w:rsidR="003A0F8E" w:rsidRDefault="00666082" w:rsidP="00600CF0">
          <w:pPr>
            <w:pStyle w:val="Huisstijl-Paginanummering"/>
          </w:pPr>
          <w:fldSimple w:instr=" DOCPROPERTY  L_PAGE  \* MERGEFORMAT ">
            <w:r w:rsidR="00E70412">
              <w:rPr>
                <w:rStyle w:val="Huisstijl-GegevenCharChar"/>
              </w:rPr>
              <w:t>Pagina</w:t>
            </w:r>
          </w:fldSimple>
          <w:r w:rsidR="003A0F8E" w:rsidRPr="00CD362D">
            <w:rPr>
              <w:rStyle w:val="Huisstijl-GegevenCharChar"/>
            </w:rPr>
            <w:t xml:space="preserve"> </w:t>
          </w:r>
          <w:r w:rsidRPr="00CD362D">
            <w:rPr>
              <w:rStyle w:val="Huisstijl-GegevenCharChar"/>
            </w:rPr>
            <w:fldChar w:fldCharType="begin"/>
          </w:r>
          <w:r w:rsidR="003A0F8E" w:rsidRPr="00CD362D">
            <w:rPr>
              <w:rStyle w:val="Huisstijl-GegevenCharChar"/>
            </w:rPr>
            <w:instrText xml:space="preserve"> PAGE   \* MERGEFORMAT </w:instrText>
          </w:r>
          <w:r w:rsidRPr="00CD362D">
            <w:rPr>
              <w:rStyle w:val="Huisstijl-GegevenCharChar"/>
            </w:rPr>
            <w:fldChar w:fldCharType="separate"/>
          </w:r>
          <w:r w:rsidR="00E70412">
            <w:rPr>
              <w:rStyle w:val="Huisstijl-GegevenCharChar"/>
            </w:rPr>
            <w:t>1</w:t>
          </w:r>
          <w:r w:rsidRPr="00CD362D">
            <w:rPr>
              <w:rStyle w:val="Huisstijl-GegevenCharChar"/>
            </w:rPr>
            <w:fldChar w:fldCharType="end"/>
          </w:r>
          <w:r w:rsidR="003A0F8E" w:rsidRPr="00CD362D">
            <w:rPr>
              <w:rStyle w:val="Huisstijl-GegevenCharChar"/>
            </w:rPr>
            <w:t xml:space="preserve"> </w:t>
          </w:r>
          <w:fldSimple w:instr=" DOCPROPERTY  L_PAGEOF  \* MERGEFORMAT ">
            <w:r w:rsidR="00E70412">
              <w:rPr>
                <w:rStyle w:val="Huisstijl-GegevenCharChar"/>
              </w:rPr>
              <w:t>van</w:t>
            </w:r>
          </w:fldSimple>
          <w:r w:rsidR="003A0F8E">
            <w:t xml:space="preserve"> </w:t>
          </w:r>
          <w:fldSimple w:instr=" NUMPAGES   \* MERGEFORMAT ">
            <w:r w:rsidR="00E70412">
              <w:t>1</w:t>
            </w:r>
          </w:fldSimple>
        </w:p>
      </w:tc>
    </w:tr>
    <w:bookmarkEnd w:id="13"/>
  </w:tbl>
  <w:p w:rsidR="003A0F8E" w:rsidRPr="00BC3B53" w:rsidRDefault="003A0F8E" w:rsidP="00BC3B53">
    <w:pPr>
      <w:pStyle w:val="Voettekst"/>
      <w:spacing w:line="240"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Layout w:type="fixed"/>
      <w:tblCellMar>
        <w:left w:w="0" w:type="dxa"/>
        <w:right w:w="0" w:type="dxa"/>
      </w:tblCellMar>
      <w:tblLook w:val="0000"/>
    </w:tblPr>
    <w:tblGrid>
      <w:gridCol w:w="7752"/>
      <w:gridCol w:w="2148"/>
    </w:tblGrid>
    <w:tr w:rsidR="003A0F8E">
      <w:trPr>
        <w:trHeight w:hRule="exact" w:val="240"/>
      </w:trPr>
      <w:tc>
        <w:tcPr>
          <w:tcW w:w="7752" w:type="dxa"/>
          <w:shd w:val="clear" w:color="auto" w:fill="auto"/>
        </w:tcPr>
        <w:p w:rsidR="003A0F8E" w:rsidRDefault="006D69F0" w:rsidP="00452EC7">
          <w:pPr>
            <w:tabs>
              <w:tab w:val="left" w:pos="524"/>
            </w:tabs>
          </w:pPr>
          <w:r>
            <w:tab/>
          </w:r>
        </w:p>
      </w:tc>
      <w:tc>
        <w:tcPr>
          <w:tcW w:w="2148" w:type="dxa"/>
        </w:tcPr>
        <w:p w:rsidR="003A0F8E" w:rsidRDefault="00666082" w:rsidP="00023E9A">
          <w:pPr>
            <w:pStyle w:val="Huisstijl-Paginanummering"/>
          </w:pPr>
          <w:fldSimple w:instr=" DOCPROPERTY  L_PAGE  \* MERGEFORMAT ">
            <w:r w:rsidR="00E70412">
              <w:rPr>
                <w:rStyle w:val="Huisstijl-GegevenCharChar"/>
              </w:rPr>
              <w:t>Pagina</w:t>
            </w:r>
          </w:fldSimple>
          <w:r w:rsidR="003A0F8E" w:rsidRPr="00CD362D">
            <w:rPr>
              <w:rStyle w:val="Huisstijl-GegevenCharChar"/>
            </w:rPr>
            <w:t xml:space="preserve"> </w:t>
          </w:r>
          <w:r w:rsidRPr="00CD362D">
            <w:rPr>
              <w:rStyle w:val="Huisstijl-GegevenCharChar"/>
            </w:rPr>
            <w:fldChar w:fldCharType="begin"/>
          </w:r>
          <w:r w:rsidR="003A0F8E" w:rsidRPr="00CD362D">
            <w:rPr>
              <w:rStyle w:val="Huisstijl-GegevenCharChar"/>
            </w:rPr>
            <w:instrText xml:space="preserve"> PAGE   \* MERGEFORMAT </w:instrText>
          </w:r>
          <w:r w:rsidRPr="00CD362D">
            <w:rPr>
              <w:rStyle w:val="Huisstijl-GegevenCharChar"/>
            </w:rPr>
            <w:fldChar w:fldCharType="separate"/>
          </w:r>
          <w:r w:rsidR="00B5219C">
            <w:rPr>
              <w:rStyle w:val="Huisstijl-GegevenCharChar"/>
            </w:rPr>
            <w:t>1</w:t>
          </w:r>
          <w:r w:rsidRPr="00CD362D">
            <w:rPr>
              <w:rStyle w:val="Huisstijl-GegevenCharChar"/>
            </w:rPr>
            <w:fldChar w:fldCharType="end"/>
          </w:r>
          <w:r w:rsidR="003A0F8E" w:rsidRPr="00CD362D">
            <w:rPr>
              <w:rStyle w:val="Huisstijl-GegevenCharChar"/>
            </w:rPr>
            <w:t xml:space="preserve"> </w:t>
          </w:r>
          <w:fldSimple w:instr=" DOCPROPERTY  L_PAGEOF  \* MERGEFORMAT ">
            <w:r w:rsidR="00E70412">
              <w:rPr>
                <w:rStyle w:val="Huisstijl-GegevenCharChar"/>
              </w:rPr>
              <w:t>van</w:t>
            </w:r>
          </w:fldSimple>
          <w:r w:rsidR="003A0F8E">
            <w:t xml:space="preserve"> </w:t>
          </w:r>
          <w:fldSimple w:instr=" NUMPAGES   \* MERGEFORMAT ">
            <w:r w:rsidR="00B5219C">
              <w:t>1</w:t>
            </w:r>
          </w:fldSimple>
        </w:p>
      </w:tc>
    </w:tr>
  </w:tbl>
  <w:p w:rsidR="003A0F8E" w:rsidRPr="00BC3B53" w:rsidRDefault="003A0F8E" w:rsidP="00023E9A">
    <w:pPr>
      <w:pStyle w:val="Voetteks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4A" w:rsidRDefault="0076704A">
      <w:r>
        <w:separator/>
      </w:r>
    </w:p>
    <w:p w:rsidR="0076704A" w:rsidRDefault="0076704A"/>
  </w:footnote>
  <w:footnote w:type="continuationSeparator" w:id="0">
    <w:p w:rsidR="0076704A" w:rsidRDefault="0076704A">
      <w:r>
        <w:continuationSeparator/>
      </w:r>
    </w:p>
    <w:p w:rsidR="0076704A" w:rsidRDefault="007670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E" w:rsidRDefault="003A0F8E">
    <w:pPr>
      <w:pStyle w:val="Koptekst"/>
    </w:pPr>
  </w:p>
  <w:p w:rsidR="003A0F8E" w:rsidRDefault="003A0F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E" w:rsidRDefault="00666082" w:rsidP="004F44C2">
    <w:pPr>
      <w:pStyle w:val="Koptekst"/>
      <w:rPr>
        <w:rFonts w:cs="Verdana-Bold"/>
        <w:b/>
        <w:bCs/>
        <w:smallCaps/>
        <w:szCs w:val="18"/>
      </w:rPr>
    </w:pPr>
    <w:r>
      <w:rPr>
        <w:rFonts w:cs="Verdana-Bold"/>
        <w:b/>
        <w:bCs/>
        <w:smallCaps/>
        <w:noProof/>
        <w:szCs w:val="18"/>
      </w:rPr>
      <w:pict>
        <v:shapetype id="_x0000_t202" coordsize="21600,21600" o:spt="202" path="m,l,21600r21600,l21600,xe">
          <v:stroke joinstyle="miter"/>
          <v:path gradientshapeok="t" o:connecttype="rect"/>
        </v:shapetype>
        <v:shape id="Text Box 32" o:spid="_x0000_s4099"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tblPr>
                <w:tblGrid>
                  <w:gridCol w:w="2160"/>
                </w:tblGrid>
                <w:tr w:rsidR="003A0F8E" w:rsidRPr="00496319">
                  <w:tc>
                    <w:tcPr>
                      <w:tcW w:w="2160" w:type="dxa"/>
                      <w:shd w:val="clear" w:color="auto" w:fill="auto"/>
                    </w:tcPr>
                    <w:p w:rsidR="003A0F8E" w:rsidRPr="00FB2EB1" w:rsidRDefault="003A0F8E" w:rsidP="00D20117">
                      <w:pPr>
                        <w:pStyle w:val="Huisstijl-Adres"/>
                        <w:rPr>
                          <w:b/>
                          <w:vanish/>
                        </w:rPr>
                      </w:pPr>
                      <w:bookmarkStart w:id="9" w:name="bm_txtdirectie2"/>
                      <w:r w:rsidRPr="00D20117">
                        <w:rPr>
                          <w:b/>
                        </w:rPr>
                        <w:t xml:space="preserve"> </w:t>
                      </w:r>
                      <w:bookmarkEnd w:id="9"/>
                      <w:r>
                        <w:rPr>
                          <w:b/>
                        </w:rPr>
                        <w:t xml:space="preserve"> </w:t>
                      </w:r>
                      <w:bookmarkStart w:id="10" w:name="bm_ministerie2"/>
                      <w:r>
                        <w:rPr>
                          <w:b/>
                        </w:rPr>
                        <w:t xml:space="preserve"> </w:t>
                      </w:r>
                      <w:bookmarkEnd w:id="10"/>
                    </w:p>
                  </w:tc>
                </w:tr>
                <w:tr w:rsidR="003A0F8E">
                  <w:trPr>
                    <w:trHeight w:hRule="exact" w:val="200"/>
                  </w:trPr>
                  <w:tc>
                    <w:tcPr>
                      <w:tcW w:w="2160" w:type="dxa"/>
                      <w:shd w:val="clear" w:color="auto" w:fill="auto"/>
                    </w:tcPr>
                    <w:p w:rsidR="003A0F8E" w:rsidRPr="00DF54D9" w:rsidRDefault="003A0F8E" w:rsidP="004F44C2"/>
                  </w:tc>
                </w:tr>
                <w:bookmarkStart w:id="11" w:name="bm_date2"/>
                <w:bookmarkEnd w:id="11"/>
                <w:tr w:rsidR="003A0F8E" w:rsidRPr="00496319">
                  <w:tc>
                    <w:tcPr>
                      <w:tcW w:w="2160" w:type="dxa"/>
                      <w:shd w:val="clear" w:color="auto" w:fill="auto"/>
                    </w:tcPr>
                    <w:p w:rsidR="003A0F8E" w:rsidRDefault="00666082" w:rsidP="004F44C2">
                      <w:pPr>
                        <w:pStyle w:val="Huisstijl-Kopje"/>
                      </w:pPr>
                      <w:r>
                        <w:fldChar w:fldCharType="begin"/>
                      </w:r>
                      <w:r w:rsidR="003A0F8E">
                        <w:instrText xml:space="preserve"> DOCPROPERTY  L_REFERENCE  \* MERGEFORMAT </w:instrText>
                      </w:r>
                      <w:r>
                        <w:fldChar w:fldCharType="separate"/>
                      </w:r>
                      <w:r w:rsidR="00E70412">
                        <w:t>Onze Referentie</w:t>
                      </w:r>
                      <w:r>
                        <w:fldChar w:fldCharType="end"/>
                      </w:r>
                    </w:p>
                    <w:p w:rsidR="003A0F8E" w:rsidRDefault="003A0F8E" w:rsidP="004F44C2">
                      <w:pPr>
                        <w:pStyle w:val="Huisstijl-Gegeven"/>
                      </w:pPr>
                      <w:bookmarkStart w:id="12" w:name="bm_reference2"/>
                      <w:bookmarkEnd w:id="12"/>
                    </w:p>
                    <w:p w:rsidR="003A0F8E" w:rsidRPr="00F93F9E" w:rsidRDefault="003A0F8E" w:rsidP="004F44C2">
                      <w:pPr>
                        <w:pStyle w:val="Huisstijl-Gegeven"/>
                      </w:pPr>
                    </w:p>
                  </w:tc>
                </w:tr>
                <w:tr w:rsidR="003A0F8E">
                  <w:trPr>
                    <w:trHeight w:val="930"/>
                  </w:trPr>
                  <w:tc>
                    <w:tcPr>
                      <w:tcW w:w="2160" w:type="dxa"/>
                      <w:shd w:val="clear" w:color="auto" w:fill="auto"/>
                    </w:tcPr>
                    <w:p w:rsidR="003A0F8E" w:rsidRDefault="003A0F8E" w:rsidP="004F44C2">
                      <w:pPr>
                        <w:pStyle w:val="Huisstijl-Voorwaarden"/>
                      </w:pPr>
                    </w:p>
                  </w:tc>
                </w:tr>
              </w:tbl>
              <w:p w:rsidR="003A0F8E" w:rsidRDefault="003A0F8E" w:rsidP="004F44C2"/>
            </w:txbxContent>
          </v:textbox>
          <w10:wrap anchory="page"/>
        </v:shape>
      </w:pict>
    </w:r>
  </w:p>
  <w:tbl>
    <w:tblPr>
      <w:tblW w:w="7520" w:type="dxa"/>
      <w:tblLayout w:type="fixed"/>
      <w:tblCellMar>
        <w:left w:w="0" w:type="dxa"/>
        <w:right w:w="0" w:type="dxa"/>
      </w:tblCellMar>
      <w:tblLook w:val="0000"/>
    </w:tblPr>
    <w:tblGrid>
      <w:gridCol w:w="7520"/>
    </w:tblGrid>
    <w:tr w:rsidR="003A0F8E" w:rsidRPr="00275984" w:rsidTr="00733C20">
      <w:trPr>
        <w:trHeight w:hRule="exact" w:val="96"/>
      </w:trPr>
      <w:tc>
        <w:tcPr>
          <w:tcW w:w="7520" w:type="dxa"/>
          <w:shd w:val="clear" w:color="auto" w:fill="auto"/>
        </w:tcPr>
        <w:p w:rsidR="003A0F8E" w:rsidRPr="00275984" w:rsidRDefault="003A0F8E" w:rsidP="004F44C2">
          <w:pPr>
            <w:spacing w:line="240" w:lineRule="auto"/>
            <w:rPr>
              <w:sz w:val="12"/>
              <w:szCs w:val="12"/>
            </w:rPr>
          </w:pPr>
        </w:p>
      </w:tc>
    </w:tr>
  </w:tbl>
  <w:p w:rsidR="003A0F8E" w:rsidRPr="00740712" w:rsidRDefault="003A0F8E" w:rsidP="004F44C2"/>
  <w:p w:rsidR="003A0F8E" w:rsidRPr="00217880" w:rsidRDefault="003A0F8E" w:rsidP="004F44C2">
    <w:pPr>
      <w:spacing w:line="0" w:lineRule="atLeast"/>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E" w:rsidRDefault="00666082" w:rsidP="00BC4AE3">
    <w:pPr>
      <w:pStyle w:val="Koptekst"/>
    </w:pPr>
    <w:r>
      <w:rPr>
        <w:noProof/>
      </w:rPr>
      <w:pict>
        <v:shapetype id="_x0000_t202" coordsize="21600,21600" o:spt="202" path="m,l,21600r21600,l21600,xe">
          <v:stroke joinstyle="miter"/>
          <v:path gradientshapeok="t" o:connecttype="rect"/>
        </v:shapetype>
        <v:shape id="Text Box 31" o:spid="_x0000_s4098"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tblPr>
                <w:tblGrid>
                  <w:gridCol w:w="737"/>
                  <w:gridCol w:w="5263"/>
                </w:tblGrid>
                <w:tr w:rsidR="003A0F8E">
                  <w:trPr>
                    <w:trHeight w:val="2636"/>
                  </w:trPr>
                  <w:tc>
                    <w:tcPr>
                      <w:tcW w:w="737" w:type="dxa"/>
                      <w:shd w:val="clear" w:color="auto" w:fill="auto"/>
                    </w:tcPr>
                    <w:p w:rsidR="003A0F8E" w:rsidRDefault="003A0F8E" w:rsidP="00B42DFA">
                      <w:pPr>
                        <w:spacing w:line="240" w:lineRule="auto"/>
                      </w:pPr>
                    </w:p>
                  </w:tc>
                  <w:tc>
                    <w:tcPr>
                      <w:tcW w:w="5263" w:type="dxa"/>
                      <w:shd w:val="clear" w:color="auto" w:fill="auto"/>
                    </w:tcPr>
                    <w:p w:rsidR="003A0F8E" w:rsidRDefault="003A0F8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3A0F8E" w:rsidRDefault="003A0F8E" w:rsidP="00092C5F"/>
            </w:txbxContent>
          </v:textbox>
          <w10:wrap anchory="page"/>
        </v:shape>
      </w:pict>
    </w:r>
    <w:r>
      <w:rPr>
        <w:noProof/>
      </w:rPr>
      <w:pict>
        <v:shape id="Text Box 29" o:spid="_x0000_s4097"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tblPr>
                <w:tblGrid>
                  <w:gridCol w:w="2160"/>
                </w:tblGrid>
                <w:tr w:rsidR="003A0F8E">
                  <w:tc>
                    <w:tcPr>
                      <w:tcW w:w="2160" w:type="dxa"/>
                      <w:shd w:val="clear" w:color="auto" w:fill="auto"/>
                    </w:tcPr>
                    <w:p w:rsidR="003A0F8E" w:rsidRDefault="003A0F8E" w:rsidP="00973C3C">
                      <w:pPr>
                        <w:pStyle w:val="Huisstijl-Adres"/>
                      </w:pPr>
                      <w:bookmarkStart w:id="14" w:name="bm_txtdirectie"/>
                      <w:bookmarkStart w:id="15" w:name="bm_addressfrom"/>
                      <w:r w:rsidRPr="00D20117">
                        <w:rPr>
                          <w:b/>
                        </w:rPr>
                        <w:t xml:space="preserve"> </w:t>
                      </w:r>
                      <w:bookmarkEnd w:id="14"/>
                      <w:r>
                        <w:br/>
                      </w:r>
                      <w:r w:rsidR="000E0266">
                        <w:t xml:space="preserve">Rijnstraat 8 </w:t>
                      </w:r>
                      <w:r>
                        <w:br/>
                      </w:r>
                      <w:r w:rsidR="000E0266">
                        <w:t>2515</w:t>
                      </w:r>
                      <w:r w:rsidRPr="00502449">
                        <w:t xml:space="preserve"> </w:t>
                      </w:r>
                      <w:r w:rsidR="000E0266">
                        <w:t>XP</w:t>
                      </w:r>
                      <w:r w:rsidRPr="00502449">
                        <w:t xml:space="preserve"> Den Haag</w:t>
                      </w:r>
                      <w:r>
                        <w:br/>
                        <w:t>Postbus 20061</w:t>
                      </w:r>
                      <w:r>
                        <w:br/>
                        <w:t>Nederland</w:t>
                      </w:r>
                      <w:r w:rsidR="00666082">
                        <w:fldChar w:fldCharType="begin"/>
                      </w:r>
                      <w:r>
                        <w:instrText xml:space="preserve"> IF  </w:instrText>
                      </w:r>
                      <w:r w:rsidR="00666082">
                        <w:fldChar w:fldCharType="begin"/>
                      </w:r>
                      <w:r>
                        <w:instrText xml:space="preserve"> DOCPROPERTY "BZ_UseCountry" </w:instrText>
                      </w:r>
                      <w:r w:rsidR="00666082">
                        <w:fldChar w:fldCharType="separate"/>
                      </w:r>
                      <w:r w:rsidR="00E70412">
                        <w:instrText>N</w:instrText>
                      </w:r>
                      <w:r w:rsidR="00666082">
                        <w:fldChar w:fldCharType="end"/>
                      </w:r>
                      <w:r>
                        <w:instrText>="Y" "</w:instrText>
                      </w:r>
                      <w:r w:rsidR="00666082">
                        <w:fldChar w:fldCharType="begin"/>
                      </w:r>
                      <w:r>
                        <w:instrText xml:space="preserve"> DOCPROPERTY "L_HomeCountry" </w:instrText>
                      </w:r>
                      <w:r w:rsidR="00666082">
                        <w:fldChar w:fldCharType="separate"/>
                      </w:r>
                      <w:r>
                        <w:instrText>Nederland</w:instrText>
                      </w:r>
                      <w:r w:rsidR="00666082">
                        <w:fldChar w:fldCharType="end"/>
                      </w:r>
                      <w:r>
                        <w:instrText>" ""</w:instrText>
                      </w:r>
                      <w:r w:rsidR="00666082">
                        <w:fldChar w:fldCharType="end"/>
                      </w:r>
                      <w:r>
                        <w:br/>
                        <w:t>www.rijksoverheid.nl</w:t>
                      </w:r>
                    </w:p>
                    <w:p w:rsidR="003A0F8E" w:rsidRPr="000445F7" w:rsidRDefault="003A0F8E" w:rsidP="00D20117">
                      <w:pPr>
                        <w:pStyle w:val="Huisstijl-Adres"/>
                        <w:rPr>
                          <w:vanish/>
                        </w:rPr>
                      </w:pPr>
                      <w:bookmarkStart w:id="16" w:name="bm_ministerie"/>
                      <w:bookmarkStart w:id="17" w:name="bm_aministerie"/>
                      <w:bookmarkEnd w:id="15"/>
                      <w:r w:rsidRPr="00FB2EB1">
                        <w:rPr>
                          <w:b/>
                          <w:vanish/>
                        </w:rPr>
                        <w:t xml:space="preserve"> </w:t>
                      </w:r>
                      <w:bookmarkEnd w:id="16"/>
                      <w:r w:rsidRPr="00FB2EB1">
                        <w:rPr>
                          <w:b/>
                          <w:vanish/>
                        </w:rPr>
                        <w:br/>
                      </w:r>
                      <w:bookmarkStart w:id="18" w:name="bm_adres"/>
                      <w:r w:rsidRPr="000445F7">
                        <w:rPr>
                          <w:vanish/>
                        </w:rPr>
                        <w:t xml:space="preserve"> </w:t>
                      </w:r>
                      <w:bookmarkEnd w:id="18"/>
                    </w:p>
                    <w:p w:rsidR="003A0F8E" w:rsidRPr="00605AB4" w:rsidRDefault="003A0F8E" w:rsidP="00BC4AE3">
                      <w:pPr>
                        <w:pStyle w:val="Huisstijl-Adres"/>
                      </w:pPr>
                      <w:bookmarkStart w:id="19" w:name="bm_email"/>
                      <w:bookmarkEnd w:id="17"/>
                      <w:bookmarkEnd w:id="19"/>
                    </w:p>
                  </w:tc>
                </w:tr>
                <w:tr w:rsidR="003A0F8E">
                  <w:trPr>
                    <w:trHeight w:hRule="exact" w:val="200"/>
                  </w:trPr>
                  <w:tc>
                    <w:tcPr>
                      <w:tcW w:w="2160" w:type="dxa"/>
                      <w:shd w:val="clear" w:color="auto" w:fill="auto"/>
                    </w:tcPr>
                    <w:p w:rsidR="003A0F8E" w:rsidRPr="00DF54D9" w:rsidRDefault="003A0F8E" w:rsidP="00BC4AE3"/>
                  </w:tc>
                </w:tr>
                <w:tr w:rsidR="003A0F8E">
                  <w:trPr>
                    <w:trHeight w:val="1740"/>
                  </w:trPr>
                  <w:tc>
                    <w:tcPr>
                      <w:tcW w:w="2160" w:type="dxa"/>
                      <w:shd w:val="clear" w:color="auto" w:fill="auto"/>
                    </w:tcPr>
                    <w:p w:rsidR="003A0F8E" w:rsidRDefault="00666082" w:rsidP="00BC4AE3">
                      <w:pPr>
                        <w:pStyle w:val="Huisstijl-Kopje"/>
                      </w:pPr>
                      <w:fldSimple w:instr=" DOCPROPERTY  L_REFERENCE  \* MERGEFORMAT ">
                        <w:r w:rsidR="00E70412">
                          <w:t>Onze Referentie</w:t>
                        </w:r>
                      </w:fldSimple>
                    </w:p>
                    <w:p w:rsidR="003A0F8E" w:rsidRDefault="003A0F8E" w:rsidP="00BC4AE3">
                      <w:pPr>
                        <w:pStyle w:val="Huisstijl-Gegeven"/>
                      </w:pPr>
                      <w:bookmarkStart w:id="20" w:name="bm_reference"/>
                      <w:bookmarkEnd w:id="20"/>
                    </w:p>
                    <w:p w:rsidR="003A0F8E" w:rsidRDefault="00666082" w:rsidP="00BC4AE3">
                      <w:pPr>
                        <w:pStyle w:val="Huisstijl-Kopje"/>
                      </w:pPr>
                      <w:fldSimple w:instr=" DOCPROPERTY  L_YREFERENCE  \* MERGEFORMAT ">
                        <w:r w:rsidR="00E70412">
                          <w:t>Uw Referentie</w:t>
                        </w:r>
                      </w:fldSimple>
                    </w:p>
                    <w:p w:rsidR="003A0F8E" w:rsidRDefault="003A0F8E" w:rsidP="00BC4AE3">
                      <w:pPr>
                        <w:pStyle w:val="Huisstijl-Gegeven"/>
                      </w:pPr>
                      <w:bookmarkStart w:id="21" w:name="bm_nummer"/>
                      <w:bookmarkEnd w:id="21"/>
                    </w:p>
                    <w:p w:rsidR="003A0F8E" w:rsidRPr="007F2529" w:rsidRDefault="00666082" w:rsidP="007F2529">
                      <w:pPr>
                        <w:pStyle w:val="Huisstijl-Kopje"/>
                      </w:pPr>
                      <w:fldSimple w:instr=" DOCPROPERTY  L_ENCLOSURES  \* MERGEFORMAT ">
                        <w:r w:rsidR="00E70412">
                          <w:t>Bijlage(n)</w:t>
                        </w:r>
                      </w:fldSimple>
                    </w:p>
                    <w:p w:rsidR="003A0F8E" w:rsidRDefault="003A0F8E" w:rsidP="00BC4AE3">
                      <w:pPr>
                        <w:pStyle w:val="Huisstijl-Gegeven"/>
                      </w:pPr>
                      <w:bookmarkStart w:id="22" w:name="bm_enclosures"/>
                      <w:bookmarkEnd w:id="22"/>
                    </w:p>
                    <w:p w:rsidR="003A0F8E" w:rsidRDefault="003A0F8E" w:rsidP="00BC4AE3">
                      <w:pPr>
                        <w:pStyle w:val="Huisstijl-Gegeven"/>
                      </w:pPr>
                    </w:p>
                  </w:tc>
                </w:tr>
                <w:tr w:rsidR="003A0F8E">
                  <w:trPr>
                    <w:trHeight w:val="930"/>
                  </w:trPr>
                  <w:tc>
                    <w:tcPr>
                      <w:tcW w:w="2160" w:type="dxa"/>
                      <w:shd w:val="clear" w:color="auto" w:fill="auto"/>
                    </w:tcPr>
                    <w:p w:rsidR="003A0F8E" w:rsidRDefault="003A0F8E" w:rsidP="000A174A">
                      <w:pPr>
                        <w:pStyle w:val="Huisstijl-Voorwaarden"/>
                      </w:pPr>
                    </w:p>
                  </w:tc>
                </w:tr>
              </w:tbl>
              <w:p w:rsidR="003A0F8E" w:rsidRDefault="003A0F8E" w:rsidP="00BC4AE3"/>
            </w:txbxContent>
          </v:textbox>
          <w10:wrap anchory="page"/>
        </v:shape>
      </w:pict>
    </w:r>
  </w:p>
  <w:tbl>
    <w:tblPr>
      <w:tblW w:w="7520" w:type="dxa"/>
      <w:tblLayout w:type="fixed"/>
      <w:tblCellMar>
        <w:left w:w="0" w:type="dxa"/>
        <w:right w:w="0" w:type="dxa"/>
      </w:tblCellMar>
      <w:tblLook w:val="0000"/>
    </w:tblPr>
    <w:tblGrid>
      <w:gridCol w:w="7520"/>
    </w:tblGrid>
    <w:tr w:rsidR="003A0F8E" w:rsidTr="00733C20">
      <w:trPr>
        <w:trHeight w:hRule="exact" w:val="323"/>
      </w:trPr>
      <w:tc>
        <w:tcPr>
          <w:tcW w:w="7520" w:type="dxa"/>
          <w:shd w:val="clear" w:color="auto" w:fill="auto"/>
        </w:tcPr>
        <w:p w:rsidR="003A0F8E" w:rsidRPr="00BC3B53" w:rsidRDefault="003A0F8E" w:rsidP="00717318">
          <w:pPr>
            <w:pStyle w:val="Huisstijl-NAW"/>
          </w:pPr>
        </w:p>
      </w:tc>
    </w:tr>
    <w:tr w:rsidR="003A0F8E">
      <w:trPr>
        <w:cantSplit/>
        <w:trHeight w:hRule="exact" w:val="2440"/>
      </w:trPr>
      <w:tc>
        <w:tcPr>
          <w:tcW w:w="7520" w:type="dxa"/>
          <w:shd w:val="clear" w:color="auto" w:fill="auto"/>
        </w:tcPr>
        <w:p w:rsidR="003A0F8E" w:rsidRPr="003B4CA4" w:rsidRDefault="003A0F8E" w:rsidP="008C5110">
          <w:pPr>
            <w:pStyle w:val="Huisstijl-NAW"/>
          </w:pPr>
          <w:r w:rsidRPr="003B4CA4">
            <w:t xml:space="preserve">Aan de </w:t>
          </w:r>
          <w:fldSimple w:instr=" DOCPROPERTY  bz_geadresseerden  \* MERGEFORMAT ">
            <w:r w:rsidR="00E70412" w:rsidRPr="00E70412">
              <w:rPr>
                <w:bCs/>
              </w:rPr>
              <w:t>Voorzitter</w:t>
            </w:r>
          </w:fldSimple>
          <w:r w:rsidRPr="003B4CA4">
            <w:t xml:space="preserve"> van de</w:t>
          </w:r>
          <w:r w:rsidRPr="003B4CA4">
            <w:br/>
          </w:r>
          <w:fldSimple w:instr=" DOCPROPERTY  bz_kamernr  \* MERGEFORMAT ">
            <w:r w:rsidR="00E70412" w:rsidRPr="00E70412">
              <w:rPr>
                <w:bCs/>
              </w:rPr>
              <w:t>Tweede</w:t>
            </w:r>
          </w:fldSimple>
          <w:r w:rsidRPr="003B4CA4">
            <w:t xml:space="preserve"> Kamer der Staten-Generaal</w:t>
          </w:r>
        </w:p>
        <w:p w:rsidR="003A0F8E" w:rsidRPr="003B4CA4" w:rsidRDefault="003A0F8E" w:rsidP="008C5110">
          <w:pPr>
            <w:pStyle w:val="Huisstijl-NAW"/>
            <w:rPr>
              <w:lang w:val="en-US"/>
            </w:rPr>
          </w:pPr>
          <w:r w:rsidRPr="003B4CA4">
            <w:t xml:space="preserve">Binnenhof </w:t>
          </w:r>
          <w:fldSimple w:instr=" DOCPROPERTY  bz_adres_huisnummer  \* MERGEFORMAT ">
            <w:r w:rsidR="00E70412" w:rsidRPr="00E70412">
              <w:rPr>
                <w:bCs/>
                <w:lang w:val="en-US"/>
              </w:rPr>
              <w:t>4</w:t>
            </w:r>
          </w:fldSimple>
        </w:p>
        <w:p w:rsidR="003A0F8E" w:rsidRPr="003B4CA4" w:rsidRDefault="003A0F8E" w:rsidP="008C5110">
          <w:pPr>
            <w:pStyle w:val="Huisstijl-NAW"/>
          </w:pPr>
          <w:r w:rsidRPr="003B4CA4">
            <w:t>Den Haag</w:t>
          </w:r>
          <w:r w:rsidR="00666082" w:rsidRPr="003B4CA4">
            <w:fldChar w:fldCharType="begin"/>
          </w:r>
          <w:r w:rsidRPr="003B4CA4">
            <w:instrText xml:space="preserve"> DOCVARIABLE  KixCode  \* MERGEFORMAT </w:instrText>
          </w:r>
          <w:r w:rsidR="00666082" w:rsidRPr="003B4CA4">
            <w:fldChar w:fldCharType="end"/>
          </w:r>
        </w:p>
        <w:p w:rsidR="003A0F8E" w:rsidRPr="008C5110" w:rsidRDefault="003A0F8E" w:rsidP="008C5110">
          <w:pPr>
            <w:jc w:val="center"/>
          </w:pPr>
        </w:p>
      </w:tc>
    </w:tr>
    <w:tr w:rsidR="003A0F8E">
      <w:trPr>
        <w:trHeight w:hRule="exact" w:val="400"/>
      </w:trPr>
      <w:tc>
        <w:tcPr>
          <w:tcW w:w="7520" w:type="dxa"/>
          <w:shd w:val="clear" w:color="auto" w:fill="auto"/>
        </w:tcPr>
        <w:p w:rsidR="003A0F8E" w:rsidRPr="00035E67" w:rsidRDefault="003A0F8E" w:rsidP="00BE4756">
          <w:pPr>
            <w:tabs>
              <w:tab w:val="left" w:pos="740"/>
            </w:tabs>
            <w:autoSpaceDE w:val="0"/>
            <w:autoSpaceDN w:val="0"/>
            <w:adjustRightInd w:val="0"/>
            <w:ind w:left="743" w:hanging="743"/>
            <w:rPr>
              <w:rFonts w:cs="Verdana"/>
              <w:szCs w:val="18"/>
            </w:rPr>
          </w:pPr>
        </w:p>
      </w:tc>
    </w:tr>
    <w:tr w:rsidR="003A0F8E">
      <w:trPr>
        <w:trHeight w:val="240"/>
      </w:trPr>
      <w:tc>
        <w:tcPr>
          <w:tcW w:w="7520" w:type="dxa"/>
          <w:shd w:val="clear" w:color="auto" w:fill="auto"/>
        </w:tcPr>
        <w:p w:rsidR="003A0F8E" w:rsidRPr="00035E67" w:rsidRDefault="00666082" w:rsidP="00800CCA">
          <w:pPr>
            <w:tabs>
              <w:tab w:val="left" w:pos="740"/>
            </w:tabs>
            <w:autoSpaceDE w:val="0"/>
            <w:autoSpaceDN w:val="0"/>
            <w:adjustRightInd w:val="0"/>
            <w:ind w:left="740" w:hanging="740"/>
            <w:rPr>
              <w:rFonts w:cs="Verdana"/>
              <w:szCs w:val="18"/>
            </w:rPr>
          </w:pPr>
          <w:fldSimple w:instr=" DOCPROPERTY  L_DATE  \* MERGEFORMAT ">
            <w:r w:rsidR="00E70412">
              <w:rPr>
                <w:rFonts w:cs="Verdana"/>
                <w:szCs w:val="18"/>
              </w:rPr>
              <w:t>Datum</w:t>
            </w:r>
          </w:fldSimple>
          <w:r w:rsidR="003A0F8E">
            <w:rPr>
              <w:rFonts w:cs="Verdana"/>
              <w:szCs w:val="18"/>
            </w:rPr>
            <w:tab/>
          </w:r>
          <w:bookmarkStart w:id="23" w:name="bm_date"/>
          <w:bookmarkEnd w:id="23"/>
          <w:r w:rsidR="000E0266">
            <w:rPr>
              <w:rFonts w:cs="Verdana"/>
              <w:szCs w:val="18"/>
            </w:rPr>
            <w:t xml:space="preserve">  november 2017</w:t>
          </w:r>
        </w:p>
      </w:tc>
    </w:tr>
    <w:tr w:rsidR="003A0F8E" w:rsidRPr="001F182C" w:rsidTr="00E57A81">
      <w:trPr>
        <w:trHeight w:val="476"/>
      </w:trPr>
      <w:tc>
        <w:tcPr>
          <w:tcW w:w="7520" w:type="dxa"/>
          <w:shd w:val="clear" w:color="auto" w:fill="auto"/>
        </w:tcPr>
        <w:p w:rsidR="003A0F8E" w:rsidRPr="001F182C" w:rsidRDefault="00666082" w:rsidP="000E0266">
          <w:pPr>
            <w:tabs>
              <w:tab w:val="left" w:pos="740"/>
            </w:tabs>
            <w:autoSpaceDE w:val="0"/>
            <w:autoSpaceDN w:val="0"/>
            <w:adjustRightInd w:val="0"/>
            <w:ind w:left="740" w:hanging="740"/>
            <w:rPr>
              <w:rFonts w:cs="Verdana"/>
              <w:szCs w:val="18"/>
            </w:rPr>
          </w:pPr>
          <w:fldSimple w:instr=" DOCPROPERTY  L_SUBJECT  \* MERGEFORMAT ">
            <w:r w:rsidR="00E70412">
              <w:t>Betreft</w:t>
            </w:r>
          </w:fldSimple>
          <w:r w:rsidR="003A0F8E" w:rsidRPr="001F182C">
            <w:tab/>
          </w:r>
          <w:bookmarkStart w:id="24" w:name="bm_subject"/>
          <w:r w:rsidR="000E0266">
            <w:t>Aanbieden van Nota van Wijziging voor Buitenlandse Handel en    Ontwikkelingssamenwerking</w:t>
          </w:r>
          <w:r w:rsidR="000E0266" w:rsidRPr="008B4021">
            <w:t xml:space="preserve"> </w:t>
          </w:r>
          <w:bookmarkEnd w:id="24"/>
        </w:p>
      </w:tc>
    </w:tr>
  </w:tbl>
  <w:p w:rsidR="003A0F8E" w:rsidRDefault="003A0F8E" w:rsidP="00BC4AE3">
    <w:pPr>
      <w:pStyle w:val="Koptekst"/>
    </w:pPr>
  </w:p>
  <w:p w:rsidR="003A0F8E" w:rsidRPr="00BC4AE3" w:rsidRDefault="003A0F8E" w:rsidP="00BC4A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Kop1"/>
      <w:lvlText w:val="%1"/>
      <w:lvlJc w:val="left"/>
      <w:pPr>
        <w:tabs>
          <w:tab w:val="num" w:pos="0"/>
        </w:tabs>
        <w:ind w:left="0" w:hanging="1160"/>
      </w:pPr>
      <w:rPr>
        <w:rFonts w:hint="default"/>
      </w:rPr>
    </w:lvl>
    <w:lvl w:ilvl="1">
      <w:start w:val="1"/>
      <w:numFmt w:val="decimal"/>
      <w:pStyle w:val="Kop2"/>
      <w:lvlText w:val="%1.%2"/>
      <w:lvlJc w:val="left"/>
      <w:pPr>
        <w:tabs>
          <w:tab w:val="num" w:pos="0"/>
        </w:tabs>
        <w:ind w:left="0" w:hanging="1160"/>
      </w:pPr>
      <w:rPr>
        <w:rFonts w:hint="default"/>
      </w:rPr>
    </w:lvl>
    <w:lvl w:ilvl="2">
      <w:start w:val="1"/>
      <w:numFmt w:val="decimal"/>
      <w:pStyle w:val="Kop3"/>
      <w:lvlText w:val="%1.%2.%3"/>
      <w:lvlJc w:val="left"/>
      <w:pPr>
        <w:tabs>
          <w:tab w:val="num" w:pos="0"/>
        </w:tabs>
        <w:ind w:left="0" w:hanging="1160"/>
      </w:pPr>
      <w:rPr>
        <w:rFonts w:hint="default"/>
      </w:rPr>
    </w:lvl>
    <w:lvl w:ilvl="3">
      <w:start w:val="1"/>
      <w:numFmt w:val="decimal"/>
      <w:pStyle w:val="Kop4"/>
      <w:lvlText w:val="%1.%2.%3.%4"/>
      <w:lvlJc w:val="left"/>
      <w:pPr>
        <w:tabs>
          <w:tab w:val="num" w:pos="0"/>
        </w:tabs>
        <w:ind w:left="0" w:hanging="1160"/>
      </w:pPr>
      <w:rPr>
        <w:rFonts w:hint="default"/>
      </w:rPr>
    </w:lvl>
    <w:lvl w:ilvl="4">
      <w:start w:val="1"/>
      <w:numFmt w:val="decimal"/>
      <w:pStyle w:val="Kop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Kop6"/>
      <w:lvlText w:val="%1.%2.%3.%4.%5.%6"/>
      <w:lvlJc w:val="left"/>
      <w:pPr>
        <w:tabs>
          <w:tab w:val="num" w:pos="532"/>
        </w:tabs>
        <w:ind w:left="532" w:hanging="1152"/>
      </w:pPr>
      <w:rPr>
        <w:rFonts w:hint="default"/>
      </w:rPr>
    </w:lvl>
    <w:lvl w:ilvl="6">
      <w:start w:val="1"/>
      <w:numFmt w:val="decimal"/>
      <w:pStyle w:val="Kop7"/>
      <w:lvlText w:val="%1.%2.%3.%4.%5.%6.%7"/>
      <w:lvlJc w:val="left"/>
      <w:pPr>
        <w:tabs>
          <w:tab w:val="num" w:pos="676"/>
        </w:tabs>
        <w:ind w:left="676" w:hanging="1296"/>
      </w:pPr>
      <w:rPr>
        <w:rFonts w:hint="default"/>
      </w:rPr>
    </w:lvl>
    <w:lvl w:ilvl="7">
      <w:start w:val="1"/>
      <w:numFmt w:val="decimal"/>
      <w:pStyle w:val="Kop8"/>
      <w:lvlText w:val="%1.%2.%3.%4.%5.%6.%7.%8"/>
      <w:lvlJc w:val="left"/>
      <w:pPr>
        <w:tabs>
          <w:tab w:val="num" w:pos="820"/>
        </w:tabs>
        <w:ind w:left="820" w:hanging="1440"/>
      </w:pPr>
      <w:rPr>
        <w:rFonts w:hint="default"/>
      </w:rPr>
    </w:lvl>
    <w:lvl w:ilvl="8">
      <w:start w:val="1"/>
      <w:numFmt w:val="decimal"/>
      <w:pStyle w:val="Kop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0"/>
  <w:activeWritingStyle w:appName="MSWord" w:lang="nl-NL" w:vendorID="64" w:dllVersion="131078" w:nlCheck="1" w:checkStyle="0"/>
  <w:attachedTemplate r:id="rId1"/>
  <w:stylePaneFormatFilter w:val="3F01"/>
  <w:defaultTabStop w:val="227"/>
  <w:hyphenationZone w:val="425"/>
  <w:characterSpacingControl w:val="doNotCompress"/>
  <w:hdrShapeDefaults>
    <o:shapedefaults v:ext="edit" spidmax="4102"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0E0266"/>
    <w:rsid w:val="0001192B"/>
    <w:rsid w:val="00012B52"/>
    <w:rsid w:val="00013862"/>
    <w:rsid w:val="00013D7A"/>
    <w:rsid w:val="00020189"/>
    <w:rsid w:val="00020EE4"/>
    <w:rsid w:val="00021FFE"/>
    <w:rsid w:val="00023E9A"/>
    <w:rsid w:val="00034A84"/>
    <w:rsid w:val="00035E67"/>
    <w:rsid w:val="000445F7"/>
    <w:rsid w:val="0004508E"/>
    <w:rsid w:val="00046814"/>
    <w:rsid w:val="00056C60"/>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266"/>
    <w:rsid w:val="000E0FEC"/>
    <w:rsid w:val="000E3080"/>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569F0"/>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0F8E"/>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52EC7"/>
    <w:rsid w:val="00465B52"/>
    <w:rsid w:val="0047053B"/>
    <w:rsid w:val="0047295D"/>
    <w:rsid w:val="00474B75"/>
    <w:rsid w:val="00482A7E"/>
    <w:rsid w:val="00483F0B"/>
    <w:rsid w:val="00483F34"/>
    <w:rsid w:val="004871A5"/>
    <w:rsid w:val="0049462B"/>
    <w:rsid w:val="00496319"/>
    <w:rsid w:val="004A5B06"/>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0723B"/>
    <w:rsid w:val="005100E7"/>
    <w:rsid w:val="00516022"/>
    <w:rsid w:val="005219B8"/>
    <w:rsid w:val="00521CEE"/>
    <w:rsid w:val="00522E82"/>
    <w:rsid w:val="0052370B"/>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082"/>
    <w:rsid w:val="0066632F"/>
    <w:rsid w:val="006674FD"/>
    <w:rsid w:val="00671EF5"/>
    <w:rsid w:val="00674AB0"/>
    <w:rsid w:val="00681FFD"/>
    <w:rsid w:val="006849B3"/>
    <w:rsid w:val="00684C64"/>
    <w:rsid w:val="006906E5"/>
    <w:rsid w:val="006A30BE"/>
    <w:rsid w:val="006A3CC5"/>
    <w:rsid w:val="006A67FE"/>
    <w:rsid w:val="006A7400"/>
    <w:rsid w:val="006A7D61"/>
    <w:rsid w:val="006B775E"/>
    <w:rsid w:val="006C2535"/>
    <w:rsid w:val="006C2D9B"/>
    <w:rsid w:val="006C441E"/>
    <w:rsid w:val="006C614C"/>
    <w:rsid w:val="006D69F0"/>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1E1"/>
    <w:rsid w:val="00742AB9"/>
    <w:rsid w:val="00754FBF"/>
    <w:rsid w:val="0076704A"/>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0A3"/>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D14"/>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56D28"/>
    <w:rsid w:val="00960908"/>
    <w:rsid w:val="009639E4"/>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1E1E"/>
    <w:rsid w:val="00B42DFA"/>
    <w:rsid w:val="00B443D1"/>
    <w:rsid w:val="00B445CB"/>
    <w:rsid w:val="00B5219C"/>
    <w:rsid w:val="00B531DD"/>
    <w:rsid w:val="00B53CF9"/>
    <w:rsid w:val="00B61A33"/>
    <w:rsid w:val="00B635C0"/>
    <w:rsid w:val="00B67EC6"/>
    <w:rsid w:val="00B67F82"/>
    <w:rsid w:val="00B71DC2"/>
    <w:rsid w:val="00B75D61"/>
    <w:rsid w:val="00B93893"/>
    <w:rsid w:val="00BB3151"/>
    <w:rsid w:val="00BB5053"/>
    <w:rsid w:val="00BB5315"/>
    <w:rsid w:val="00BC3B53"/>
    <w:rsid w:val="00BC3B96"/>
    <w:rsid w:val="00BC4AE3"/>
    <w:rsid w:val="00BD3C3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412"/>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424"/>
    <w:pPr>
      <w:spacing w:line="240" w:lineRule="atLeast"/>
    </w:pPr>
    <w:rPr>
      <w:rFonts w:ascii="Verdana" w:hAnsi="Verdana"/>
      <w:sz w:val="18"/>
      <w:szCs w:val="24"/>
      <w:lang w:val="nl-NL" w:eastAsia="nl-NL"/>
    </w:rPr>
  </w:style>
  <w:style w:type="paragraph" w:styleId="Kop1">
    <w:name w:val="heading 1"/>
    <w:basedOn w:val="Standaard"/>
    <w:next w:val="Standaard"/>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Kop2">
    <w:name w:val="heading 2"/>
    <w:basedOn w:val="Kop1"/>
    <w:next w:val="Standaard"/>
    <w:qFormat/>
    <w:rsid w:val="00264424"/>
    <w:pPr>
      <w:keepNext/>
      <w:pageBreakBefore w:val="0"/>
      <w:numPr>
        <w:ilvl w:val="1"/>
      </w:numPr>
      <w:spacing w:before="200" w:after="0"/>
      <w:outlineLvl w:val="1"/>
    </w:pPr>
    <w:rPr>
      <w:b/>
      <w:bCs w:val="0"/>
      <w:iCs/>
      <w:sz w:val="18"/>
      <w:szCs w:val="28"/>
    </w:rPr>
  </w:style>
  <w:style w:type="paragraph" w:styleId="Kop3">
    <w:name w:val="heading 3"/>
    <w:basedOn w:val="Kop1"/>
    <w:next w:val="Standaard"/>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Standaard"/>
    <w:qFormat/>
    <w:rsid w:val="00264424"/>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Standaard"/>
    <w:next w:val="Standaard"/>
    <w:qFormat/>
    <w:rsid w:val="00264424"/>
    <w:pPr>
      <w:numPr>
        <w:ilvl w:val="4"/>
        <w:numId w:val="28"/>
      </w:numPr>
      <w:spacing w:before="240" w:after="60"/>
      <w:outlineLvl w:val="4"/>
    </w:pPr>
    <w:rPr>
      <w:b/>
      <w:bCs/>
      <w:i/>
      <w:iCs/>
      <w:sz w:val="26"/>
      <w:szCs w:val="26"/>
    </w:rPr>
  </w:style>
  <w:style w:type="paragraph" w:styleId="Kop6">
    <w:name w:val="heading 6"/>
    <w:basedOn w:val="Standaard"/>
    <w:next w:val="Standaard"/>
    <w:qFormat/>
    <w:rsid w:val="00264424"/>
    <w:pPr>
      <w:numPr>
        <w:ilvl w:val="5"/>
        <w:numId w:val="32"/>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264424"/>
    <w:pPr>
      <w:numPr>
        <w:ilvl w:val="6"/>
        <w:numId w:val="32"/>
      </w:numPr>
      <w:spacing w:before="240" w:after="60"/>
      <w:outlineLvl w:val="6"/>
    </w:pPr>
    <w:rPr>
      <w:rFonts w:ascii="Times New Roman" w:hAnsi="Times New Roman"/>
      <w:sz w:val="24"/>
    </w:rPr>
  </w:style>
  <w:style w:type="paragraph" w:styleId="Kop8">
    <w:name w:val="heading 8"/>
    <w:basedOn w:val="Standaard"/>
    <w:next w:val="Standaard"/>
    <w:qFormat/>
    <w:rsid w:val="00264424"/>
    <w:pPr>
      <w:numPr>
        <w:ilvl w:val="7"/>
        <w:numId w:val="32"/>
      </w:numPr>
      <w:spacing w:before="240" w:after="60"/>
      <w:outlineLvl w:val="7"/>
    </w:pPr>
    <w:rPr>
      <w:rFonts w:ascii="Times New Roman" w:hAnsi="Times New Roman"/>
      <w:i/>
      <w:iCs/>
      <w:sz w:val="24"/>
    </w:rPr>
  </w:style>
  <w:style w:type="paragraph" w:styleId="Kop9">
    <w:name w:val="heading 9"/>
    <w:basedOn w:val="Standaard"/>
    <w:next w:val="Standaard"/>
    <w:qFormat/>
    <w:rsid w:val="00264424"/>
    <w:pPr>
      <w:numPr>
        <w:ilvl w:val="8"/>
        <w:numId w:val="3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64424"/>
    <w:pPr>
      <w:tabs>
        <w:tab w:val="center" w:pos="4536"/>
        <w:tab w:val="right" w:pos="9072"/>
      </w:tabs>
    </w:pPr>
  </w:style>
  <w:style w:type="paragraph" w:styleId="Voettekst">
    <w:name w:val="footer"/>
    <w:basedOn w:val="Standaard"/>
    <w:rsid w:val="00264424"/>
    <w:pPr>
      <w:tabs>
        <w:tab w:val="center" w:pos="4536"/>
        <w:tab w:val="right" w:pos="9072"/>
      </w:tabs>
    </w:pPr>
  </w:style>
  <w:style w:type="table" w:styleId="Tabelraster">
    <w:name w:val="Table Grid"/>
    <w:basedOn w:val="Standaardtabe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Standaard"/>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Standaard"/>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264424"/>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Bestandsnaam">
    <w:name w:val="Bestandsnaam"/>
    <w:basedOn w:val="Koptekst"/>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Standaardalinea-lettertype"/>
    <w:rsid w:val="00264424"/>
    <w:rPr>
      <w:rFonts w:ascii="Verdana" w:hAnsi="Verdana"/>
      <w:b/>
      <w:smallCaps/>
      <w:dstrike w:val="0"/>
      <w:sz w:val="13"/>
      <w:vertAlign w:val="baseline"/>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rsid w:val="00264424"/>
    <w:rPr>
      <w:rFonts w:ascii="Verdana" w:hAnsi="Verdana"/>
      <w:color w:val="000000"/>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264424"/>
    <w:pPr>
      <w:spacing w:line="180" w:lineRule="exact"/>
    </w:pPr>
    <w:rPr>
      <w:noProof/>
      <w:sz w:val="13"/>
    </w:rPr>
  </w:style>
  <w:style w:type="paragraph" w:customStyle="1" w:styleId="Minuut">
    <w:name w:val="Minuut"/>
    <w:basedOn w:val="Standaard"/>
    <w:rsid w:val="000A480F"/>
    <w:pPr>
      <w:spacing w:line="280" w:lineRule="exact"/>
    </w:pPr>
    <w:rPr>
      <w:rFonts w:ascii="Times New Roman" w:hAnsi="Times New Roman"/>
      <w:b/>
      <w:sz w:val="20"/>
      <w:szCs w:val="20"/>
      <w:lang w:eastAsia="en-US"/>
    </w:rPr>
  </w:style>
  <w:style w:type="paragraph" w:styleId="Lijstopsomteken2">
    <w:name w:val="List Bullet 2"/>
    <w:basedOn w:val="Standaard"/>
    <w:rsid w:val="00264424"/>
    <w:rPr>
      <w:noProof/>
    </w:rPr>
  </w:style>
  <w:style w:type="character" w:customStyle="1" w:styleId="LijstnummeringChar">
    <w:name w:val="Lijstnummering Char"/>
    <w:basedOn w:val="Standaardalinea-lettertype"/>
    <w:link w:val="Lijstnummering"/>
    <w:rsid w:val="00264424"/>
    <w:rPr>
      <w:rFonts w:ascii="Verdana" w:hAnsi="Verdana"/>
      <w:sz w:val="18"/>
      <w:szCs w:val="24"/>
      <w:lang w:val="nl-NL" w:eastAsia="nl-NL" w:bidi="ar-SA"/>
    </w:rPr>
  </w:style>
  <w:style w:type="paragraph" w:styleId="Lijstnummering">
    <w:name w:val="List Number"/>
    <w:basedOn w:val="Standaard"/>
    <w:link w:val="LijstnummeringChar"/>
    <w:rsid w:val="00264424"/>
  </w:style>
  <w:style w:type="character" w:customStyle="1" w:styleId="Lijstnummering2Char">
    <w:name w:val="Lijstnummering 2 Char"/>
    <w:basedOn w:val="Standaardalinea-lettertype"/>
    <w:link w:val="Lijstnummering2"/>
    <w:rsid w:val="00264424"/>
    <w:rPr>
      <w:rFonts w:ascii="Verdana" w:hAnsi="Verdana"/>
      <w:sz w:val="18"/>
      <w:szCs w:val="24"/>
      <w:lang w:val="nl-NL" w:eastAsia="nl-NL" w:bidi="ar-SA"/>
    </w:rPr>
  </w:style>
  <w:style w:type="paragraph" w:styleId="Lijstnummering2">
    <w:name w:val="List Number 2"/>
    <w:basedOn w:val="Standaard"/>
    <w:link w:val="Lijstnummering2Char"/>
    <w:rsid w:val="00264424"/>
  </w:style>
  <w:style w:type="character" w:styleId="Eindnootmarkering">
    <w:name w:val="endnote reference"/>
    <w:basedOn w:val="Standaardalinea-lettertype"/>
    <w:semiHidden/>
    <w:rsid w:val="00E478E0"/>
    <w:rPr>
      <w:vertAlign w:val="superscript"/>
    </w:rPr>
  </w:style>
  <w:style w:type="paragraph" w:styleId="Eindnoottekst">
    <w:name w:val="endnote text"/>
    <w:basedOn w:val="Standaard"/>
    <w:semiHidden/>
    <w:rsid w:val="00E478E0"/>
    <w:rPr>
      <w:sz w:val="20"/>
      <w:szCs w:val="20"/>
    </w:rPr>
  </w:style>
  <w:style w:type="character" w:styleId="Voetnootmarkering">
    <w:name w:val="footnote reference"/>
    <w:basedOn w:val="Standaardalinea-lettertype"/>
    <w:semiHidden/>
    <w:rsid w:val="00E478E0"/>
    <w:rPr>
      <w:vertAlign w:val="superscript"/>
    </w:rPr>
  </w:style>
  <w:style w:type="paragraph" w:styleId="Voetnoottekst">
    <w:name w:val="footnote text"/>
    <w:basedOn w:val="Standaard"/>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Standaard"/>
    <w:next w:val="Standaard"/>
    <w:rsid w:val="00264424"/>
    <w:rPr>
      <w:i/>
    </w:rPr>
  </w:style>
  <w:style w:type="character" w:customStyle="1" w:styleId="Huisstijl-Koptekst">
    <w:name w:val="Huisstijl-Koptekst"/>
    <w:basedOn w:val="Standaardalinea-lettertype"/>
    <w:rsid w:val="00264424"/>
    <w:rPr>
      <w:rFonts w:ascii="Verdana" w:hAnsi="Verdana"/>
      <w:dstrike w:val="0"/>
      <w:sz w:val="13"/>
      <w:vertAlign w:val="baseline"/>
    </w:rPr>
  </w:style>
  <w:style w:type="table" w:customStyle="1" w:styleId="Huisstijl-Tabel">
    <w:name w:val="Huisstijl-Tabel"/>
    <w:basedOn w:val="Standaardtabe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Standaard"/>
    <w:next w:val="Standaard"/>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Standaard"/>
    <w:rsid w:val="00264424"/>
    <w:pPr>
      <w:spacing w:after="700" w:line="300" w:lineRule="atLeast"/>
      <w:contextualSpacing/>
    </w:pPr>
    <w:rPr>
      <w:sz w:val="24"/>
    </w:rPr>
  </w:style>
  <w:style w:type="paragraph" w:customStyle="1" w:styleId="Kop-Inhoudsopgave">
    <w:name w:val="Kop-Inhoudsopgave"/>
    <w:basedOn w:val="Kopzondernummering"/>
    <w:next w:val="Standaard"/>
    <w:rsid w:val="00264424"/>
  </w:style>
  <w:style w:type="paragraph" w:styleId="Normaalweb">
    <w:name w:val="Normal (Web)"/>
    <w:basedOn w:val="Standaard"/>
    <w:rsid w:val="00264424"/>
  </w:style>
  <w:style w:type="paragraph" w:styleId="Subtitel">
    <w:name w:val="Subtitle"/>
    <w:basedOn w:val="Standaard"/>
    <w:next w:val="Standaard"/>
    <w:qFormat/>
    <w:rsid w:val="00264424"/>
    <w:pPr>
      <w:spacing w:line="320" w:lineRule="atLeast"/>
      <w:outlineLvl w:val="1"/>
    </w:pPr>
    <w:rPr>
      <w:sz w:val="24"/>
    </w:rPr>
  </w:style>
  <w:style w:type="paragraph" w:styleId="Titel">
    <w:name w:val="Title"/>
    <w:basedOn w:val="Standaard"/>
    <w:qFormat/>
    <w:rsid w:val="00264424"/>
    <w:pPr>
      <w:spacing w:line="320" w:lineRule="atLeast"/>
      <w:outlineLvl w:val="0"/>
    </w:pPr>
    <w:rPr>
      <w:rFonts w:cs="Arial"/>
      <w:b/>
      <w:bCs/>
      <w:kern w:val="28"/>
      <w:sz w:val="24"/>
      <w:szCs w:val="32"/>
    </w:rPr>
  </w:style>
  <w:style w:type="paragraph" w:styleId="Inhopg1">
    <w:name w:val="toc 1"/>
    <w:basedOn w:val="Standaard"/>
    <w:next w:val="Standaard"/>
    <w:semiHidden/>
    <w:rsid w:val="00264424"/>
  </w:style>
  <w:style w:type="paragraph" w:styleId="Inhopg2">
    <w:name w:val="toc 2"/>
    <w:basedOn w:val="Inhopg1"/>
    <w:next w:val="Standaard"/>
    <w:semiHidden/>
    <w:rsid w:val="00264424"/>
    <w:pPr>
      <w:tabs>
        <w:tab w:val="left" w:pos="0"/>
      </w:tabs>
      <w:spacing w:before="240"/>
      <w:ind w:left="-1160"/>
    </w:pPr>
    <w:rPr>
      <w:b/>
    </w:rPr>
  </w:style>
  <w:style w:type="paragraph" w:styleId="Inhopg3">
    <w:name w:val="toc 3"/>
    <w:basedOn w:val="Inhopg2"/>
    <w:next w:val="Standaard"/>
    <w:semiHidden/>
    <w:rsid w:val="00264424"/>
    <w:pPr>
      <w:spacing w:before="0"/>
    </w:pPr>
    <w:rPr>
      <w:b w:val="0"/>
    </w:rPr>
  </w:style>
  <w:style w:type="paragraph" w:styleId="Inhopg4">
    <w:name w:val="toc 4"/>
    <w:basedOn w:val="Inhopg3"/>
    <w:next w:val="Standaard"/>
    <w:semiHidden/>
    <w:rsid w:val="00264424"/>
  </w:style>
  <w:style w:type="paragraph" w:styleId="Inhopg5">
    <w:name w:val="toc 5"/>
    <w:basedOn w:val="Standaard"/>
    <w:next w:val="Standaard"/>
    <w:autoRedefine/>
    <w:semiHidden/>
    <w:rsid w:val="00264424"/>
    <w:pPr>
      <w:ind w:left="720"/>
    </w:pPr>
  </w:style>
  <w:style w:type="character" w:customStyle="1" w:styleId="Gedruktetekst">
    <w:name w:val="Gedrukte tekst"/>
    <w:basedOn w:val="Standaardalinea-lettertype"/>
    <w:rsid w:val="0022050A"/>
    <w:rPr>
      <w:i/>
      <w:position w:val="0"/>
      <w:sz w:val="20"/>
    </w:rPr>
  </w:style>
  <w:style w:type="paragraph" w:customStyle="1" w:styleId="FirstLineLetter">
    <w:name w:val="FirstLineLetter"/>
    <w:basedOn w:val="Standaard"/>
    <w:next w:val="Standaard"/>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Geenlijst"/>
    <w:rsid w:val="00CE5848"/>
    <w:pPr>
      <w:numPr>
        <w:numId w:val="37"/>
      </w:numPr>
    </w:pPr>
  </w:style>
  <w:style w:type="numbering" w:customStyle="1" w:styleId="StyleNumbered">
    <w:name w:val="Style Numbered"/>
    <w:basedOn w:val="Geenlijst"/>
    <w:rsid w:val="00CE5848"/>
    <w:pPr>
      <w:numPr>
        <w:numId w:val="38"/>
      </w:numPr>
    </w:pPr>
  </w:style>
  <w:style w:type="paragraph" w:styleId="Bijschrift">
    <w:name w:val="caption"/>
    <w:basedOn w:val="Standaard"/>
    <w:next w:val="Standaard"/>
    <w:qFormat/>
    <w:rsid w:val="00E478E0"/>
    <w:rPr>
      <w:b/>
      <w:bCs/>
      <w:szCs w:val="20"/>
    </w:rPr>
  </w:style>
  <w:style w:type="paragraph" w:customStyle="1" w:styleId="Huisstijl-Adres2">
    <w:name w:val="Huisstijl-Adres2"/>
    <w:basedOn w:val="Huisstijl-Adres"/>
    <w:rsid w:val="00E478E0"/>
    <w:pPr>
      <w:spacing w:after="0"/>
    </w:pPr>
  </w:style>
  <w:style w:type="paragraph" w:styleId="Ballontekst">
    <w:name w:val="Balloon Text"/>
    <w:basedOn w:val="Standaard"/>
    <w:link w:val="BallontekstChar"/>
    <w:rsid w:val="0014093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4093E"/>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0E0266"/>
    <w:rPr>
      <w:color w:val="808080"/>
    </w:rPr>
  </w:style>
</w:styles>
</file>

<file path=word/webSettings.xml><?xml version="1.0" encoding="utf-8"?>
<w:webSettings xmlns:r="http://schemas.openxmlformats.org/officeDocument/2006/relationships" xmlns:w="http://schemas.openxmlformats.org/wordprocessingml/2006/main">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CA3245B1544D70BF86CC7FF0939306"/>
        <w:category>
          <w:name w:val="General"/>
          <w:gallery w:val="placeholder"/>
        </w:category>
        <w:types>
          <w:type w:val="bbPlcHdr"/>
        </w:types>
        <w:behaviors>
          <w:behavior w:val="content"/>
        </w:behaviors>
        <w:guid w:val="{ACE4775C-A887-4D7C-A74C-EC500B7F008B}"/>
      </w:docPartPr>
      <w:docPartBody>
        <w:p w:rsidR="000F4744" w:rsidRDefault="00AA489E" w:rsidP="00AA489E">
          <w:pPr>
            <w:pStyle w:val="ADCA3245B1544D70BF86CC7FF0939306"/>
          </w:pPr>
          <w:r w:rsidRPr="00C81092">
            <w:rPr>
              <w:rStyle w:val="Tekstvantijdelijkeaanduiding"/>
              <w:rFonts w:eastAsiaTheme="minorHAnsi"/>
              <w:color w:val="FFFFFF" w:themeColor="background1"/>
            </w:rPr>
            <w:t>[Ondertekenaar 1]</w:t>
          </w:r>
        </w:p>
      </w:docPartBody>
    </w:docPart>
    <w:docPart>
      <w:docPartPr>
        <w:name w:val="A4798D539D28461CA4FF65B322CBFEC9"/>
        <w:category>
          <w:name w:val="General"/>
          <w:gallery w:val="placeholder"/>
        </w:category>
        <w:types>
          <w:type w:val="bbPlcHdr"/>
        </w:types>
        <w:behaviors>
          <w:behavior w:val="content"/>
        </w:behaviors>
        <w:guid w:val="{230C5294-3DF9-4C3B-ACA9-0ECFAA19947A}"/>
      </w:docPartPr>
      <w:docPartBody>
        <w:p w:rsidR="000F4744" w:rsidRDefault="00AA489E" w:rsidP="00AA489E">
          <w:pPr>
            <w:pStyle w:val="A4798D539D28461CA4FF65B322CBFEC9"/>
          </w:pPr>
          <w:r w:rsidRPr="00C81092">
            <w:rPr>
              <w:rStyle w:val="Tekstvantijdelijkeaanduiding"/>
              <w:rFonts w:eastAsiaTheme="minorHAnsi"/>
              <w:color w:val="FFFFFF" w:themeColor="background1"/>
            </w:rPr>
            <w:t>[Ondertekenaar 2]</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489E"/>
    <w:rsid w:val="000F4744"/>
    <w:rsid w:val="002B625C"/>
    <w:rsid w:val="00A9237D"/>
    <w:rsid w:val="00AA489E"/>
    <w:rsid w:val="00B83B93"/>
    <w:rsid w:val="00BB16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6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489E"/>
    <w:rPr>
      <w:color w:val="808080"/>
    </w:rPr>
  </w:style>
  <w:style w:type="paragraph" w:customStyle="1" w:styleId="ADCA3245B1544D70BF86CC7FF0939306">
    <w:name w:val="ADCA3245B1544D70BF86CC7FF0939306"/>
    <w:rsid w:val="00AA489E"/>
  </w:style>
  <w:style w:type="paragraph" w:customStyle="1" w:styleId="A4798D539D28461CA4FF65B322CBFEC9">
    <w:name w:val="A4798D539D28461CA4FF65B322CBFEC9"/>
    <w:rsid w:val="00AA48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83</ap:Words>
  <ap:Characters>534</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616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2017-11-16T16:38:00.0000000Z</lastPrinted>
  <dcterms:created xsi:type="dcterms:W3CDTF">2017-11-17T14:24:00.0000000Z</dcterms:created>
  <dcterms:modified xsi:type="dcterms:W3CDTF">2017-11-17T14:24:00.0000000Z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4.1</vt:lpwstr>
  </property>
  <property fmtid="{D5CDD505-2E9C-101B-9397-08002B2CF9AE}" pid="25" name="BZ_VersionDate">
    <vt:lpwstr>June 2016</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1</vt:i4>
  </property>
  <property fmtid="{D5CDD505-2E9C-101B-9397-08002B2CF9AE}" pid="35" name="bz_sender_brief">
    <vt:i4>1</vt:i4>
  </property>
  <property fmtid="{D5CDD505-2E9C-101B-9397-08002B2CF9AE}" pid="36" name="bz_commissie">
    <vt:lpwstr>0</vt:lpwstr>
  </property>
  <property fmtid="{D5CDD505-2E9C-101B-9397-08002B2CF9AE}" pid="37" name="bz_directie">
    <vt:r8>-1</vt:r8>
  </property>
  <property fmtid="{D5CDD505-2E9C-101B-9397-08002B2CF9AE}" pid="38" name="bz_ektk">
    <vt:i4>1</vt:i4>
  </property>
  <property fmtid="{D5CDD505-2E9C-101B-9397-08002B2CF9AE}" pid="39" name="bz_naam">
    <vt:lpwstr>&lt;naam&gt;</vt:lpwstr>
  </property>
  <property fmtid="{D5CDD505-2E9C-101B-9397-08002B2CF9AE}" pid="40" name="bz_onderwerp">
    <vt:lpwstr>&lt;onderwerp&gt;</vt:lpwstr>
  </property>
  <property fmtid="{D5CDD505-2E9C-101B-9397-08002B2CF9AE}" pid="41" name="bz_leden">
    <vt:lpwstr>&lt;leden&gt;</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 </vt:lpwstr>
  </property>
  <property fmtid="{D5CDD505-2E9C-101B-9397-08002B2CF9AE}" pid="47" name="bz_adres_huisnummer">
    <vt:lpwstr>4</vt:lpwstr>
  </property>
  <property fmtid="{D5CDD505-2E9C-101B-9397-08002B2CF9AE}" pid="48" name="bz_kamerbrief_commissie">
    <vt:lpwstr>True</vt:lpwstr>
  </property>
  <property fmtid="{D5CDD505-2E9C-101B-9397-08002B2CF9AE}" pid="49" name="ContentTypeId">
    <vt:lpwstr>0x010100EB1BE04AF55BCD47867FDE2DE2A7FFDD</vt:lpwstr>
  </property>
</Properties>
</file>