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24ACA" w:rsidP="00924ACA" w:rsidRDefault="00924ACA">
      <w:pPr>
        <w:pStyle w:val="Huisstijl-Aanhef"/>
        <w:spacing w:before="0" w:after="0"/>
        <w:contextualSpacing/>
      </w:pPr>
      <w:bookmarkStart w:name="_GoBack" w:id="0"/>
      <w:bookmarkEnd w:id="0"/>
      <w:r>
        <w:t>Geachte voorzitter,</w:t>
      </w:r>
    </w:p>
    <w:p w:rsidR="00924ACA" w:rsidP="00924ACA" w:rsidRDefault="00924ACA">
      <w:pPr>
        <w:pStyle w:val="Huisstijl-Slotzin"/>
        <w:spacing w:before="0"/>
        <w:contextualSpacing/>
      </w:pPr>
    </w:p>
    <w:p w:rsidR="00924ACA" w:rsidP="00924ACA" w:rsidRDefault="00924ACA">
      <w:pPr>
        <w:pStyle w:val="Huisstijl-Slotzin"/>
        <w:spacing w:before="0"/>
        <w:contextualSpacing/>
      </w:pPr>
      <w:r>
        <w:t xml:space="preserve">Hierbij zend ik u het verslag van de Eurogroep en </w:t>
      </w:r>
      <w:proofErr w:type="spellStart"/>
      <w:r>
        <w:t>Ecofinraad</w:t>
      </w:r>
      <w:proofErr w:type="spellEnd"/>
      <w:r>
        <w:t xml:space="preserve"> van 6 en 7 november 2017 te Brussel.</w:t>
      </w:r>
    </w:p>
    <w:p w:rsidRPr="00CF3B09" w:rsidR="00924ACA" w:rsidP="00924ACA" w:rsidRDefault="00924ACA">
      <w:pPr>
        <w:pStyle w:val="Huisstijl-Ondertekening"/>
        <w:spacing w:before="0"/>
        <w:contextualSpacing/>
      </w:pPr>
    </w:p>
    <w:p w:rsidR="00924ACA" w:rsidP="00924ACA" w:rsidRDefault="00924ACA">
      <w:pPr>
        <w:pStyle w:val="Huisstijl-Slotzin"/>
        <w:spacing w:before="0"/>
        <w:contextualSpacing/>
      </w:pPr>
      <w:r>
        <w:t>Hoogachtend,</w:t>
      </w:r>
    </w:p>
    <w:p w:rsidR="00924ACA" w:rsidP="00924ACA" w:rsidRDefault="00924ACA">
      <w:pPr>
        <w:pStyle w:val="Huisstijl-Slotzin"/>
        <w:spacing w:before="0"/>
        <w:contextualSpacing/>
      </w:pPr>
      <w:proofErr w:type="gramStart"/>
      <w:r>
        <w:t>de</w:t>
      </w:r>
      <w:proofErr w:type="gramEnd"/>
      <w:r>
        <w:t xml:space="preserve"> minister van Financiën</w:t>
      </w:r>
    </w:p>
    <w:p w:rsidR="00924ACA" w:rsidP="00924ACA" w:rsidRDefault="00924ACA">
      <w:pPr>
        <w:pStyle w:val="Huisstijl-Slotzin"/>
        <w:spacing w:before="0"/>
        <w:contextualSpacing/>
      </w:pPr>
    </w:p>
    <w:p w:rsidR="00924ACA" w:rsidP="00924ACA" w:rsidRDefault="00924ACA">
      <w:pPr>
        <w:pStyle w:val="Huisstijl-Slotzin"/>
        <w:spacing w:before="0"/>
        <w:contextualSpacing/>
      </w:pPr>
    </w:p>
    <w:p w:rsidR="00924ACA" w:rsidP="00924ACA" w:rsidRDefault="00924ACA">
      <w:pPr>
        <w:pStyle w:val="Huisstijl-Slotzin"/>
        <w:spacing w:before="0"/>
        <w:contextualSpacing/>
      </w:pPr>
    </w:p>
    <w:p w:rsidR="00924ACA" w:rsidP="00924ACA" w:rsidRDefault="00924ACA">
      <w:pPr>
        <w:pStyle w:val="Huisstijl-Slotzin"/>
        <w:spacing w:before="0"/>
        <w:contextualSpacing/>
      </w:pPr>
      <w:r>
        <w:br/>
      </w:r>
      <w:r w:rsidRPr="002C2D79">
        <w:t>W.B. Hoekstra</w:t>
      </w:r>
    </w:p>
    <w:p w:rsidR="0095637C" w:rsidRDefault="0095637C"/>
    <w:sectPr w:rsidR="0095637C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C851B6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C851B6">
              <w:rPr>
                <w:noProof/>
              </w:rPr>
              <w:t>1</w:t>
            </w:r>
          </w:fldSimple>
        </w:p>
      </w:tc>
    </w:tr>
  </w:tbl>
  <w:p w:rsidR="00FD21B8" w:rsidRDefault="0095637C">
    <w:pPr>
      <w:pStyle w:val="Huisstijl-Rubricering"/>
    </w:pPr>
    <w:r>
      <w:fldChar w:fldCharType="begin"/>
    </w:r>
    <w:r w:rsidR="00AF6AD6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95637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F6AD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C851B6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C851B6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95637C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C851B6">
        <w:t>2017-0000215316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2511 CW  Den </w:t>
    </w:r>
    <w:proofErr w:type="gramStart"/>
    <w:r w:rsidRPr="00B96746">
      <w:t>Haag</w:t>
    </w:r>
    <w:r w:rsidR="00FD21B8">
      <w:t>  </w:t>
    </w:r>
    <w:proofErr w:type="gramEnd"/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2500 EE  Den </w:t>
    </w:r>
    <w:proofErr w:type="gramStart"/>
    <w:r w:rsidRPr="00B96746">
      <w:t>Haag</w:t>
    </w:r>
    <w:r w:rsidR="00FD21B8">
      <w:t>  </w:t>
    </w:r>
    <w:proofErr w:type="gramEnd"/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95637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851B6">
        <w:t>2017-0000215316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95637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F6AD6">
      <w:instrText xml:space="preserve"> DOCPROPERTY  UwKenmerk  \* MERGEFORMAT </w:instrText>
    </w:r>
    <w:r>
      <w:fldChar w:fldCharType="end"/>
    </w:r>
  </w:p>
  <w:p w:rsidR="00FD21B8" w:rsidRDefault="0095637C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 xml:space="preserve">2500 EE  Den </w:t>
          </w:r>
          <w:proofErr w:type="gramStart"/>
          <w:r w:rsidRPr="00B96746">
            <w:t>Haag</w:t>
          </w:r>
          <w:r w:rsidR="00FD21B8">
            <w:t>  </w:t>
          </w:r>
          <w:proofErr w:type="gramEnd"/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95637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F6AD6">
            <w:instrText xml:space="preserve"> DOCPROPERTY  Rubricering  \* MERGEFORMAT </w:instrText>
          </w:r>
          <w:r>
            <w:fldChar w:fldCharType="end"/>
          </w:r>
        </w:p>
        <w:p w:rsidR="00C851B6" w:rsidRDefault="0095637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F6AD6">
            <w:instrText xml:space="preserve"> DOCPROPERTY  Aan  \* MERGEFORMAT </w:instrText>
          </w:r>
          <w:r>
            <w:fldChar w:fldCharType="separate"/>
          </w:r>
          <w:r w:rsidR="00C851B6">
            <w:t xml:space="preserve">Voorzitter van de Tweede Kamer der Staten-Generaal </w:t>
          </w:r>
        </w:p>
        <w:p w:rsidR="00C851B6" w:rsidRDefault="00C851B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C851B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</w:t>
          </w:r>
          <w:proofErr w:type="gramStart"/>
          <w:r>
            <w:t xml:space="preserve">EA   </w:t>
          </w:r>
          <w:proofErr w:type="gramEnd"/>
          <w:r>
            <w:t>Den Haag</w:t>
          </w:r>
          <w:r w:rsidR="0095637C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C851B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17 november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proofErr w:type="gramStart"/>
          <w:r>
            <w:t>Betreft</w:t>
          </w:r>
          <w:proofErr w:type="gramEnd"/>
        </w:p>
      </w:tc>
      <w:tc>
        <w:tcPr>
          <w:tcW w:w="6778" w:type="dxa"/>
          <w:shd w:val="clear" w:color="auto" w:fill="auto"/>
        </w:tcPr>
        <w:p w:rsidR="00FD21B8" w:rsidRDefault="0095637C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AF6AD6">
            <w:instrText xml:space="preserve"> DOCPROPERTY  Onderwerp  \* MERGEFORMAT </w:instrText>
          </w:r>
          <w:r>
            <w:fldChar w:fldCharType="separate"/>
          </w:r>
          <w:r w:rsidR="00C851B6">
            <w:t xml:space="preserve">Verslag Eurogroep en </w:t>
          </w:r>
          <w:proofErr w:type="spellStart"/>
          <w:r w:rsidR="00C851B6">
            <w:t>Ecofinraad</w:t>
          </w:r>
          <w:proofErr w:type="spellEnd"/>
          <w:r w:rsidR="00C851B6">
            <w:t xml:space="preserve"> van 6 en 7 november te Brussel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714C"/>
    <w:rsid w:val="004B3AB8"/>
    <w:rsid w:val="00561F2D"/>
    <w:rsid w:val="005D7103"/>
    <w:rsid w:val="00623000"/>
    <w:rsid w:val="006C6495"/>
    <w:rsid w:val="00911C9F"/>
    <w:rsid w:val="00924ACA"/>
    <w:rsid w:val="0094716C"/>
    <w:rsid w:val="0095637C"/>
    <w:rsid w:val="009D7BC1"/>
    <w:rsid w:val="00AB3EF9"/>
    <w:rsid w:val="00AE70BA"/>
    <w:rsid w:val="00AF6AD6"/>
    <w:rsid w:val="00B96746"/>
    <w:rsid w:val="00BE3F1B"/>
    <w:rsid w:val="00C851B6"/>
    <w:rsid w:val="00C8655C"/>
    <w:rsid w:val="00C90F2C"/>
    <w:rsid w:val="00CE728B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150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2017-11-17T14:20:00.0000000Z</lastPrinted>
  <dcterms:created xsi:type="dcterms:W3CDTF">2017-11-17T14:20:00.0000000Z</dcterms:created>
  <dcterms:modified xsi:type="dcterms:W3CDTF">2017-11-17T14:20:00.0000000Z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Eurogroep en Ecofinraad van 6 en 7 november te Brussel</vt:lpwstr>
  </property>
  <property fmtid="{D5CDD505-2E9C-101B-9397-08002B2CF9AE}" pid="4" name="Datum">
    <vt:lpwstr>9 november 2017</vt:lpwstr>
  </property>
  <property fmtid="{D5CDD505-2E9C-101B-9397-08002B2CF9AE}" pid="5" name="Kenmerk">
    <vt:lpwstr>2017-0000215316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 _x000d_
Postbus 20018_x000d_
2500 EA   Den Haag</vt:lpwstr>
  </property>
  <property fmtid="{D5CDD505-2E9C-101B-9397-08002B2CF9AE}" pid="8" name="Rubricering">
    <vt:lpwstr/>
  </property>
  <property fmtid="{D5CDD505-2E9C-101B-9397-08002B2CF9AE}" pid="9" name="ContentTypeId">
    <vt:lpwstr>0x010100EB1BE04AF55BCD47867FDE2DE2A7FFDD</vt:lpwstr>
  </property>
</Properties>
</file>