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FA" w:rsidP="000B2CD9" w:rsidRDefault="005941FA">
      <w:pPr>
        <w:pStyle w:val="Huisstijl-Ondertekening"/>
        <w:spacing w:before="0"/>
      </w:pPr>
      <w:r>
        <w:t>Geachte voorzitter,</w:t>
      </w:r>
    </w:p>
    <w:p w:rsidR="000B2CD9" w:rsidP="000B2CD9" w:rsidRDefault="000B2CD9">
      <w:pPr>
        <w:pStyle w:val="Huisstijl-Ondertekening"/>
        <w:spacing w:before="0"/>
      </w:pPr>
    </w:p>
    <w:p w:rsidR="005941FA" w:rsidP="000B2CD9" w:rsidRDefault="005941FA">
      <w:pPr>
        <w:pStyle w:val="Huisstijl-Ondertekening"/>
        <w:spacing w:before="0"/>
      </w:pPr>
      <w:r>
        <w:t xml:space="preserve">Hierbij stuur ik u schriftelijke antwoorden op enkele vragen </w:t>
      </w:r>
      <w:r w:rsidR="001B4AE3">
        <w:t xml:space="preserve">die </w:t>
      </w:r>
      <w:r>
        <w:t xml:space="preserve">gesteld </w:t>
      </w:r>
      <w:r w:rsidR="001B4AE3">
        <w:t xml:space="preserve">zijn </w:t>
      </w:r>
      <w:r>
        <w:t xml:space="preserve">tijdens de eerste termijn van de Kamer bij de Algemene Financiële Beschouwingen. </w:t>
      </w:r>
    </w:p>
    <w:p w:rsidR="005941FA" w:rsidP="000B2CD9" w:rsidRDefault="005941FA">
      <w:pPr>
        <w:rPr>
          <w:lang w:eastAsia="zh-CN" w:bidi="hi-IN"/>
        </w:rPr>
      </w:pPr>
    </w:p>
    <w:p w:rsidR="005941FA" w:rsidP="000B2CD9" w:rsidRDefault="005941FA">
      <w:pPr>
        <w:rPr>
          <w:lang w:eastAsia="zh-CN" w:bidi="hi-IN"/>
        </w:rPr>
      </w:pPr>
      <w:r>
        <w:rPr>
          <w:lang w:eastAsia="zh-CN" w:bidi="hi-IN"/>
        </w:rPr>
        <w:t>Hoogachtend,</w:t>
      </w:r>
    </w:p>
    <w:p w:rsidR="00911C9F" w:rsidP="000B2CD9" w:rsidRDefault="000B2CD9">
      <w:pPr>
        <w:pStyle w:val="Huisstijl-Ondertekening"/>
        <w:spacing w:before="0"/>
      </w:pPr>
      <w:proofErr w:type="gramStart"/>
      <w:r>
        <w:t>d</w:t>
      </w:r>
      <w:r w:rsidRPr="005941FA" w:rsidR="00561F2D">
        <w:t>e</w:t>
      </w:r>
      <w:proofErr w:type="gramEnd"/>
      <w:r w:rsidRPr="005941FA" w:rsidR="00561F2D">
        <w:t xml:space="preserve"> minister van Financiën</w:t>
      </w:r>
    </w:p>
    <w:p w:rsidR="000B2CD9" w:rsidP="000B2CD9" w:rsidRDefault="000B2CD9">
      <w:pPr>
        <w:rPr>
          <w:lang w:eastAsia="zh-CN" w:bidi="hi-IN"/>
        </w:rPr>
      </w:pPr>
    </w:p>
    <w:p w:rsidR="000B2CD9" w:rsidP="000B2CD9" w:rsidRDefault="000B2CD9">
      <w:pPr>
        <w:rPr>
          <w:lang w:eastAsia="zh-CN" w:bidi="hi-IN"/>
        </w:rPr>
      </w:pPr>
    </w:p>
    <w:p w:rsidR="000B2CD9" w:rsidP="000B2CD9" w:rsidRDefault="000B2CD9">
      <w:pPr>
        <w:rPr>
          <w:lang w:eastAsia="zh-CN" w:bidi="hi-IN"/>
        </w:rPr>
      </w:pPr>
    </w:p>
    <w:p w:rsidR="000B2CD9" w:rsidP="000B2CD9" w:rsidRDefault="000B2CD9">
      <w:pPr>
        <w:pStyle w:val="Default"/>
      </w:pPr>
    </w:p>
    <w:p w:rsidRPr="000B2CD9" w:rsidR="000B2CD9" w:rsidP="000B2CD9" w:rsidRDefault="000B2CD9">
      <w:pPr>
        <w:rPr>
          <w:lang w:eastAsia="zh-CN" w:bidi="hi-IN"/>
        </w:rPr>
      </w:pPr>
      <w:r>
        <w:t xml:space="preserve"> </w:t>
      </w:r>
      <w:r>
        <w:rPr>
          <w:szCs w:val="18"/>
        </w:rPr>
        <w:t>W.B. Hoekstra</w:t>
      </w:r>
    </w:p>
    <w:p w:rsidRPr="000B2CD9" w:rsidR="000B2CD9" w:rsidP="000B2CD9" w:rsidRDefault="000B2CD9">
      <w:pPr>
        <w:rPr>
          <w:lang w:eastAsia="zh-CN" w:bidi="hi-IN"/>
        </w:rPr>
      </w:pPr>
    </w:p>
    <w:sectPr w:rsidRPr="000B2CD9" w:rsidR="000B2CD9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2D" w:rsidRDefault="00EB6C2D">
      <w:pPr>
        <w:spacing w:line="240" w:lineRule="auto"/>
      </w:pPr>
      <w:r>
        <w:separator/>
      </w:r>
    </w:p>
  </w:endnote>
  <w:endnote w:type="continuationSeparator" w:id="0">
    <w:p w:rsidR="00EB6C2D" w:rsidRDefault="00EB6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64" w:rsidRDefault="008D276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EB6C2D">
      <w:trPr>
        <w:trHeight w:hRule="exact" w:val="240"/>
      </w:trPr>
      <w:tc>
        <w:tcPr>
          <w:tcW w:w="7752" w:type="dxa"/>
          <w:shd w:val="clear" w:color="auto" w:fill="auto"/>
        </w:tcPr>
        <w:p w:rsidR="00EB6C2D" w:rsidRDefault="00EB6C2D"/>
      </w:tc>
      <w:tc>
        <w:tcPr>
          <w:tcW w:w="2148" w:type="dxa"/>
        </w:tcPr>
        <w:p w:rsidR="00EB6C2D" w:rsidRDefault="00EB6C2D">
          <w:pPr>
            <w:pStyle w:val="Huisstijl-Paginanummer"/>
          </w:pPr>
          <w:r>
            <w:t>Pagina </w:t>
          </w:r>
          <w:fldSimple w:instr=" PAGE    \* MERGEFORMAT ">
            <w:r w:rsidR="008D2764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8D2764">
              <w:rPr>
                <w:noProof/>
              </w:rPr>
              <w:t>1</w:t>
            </w:r>
          </w:fldSimple>
        </w:p>
      </w:tc>
    </w:tr>
  </w:tbl>
  <w:p w:rsidR="00EB6C2D" w:rsidRDefault="00E15773">
    <w:pPr>
      <w:pStyle w:val="Huisstijl-Rubricering"/>
    </w:pPr>
    <w:r>
      <w:fldChar w:fldCharType="begin"/>
    </w:r>
    <w:r w:rsidR="00EB6C2D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EB6C2D">
      <w:trPr>
        <w:trHeight w:hRule="exact" w:val="240"/>
      </w:trPr>
      <w:tc>
        <w:tcPr>
          <w:tcW w:w="7752" w:type="dxa"/>
          <w:shd w:val="clear" w:color="auto" w:fill="auto"/>
        </w:tcPr>
        <w:p w:rsidR="00EB6C2D" w:rsidRDefault="00E15773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EB6C2D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EB6C2D" w:rsidRDefault="00EB6C2D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fldSimple w:instr=" PAGE    \* MERGEFORMAT ">
            <w:r w:rsidR="008D2764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8D2764">
              <w:rPr>
                <w:noProof/>
              </w:rPr>
              <w:t>1</w:t>
            </w:r>
          </w:fldSimple>
        </w:p>
      </w:tc>
    </w:tr>
  </w:tbl>
  <w:p w:rsidR="00EB6C2D" w:rsidRDefault="00EB6C2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2D" w:rsidRDefault="00EB6C2D">
      <w:pPr>
        <w:spacing w:line="240" w:lineRule="auto"/>
      </w:pPr>
      <w:r>
        <w:separator/>
      </w:r>
    </w:p>
  </w:footnote>
  <w:footnote w:type="continuationSeparator" w:id="0">
    <w:p w:rsidR="00EB6C2D" w:rsidRDefault="00EB6C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64" w:rsidRDefault="008D276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2D" w:rsidRDefault="00EB6C2D" w:rsidP="005941FA">
    <w:pPr>
      <w:pStyle w:val="Huisstijl-Afzendgegevenskop"/>
      <w:framePr w:w="2103" w:h="12013" w:hRule="exact" w:hSpace="180" w:wrap="around" w:vAnchor="page" w:hAnchor="page" w:x="9316" w:y="3022"/>
    </w:pPr>
    <w:r w:rsidRPr="00B96746">
      <w:t>Directie Algemene Financiële en Economische Politiek</w:t>
    </w:r>
  </w:p>
  <w:p w:rsidR="00EB6C2D" w:rsidRDefault="00EB6C2D" w:rsidP="005941FA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EB6C2D" w:rsidRPr="00FD21B8" w:rsidRDefault="00E15773" w:rsidP="005941FA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8D2764">
        <w:t>2017-0000215200</w:t>
      </w:r>
    </w:fldSimple>
    <w:r w:rsidR="00EB6C2D" w:rsidRPr="00C8655C">
      <w:t xml:space="preserve"> </w:t>
    </w:r>
  </w:p>
  <w:p w:rsidR="00EB6C2D" w:rsidRDefault="00EB6C2D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2D" w:rsidRDefault="00EB6C2D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Algemene Financiële en Economische Politiek</w:t>
    </w:r>
  </w:p>
  <w:p w:rsidR="00EB6C2D" w:rsidRDefault="00EB6C2D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Korte </w:t>
    </w:r>
    <w:proofErr w:type="spellStart"/>
    <w:r w:rsidRPr="00B96746">
      <w:t>Voorhout</w:t>
    </w:r>
    <w:proofErr w:type="spellEnd"/>
    <w:r w:rsidRPr="00B96746">
      <w:t xml:space="preserve"> 7</w:t>
    </w:r>
  </w:p>
  <w:p w:rsidR="00EB6C2D" w:rsidRDefault="00EB6C2D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2511 CW  Den </w:t>
    </w:r>
    <w:proofErr w:type="gramStart"/>
    <w:r w:rsidRPr="00B96746">
      <w:t>Haag</w:t>
    </w:r>
    <w:r>
      <w:t>  </w:t>
    </w:r>
    <w:proofErr w:type="gramEnd"/>
  </w:p>
  <w:p w:rsidR="00EB6C2D" w:rsidRDefault="00EB6C2D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EB6C2D" w:rsidRDefault="00EB6C2D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2500 EE  Den </w:t>
    </w:r>
    <w:proofErr w:type="gramStart"/>
    <w:r w:rsidRPr="00B96746">
      <w:t>Haag</w:t>
    </w:r>
    <w:r>
      <w:t>  </w:t>
    </w:r>
    <w:proofErr w:type="gramEnd"/>
  </w:p>
  <w:p w:rsidR="00EB6C2D" w:rsidRDefault="00EB6C2D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EB6C2D" w:rsidRDefault="00EB6C2D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EB6C2D" w:rsidRDefault="00E15773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8D2764">
        <w:t>2017-0000215200</w:t>
      </w:r>
    </w:fldSimple>
    <w:r w:rsidR="00EB6C2D" w:rsidRPr="00C8655C">
      <w:t xml:space="preserve"> </w:t>
    </w:r>
  </w:p>
  <w:p w:rsidR="00EB6C2D" w:rsidRDefault="00EB6C2D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EB6C2D" w:rsidRDefault="00E15773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EB6C2D">
      <w:instrText xml:space="preserve"> DOCPROPERTY  UwKenmerk  \* MERGEFORMAT </w:instrText>
    </w:r>
    <w:r>
      <w:fldChar w:fldCharType="end"/>
    </w:r>
  </w:p>
  <w:p w:rsidR="00EB6C2D" w:rsidRDefault="00E1577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EB6C2D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EB6C2D" w:rsidRDefault="00EB6C2D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EB6C2D" w:rsidRDefault="00EB6C2D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EB6C2D" w:rsidRDefault="00EB6C2D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EB6C2D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EB6C2D" w:rsidRDefault="00EB6C2D">
          <w:pPr>
            <w:pStyle w:val="Huisstijl-Retouradres"/>
          </w:pPr>
          <w:r w:rsidRPr="00B96746">
            <w:t>&gt; Retouradres</w:t>
          </w:r>
          <w:r>
            <w:t> </w:t>
          </w:r>
          <w:r w:rsidRPr="00B96746">
            <w:t>Postbus 20201</w:t>
          </w:r>
          <w:r>
            <w:t>  </w:t>
          </w:r>
          <w:r w:rsidRPr="00B96746">
            <w:t xml:space="preserve">2500 EE  Den </w:t>
          </w:r>
          <w:proofErr w:type="gramStart"/>
          <w:r w:rsidRPr="00B96746">
            <w:t>Haag</w:t>
          </w:r>
          <w:r>
            <w:t>  </w:t>
          </w:r>
          <w:proofErr w:type="gramEnd"/>
        </w:p>
      </w:tc>
    </w:tr>
    <w:tr w:rsidR="00EB6C2D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EB6C2D" w:rsidRDefault="00E15773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EB6C2D">
            <w:instrText xml:space="preserve"> DOCPROPERTY  Rubricering  \* MERGEFORMAT </w:instrText>
          </w:r>
          <w:r>
            <w:fldChar w:fldCharType="end"/>
          </w:r>
        </w:p>
        <w:p w:rsidR="008D2764" w:rsidRDefault="00E15773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EB6C2D">
            <w:instrText xml:space="preserve"> DOCPROPERTY  Aan  \* MERGEFORMAT </w:instrText>
          </w:r>
          <w:r>
            <w:fldChar w:fldCharType="separate"/>
          </w:r>
          <w:r w:rsidR="008D2764">
            <w:t>De Voorzitter van de Tweede Kamer der Staten-Generaal</w:t>
          </w:r>
        </w:p>
        <w:p w:rsidR="008D2764" w:rsidRDefault="008D2764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EB6C2D" w:rsidRDefault="008D2764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 xml:space="preserve">2500 </w:t>
          </w:r>
          <w:proofErr w:type="gramStart"/>
          <w:r>
            <w:t xml:space="preserve">EA   </w:t>
          </w:r>
          <w:proofErr w:type="gramEnd"/>
          <w:r>
            <w:t>DEN HAAG</w:t>
          </w:r>
          <w:r w:rsidR="00E15773">
            <w:fldChar w:fldCharType="end"/>
          </w:r>
        </w:p>
      </w:tc>
    </w:tr>
    <w:tr w:rsidR="00EB6C2D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EB6C2D" w:rsidRDefault="00EB6C2D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EB6C2D">
      <w:trPr>
        <w:trHeight w:val="240"/>
      </w:trPr>
      <w:tc>
        <w:tcPr>
          <w:tcW w:w="742" w:type="dxa"/>
          <w:shd w:val="clear" w:color="auto" w:fill="auto"/>
        </w:tcPr>
        <w:p w:rsidR="00EB6C2D" w:rsidRDefault="00EB6C2D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EB6C2D" w:rsidRDefault="009D2352">
          <w:pPr>
            <w:pStyle w:val="Huisstijl-Gegevens"/>
            <w:rPr>
              <w:rFonts w:cs="Verdana"/>
              <w:szCs w:val="18"/>
            </w:rPr>
          </w:pPr>
          <w:r>
            <w:t>9 november 2017</w:t>
          </w:r>
          <w:r w:rsidR="00E15773">
            <w:fldChar w:fldCharType="begin"/>
          </w:r>
          <w:r w:rsidR="00EB6C2D">
            <w:instrText xml:space="preserve"> DOCPROPERTY  Datum  \* MERGEFORMAT </w:instrText>
          </w:r>
          <w:r w:rsidR="00E15773">
            <w:fldChar w:fldCharType="end"/>
          </w:r>
        </w:p>
      </w:tc>
    </w:tr>
    <w:tr w:rsidR="00EB6C2D">
      <w:trPr>
        <w:trHeight w:val="240"/>
      </w:trPr>
      <w:tc>
        <w:tcPr>
          <w:tcW w:w="742" w:type="dxa"/>
          <w:shd w:val="clear" w:color="auto" w:fill="auto"/>
        </w:tcPr>
        <w:p w:rsidR="00EB6C2D" w:rsidRDefault="00EB6C2D">
          <w:pPr>
            <w:pStyle w:val="Huisstijl-Datumenbetreft"/>
            <w:rPr>
              <w:rFonts w:cs="Verdana"/>
              <w:szCs w:val="18"/>
            </w:rPr>
          </w:pPr>
          <w:proofErr w:type="gramStart"/>
          <w:r>
            <w:t>Betreft</w:t>
          </w:r>
          <w:proofErr w:type="gramEnd"/>
        </w:p>
      </w:tc>
      <w:tc>
        <w:tcPr>
          <w:tcW w:w="6778" w:type="dxa"/>
          <w:shd w:val="clear" w:color="auto" w:fill="auto"/>
        </w:tcPr>
        <w:p w:rsidR="00EB6C2D" w:rsidRDefault="00E15773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8D2764">
              <w:t>schriftelijke antwoorden op vragen AFB</w:t>
            </w:r>
          </w:fldSimple>
        </w:p>
      </w:tc>
    </w:tr>
  </w:tbl>
  <w:p w:rsidR="00EB6C2D" w:rsidRDefault="00EB6C2D">
    <w:pPr>
      <w:pStyle w:val="Koptekst"/>
    </w:pPr>
  </w:p>
  <w:p w:rsidR="00EB6C2D" w:rsidRDefault="00EB6C2D">
    <w:pPr>
      <w:pStyle w:val="Koptekst"/>
    </w:pPr>
  </w:p>
  <w:p w:rsidR="00EB6C2D" w:rsidRDefault="00EB6C2D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2CD9"/>
    <w:rsid w:val="000B7976"/>
    <w:rsid w:val="00113AE1"/>
    <w:rsid w:val="00136E6A"/>
    <w:rsid w:val="00191478"/>
    <w:rsid w:val="001B4AE3"/>
    <w:rsid w:val="002B377D"/>
    <w:rsid w:val="0040714C"/>
    <w:rsid w:val="004B3AB8"/>
    <w:rsid w:val="005517C0"/>
    <w:rsid w:val="00561F2D"/>
    <w:rsid w:val="005941FA"/>
    <w:rsid w:val="005D7103"/>
    <w:rsid w:val="00623000"/>
    <w:rsid w:val="006C6495"/>
    <w:rsid w:val="008D2764"/>
    <w:rsid w:val="00911C9F"/>
    <w:rsid w:val="0094716C"/>
    <w:rsid w:val="009D2352"/>
    <w:rsid w:val="009D7BC1"/>
    <w:rsid w:val="00A2240F"/>
    <w:rsid w:val="00AB3EF9"/>
    <w:rsid w:val="00AE70BA"/>
    <w:rsid w:val="00B72FA5"/>
    <w:rsid w:val="00B96746"/>
    <w:rsid w:val="00BE3F1B"/>
    <w:rsid w:val="00C353DE"/>
    <w:rsid w:val="00C8655C"/>
    <w:rsid w:val="00C90F2C"/>
    <w:rsid w:val="00CE728B"/>
    <w:rsid w:val="00D67849"/>
    <w:rsid w:val="00E05A5B"/>
    <w:rsid w:val="00E15773"/>
    <w:rsid w:val="00E639B3"/>
    <w:rsid w:val="00E81A4D"/>
    <w:rsid w:val="00EB6C2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Default">
    <w:name w:val="Default"/>
    <w:rsid w:val="000B2CD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208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2017-11-09T09:12:00.0000000Z</lastPrinted>
  <dcterms:created xsi:type="dcterms:W3CDTF">2017-11-09T09:13:00.0000000Z</dcterms:created>
  <dcterms:modified xsi:type="dcterms:W3CDTF">2017-11-09T09:13:00.0000000Z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schriftelijke antwoorden op vragen AFB</vt:lpwstr>
  </property>
  <property fmtid="{D5CDD505-2E9C-101B-9397-08002B2CF9AE}" pid="4" name="Datum">
    <vt:lpwstr/>
  </property>
  <property fmtid="{D5CDD505-2E9C-101B-9397-08002B2CF9AE}" pid="5" name="Kenmerk">
    <vt:lpwstr>2017-0000215200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 DEN HAAG</vt:lpwstr>
  </property>
  <property fmtid="{D5CDD505-2E9C-101B-9397-08002B2CF9AE}" pid="8" name="Rubricering">
    <vt:lpwstr/>
  </property>
  <property fmtid="{D5CDD505-2E9C-101B-9397-08002B2CF9AE}" pid="9" name="ContentTypeId">
    <vt:lpwstr>0x010100A5DAC853054DE04AA8F659B537B6F4DA</vt:lpwstr>
  </property>
</Properties>
</file>