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7" w:rsidP="00421F85" w:rsidRDefault="00421F85">
      <w:pPr>
        <w:rPr>
          <w:iCs/>
        </w:rPr>
      </w:pPr>
      <w:bookmarkStart w:name="_GoBack" w:id="0"/>
      <w:bookmarkStart w:name="Groetregel" w:id="1"/>
      <w:bookmarkEnd w:id="0"/>
      <w:bookmarkEnd w:id="1"/>
      <w:proofErr w:type="gramStart"/>
      <w:r w:rsidRPr="00421F85">
        <w:rPr>
          <w:iCs/>
        </w:rPr>
        <w:t>Blijkens</w:t>
      </w:r>
      <w:proofErr w:type="gramEnd"/>
      <w:r w:rsidRPr="00421F85">
        <w:rPr>
          <w:iCs/>
        </w:rPr>
        <w:t xml:space="preserve"> de mededeling van de Directeur van Uw kabinet van </w:t>
      </w:r>
      <w:r>
        <w:rPr>
          <w:iCs/>
        </w:rPr>
        <w:t>30 oktober 2017</w:t>
      </w:r>
      <w:r w:rsidRPr="00421F85">
        <w:rPr>
          <w:iCs/>
        </w:rPr>
        <w:t xml:space="preserve">, </w:t>
      </w:r>
      <w:proofErr w:type="spellStart"/>
      <w:r w:rsidRPr="00421F85">
        <w:rPr>
          <w:iCs/>
        </w:rPr>
        <w:t>no</w:t>
      </w:r>
      <w:proofErr w:type="spellEnd"/>
      <w:r w:rsidRPr="00421F85">
        <w:rPr>
          <w:iCs/>
        </w:rPr>
        <w:t xml:space="preserve"> 2017001326, machtigde Uwe Majesteit de Afdeling advisering van de Raad van State haar advies inzake het bovenvermelde ontwerp rechtstreeks aan mij te doen toekomen. Dit advies, gedateerd </w:t>
      </w:r>
      <w:r>
        <w:rPr>
          <w:iCs/>
        </w:rPr>
        <w:t>1 november 2017</w:t>
      </w:r>
      <w:r w:rsidRPr="00421F85">
        <w:rPr>
          <w:iCs/>
        </w:rPr>
        <w:t>, no. W06.17.0359/III, bied ik U hierbij aan.</w:t>
      </w:r>
    </w:p>
    <w:p w:rsidRPr="00421F85" w:rsidR="00421F85" w:rsidP="00421F85" w:rsidRDefault="00421F85">
      <w:pPr>
        <w:rPr>
          <w:i/>
          <w:iCs/>
        </w:rPr>
      </w:pPr>
      <w:r w:rsidRPr="00421F85">
        <w:rPr>
          <w:i/>
        </w:rPr>
        <w:br/>
      </w:r>
      <w:r w:rsidRPr="00421F85">
        <w:t xml:space="preserve">Het kabinet is de Afdeling </w:t>
      </w:r>
      <w:r w:rsidR="00FD309C">
        <w:t xml:space="preserve">advisering van de Raad van State </w:t>
      </w:r>
      <w:r w:rsidRPr="00421F85">
        <w:t>erkentelijk voor de voortvarendheid waarmee het advies over het bovenvermelde voorstel is uitgebracht.</w:t>
      </w:r>
    </w:p>
    <w:p w:rsidRPr="00421F85" w:rsidR="00421F85" w:rsidP="00421F85" w:rsidRDefault="00421F85">
      <w:pPr>
        <w:rPr>
          <w:iCs/>
        </w:rPr>
      </w:pPr>
    </w:p>
    <w:p w:rsidRPr="00421F85" w:rsidR="00421F85" w:rsidP="00421F85" w:rsidRDefault="00421F85">
      <w:r w:rsidRPr="00421F85">
        <w:rPr>
          <w:iCs/>
        </w:rPr>
        <w:t>Het ontwerp geeft de Afdeling advisering van de Raad van State geen aanleiding tot het maken van inhoudelijke opmerkingen.</w:t>
      </w:r>
    </w:p>
    <w:p w:rsidRPr="00421F85" w:rsidR="00421F85" w:rsidP="00421F85" w:rsidRDefault="00421F85"/>
    <w:p w:rsidRPr="00421F85" w:rsidR="00421F85" w:rsidP="00421F85" w:rsidRDefault="00421F85">
      <w:pPr>
        <w:rPr>
          <w:i/>
        </w:rPr>
      </w:pPr>
      <w:r w:rsidRPr="00421F85">
        <w:rPr>
          <w:iCs/>
        </w:rPr>
        <w:t>Ik moge U verzoeken in te stemmen met toezending van de nota van wijziging en toelichting aan de Tweede Kamer der Staten-Generaal.</w:t>
      </w:r>
    </w:p>
    <w:p w:rsidRPr="00421F85" w:rsidR="00421F85" w:rsidP="00421F85" w:rsidRDefault="00421F85"/>
    <w:p w:rsidRPr="00421F85" w:rsidR="00421F85" w:rsidP="00421F85" w:rsidRDefault="00421F85">
      <w:r w:rsidRPr="00421F85">
        <w:t xml:space="preserve">De </w:t>
      </w:r>
      <w:r w:rsidR="005F5566">
        <w:t>s</w:t>
      </w:r>
      <w:r w:rsidRPr="00421F85">
        <w:t>taatssecretaris van Financiën,</w:t>
      </w:r>
    </w:p>
    <w:p w:rsidRPr="00421F85" w:rsidR="00421F85" w:rsidP="00421F85" w:rsidRDefault="00421F85"/>
    <w:p w:rsidRPr="00421F85" w:rsidR="00421F85" w:rsidP="00421F85" w:rsidRDefault="00421F85"/>
    <w:p w:rsidRPr="00421F85" w:rsidR="00421F85" w:rsidP="00421F85" w:rsidRDefault="00421F85"/>
    <w:p w:rsidRPr="00421F85" w:rsidR="00421F85" w:rsidP="00421F85" w:rsidRDefault="00421F85"/>
    <w:p w:rsidRPr="00421F85" w:rsidR="00421F85" w:rsidP="00421F85" w:rsidRDefault="00421F85"/>
    <w:p w:rsidRPr="00421F85" w:rsidR="00421F85" w:rsidP="00421F85" w:rsidRDefault="005F5566">
      <w:r>
        <w:t>Menno Snel</w:t>
      </w:r>
    </w:p>
    <w:p w:rsidR="00421F85" w:rsidRDefault="00421F85"/>
    <w:sectPr w:rsidR="00421F85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85" w:rsidRDefault="00421F85">
      <w:pPr>
        <w:spacing w:line="240" w:lineRule="auto"/>
      </w:pPr>
      <w:r>
        <w:separator/>
      </w:r>
    </w:p>
  </w:endnote>
  <w:endnote w:type="continuationSeparator" w:id="0">
    <w:p w:rsidR="00421F85" w:rsidRDefault="00421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87" w:rsidRDefault="00815C8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421F85">
      <w:trPr>
        <w:trHeight w:hRule="exact" w:val="240"/>
      </w:trPr>
      <w:tc>
        <w:tcPr>
          <w:tcW w:w="7752" w:type="dxa"/>
          <w:shd w:val="clear" w:color="auto" w:fill="auto"/>
        </w:tcPr>
        <w:p w:rsidR="00421F85" w:rsidRDefault="00421F85"/>
      </w:tc>
      <w:tc>
        <w:tcPr>
          <w:tcW w:w="2148" w:type="dxa"/>
        </w:tcPr>
        <w:p w:rsidR="00421F85" w:rsidRDefault="00421F85">
          <w:pPr>
            <w:pStyle w:val="Huisstijl-Paginanummer"/>
          </w:pPr>
          <w:r>
            <w:t>Pagina </w:t>
          </w:r>
          <w:fldSimple w:instr=" PAGE    \* MERGEFORMAT ">
            <w:r w:rsidR="006F2E96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424466">
              <w:rPr>
                <w:noProof/>
              </w:rPr>
              <w:t>1</w:t>
            </w:r>
          </w:fldSimple>
        </w:p>
      </w:tc>
    </w:tr>
  </w:tbl>
  <w:p w:rsidR="00421F85" w:rsidRDefault="00BB52E2">
    <w:pPr>
      <w:pStyle w:val="Huisstijl-Rubricering"/>
    </w:pPr>
    <w:r>
      <w:fldChar w:fldCharType="begin"/>
    </w:r>
    <w:r w:rsidR="00421F85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421F85">
      <w:trPr>
        <w:trHeight w:hRule="exact" w:val="240"/>
      </w:trPr>
      <w:tc>
        <w:tcPr>
          <w:tcW w:w="7752" w:type="dxa"/>
          <w:shd w:val="clear" w:color="auto" w:fill="auto"/>
        </w:tcPr>
        <w:p w:rsidR="00421F85" w:rsidRDefault="00BB52E2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21F8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421F85" w:rsidRDefault="00421F8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424466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424466">
              <w:rPr>
                <w:noProof/>
              </w:rPr>
              <w:t>1</w:t>
            </w:r>
          </w:fldSimple>
        </w:p>
      </w:tc>
    </w:tr>
  </w:tbl>
  <w:p w:rsidR="00421F85" w:rsidRDefault="00421F8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85" w:rsidRDefault="00421F85">
      <w:pPr>
        <w:spacing w:line="240" w:lineRule="auto"/>
      </w:pPr>
      <w:r>
        <w:separator/>
      </w:r>
    </w:p>
  </w:footnote>
  <w:footnote w:type="continuationSeparator" w:id="0">
    <w:p w:rsidR="00421F85" w:rsidRDefault="00421F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87" w:rsidRDefault="00815C8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85" w:rsidRDefault="00421F85" w:rsidP="00421F85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421F85" w:rsidRDefault="00421F85" w:rsidP="00421F8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421F85" w:rsidRPr="00FD21B8" w:rsidRDefault="00BB52E2" w:rsidP="00421F85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424466">
        <w:t>2017-0000211379</w:t>
      </w:r>
    </w:fldSimple>
    <w:r w:rsidR="00421F85" w:rsidRPr="00C8655C">
      <w:t xml:space="preserve"> </w:t>
    </w:r>
  </w:p>
  <w:p w:rsidR="00421F85" w:rsidRDefault="00421F85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85" w:rsidRDefault="00421F8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421F85" w:rsidRDefault="00421F8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421F85" w:rsidRDefault="00421F8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2511 CW  Den </w:t>
    </w:r>
    <w:proofErr w:type="gramStart"/>
    <w:r w:rsidRPr="00B96746">
      <w:t>Haag</w:t>
    </w:r>
    <w:r>
      <w:t>  </w:t>
    </w:r>
    <w:proofErr w:type="gramEnd"/>
  </w:p>
  <w:p w:rsidR="00421F85" w:rsidRDefault="00421F8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421F85" w:rsidRDefault="00421F8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2500 EE  Den </w:t>
    </w:r>
    <w:proofErr w:type="gramStart"/>
    <w:r w:rsidRPr="00B96746">
      <w:t>Haag</w:t>
    </w:r>
    <w:r>
      <w:t>  </w:t>
    </w:r>
    <w:proofErr w:type="gramEnd"/>
  </w:p>
  <w:p w:rsidR="00421F85" w:rsidRDefault="00421F8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421F85" w:rsidRDefault="00421F8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421F85" w:rsidRDefault="00BB52E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24466">
        <w:t>2017-0000211379</w:t>
      </w:r>
    </w:fldSimple>
    <w:r w:rsidR="00421F85" w:rsidRPr="00C8655C">
      <w:t xml:space="preserve"> </w:t>
    </w:r>
  </w:p>
  <w:p w:rsidR="00421F85" w:rsidRDefault="00421F8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421F85" w:rsidRDefault="00BB52E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21F85">
      <w:instrText xml:space="preserve"> DOCPROPERTY  UwKenmerk  \* MERGEFORMAT </w:instrText>
    </w:r>
    <w:r>
      <w:fldChar w:fldCharType="end"/>
    </w:r>
  </w:p>
  <w:p w:rsidR="00421F85" w:rsidRDefault="00BB52E2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421F8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421F85" w:rsidRDefault="00421F8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421F85" w:rsidRDefault="00421F8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21F85" w:rsidRDefault="00421F8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421F8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421F85" w:rsidRDefault="00421F8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 xml:space="preserve">2500 EE  Den </w:t>
          </w:r>
          <w:proofErr w:type="gramStart"/>
          <w:r w:rsidRPr="00B96746">
            <w:t>Haag</w:t>
          </w:r>
          <w:r>
            <w:t>  </w:t>
          </w:r>
          <w:proofErr w:type="gramEnd"/>
        </w:p>
      </w:tc>
    </w:tr>
    <w:tr w:rsidR="00421F8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21F85" w:rsidRDefault="00BB52E2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21F85">
            <w:instrText xml:space="preserve"> DOCPROPERTY  Rubricering  \* MERGEFORMAT </w:instrText>
          </w:r>
          <w:r>
            <w:fldChar w:fldCharType="end"/>
          </w:r>
        </w:p>
        <w:p w:rsidR="00421F85" w:rsidRDefault="00BB52E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fldSimple w:instr=" DOCPROPERTY  Aan  \* MERGEFORMAT ">
            <w:r w:rsidR="00424466">
              <w:t>De Koning</w:t>
            </w:r>
          </w:fldSimple>
        </w:p>
      </w:tc>
    </w:tr>
    <w:tr w:rsidR="00421F8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421F85" w:rsidRDefault="00421F8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21F85">
      <w:trPr>
        <w:trHeight w:val="240"/>
      </w:trPr>
      <w:tc>
        <w:tcPr>
          <w:tcW w:w="742" w:type="dxa"/>
          <w:shd w:val="clear" w:color="auto" w:fill="auto"/>
        </w:tcPr>
        <w:p w:rsidR="00421F85" w:rsidRDefault="00421F8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421F85" w:rsidRDefault="006F2E9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3 november 2017</w:t>
          </w:r>
        </w:p>
      </w:tc>
    </w:tr>
    <w:tr w:rsidR="00421F85">
      <w:trPr>
        <w:trHeight w:val="240"/>
      </w:trPr>
      <w:tc>
        <w:tcPr>
          <w:tcW w:w="742" w:type="dxa"/>
          <w:shd w:val="clear" w:color="auto" w:fill="auto"/>
        </w:tcPr>
        <w:p w:rsidR="00421F85" w:rsidRDefault="00421F85">
          <w:pPr>
            <w:pStyle w:val="Huisstijl-Datumenbetreft"/>
            <w:rPr>
              <w:rFonts w:cs="Verdana"/>
              <w:szCs w:val="18"/>
            </w:rPr>
          </w:pPr>
          <w:proofErr w:type="gramStart"/>
          <w:r>
            <w:t>Betreft</w:t>
          </w:r>
          <w:proofErr w:type="gramEnd"/>
        </w:p>
      </w:tc>
      <w:tc>
        <w:tcPr>
          <w:tcW w:w="6778" w:type="dxa"/>
          <w:shd w:val="clear" w:color="auto" w:fill="auto"/>
        </w:tcPr>
        <w:p w:rsidR="00421F85" w:rsidRDefault="00BB52E2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424466">
            <w:t xml:space="preserve">Nader rapport </w:t>
          </w:r>
          <w:proofErr w:type="gramStart"/>
          <w:r w:rsidR="00424466">
            <w:t>inzake</w:t>
          </w:r>
          <w:proofErr w:type="gramEnd"/>
          <w:r w:rsidR="00424466">
            <w:t xml:space="preserve"> het ontwerp van een nota van wijziging bij het voorstel van wet tot wijziging van enkele belastingwetten en enige andere wetten (Belastingplan 2018)</w:t>
          </w:r>
          <w:r>
            <w:fldChar w:fldCharType="end"/>
          </w:r>
        </w:p>
      </w:tc>
    </w:tr>
  </w:tbl>
  <w:p w:rsidR="00421F85" w:rsidRDefault="00421F85">
    <w:pPr>
      <w:pStyle w:val="Koptekst"/>
    </w:pPr>
  </w:p>
  <w:p w:rsidR="00421F85" w:rsidRDefault="00421F85">
    <w:pPr>
      <w:pStyle w:val="Koptekst"/>
    </w:pPr>
  </w:p>
  <w:p w:rsidR="00421F85" w:rsidRDefault="00421F8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956ED"/>
    <w:rsid w:val="000B7976"/>
    <w:rsid w:val="00113AE1"/>
    <w:rsid w:val="00191478"/>
    <w:rsid w:val="001C1CCF"/>
    <w:rsid w:val="0040714C"/>
    <w:rsid w:val="00421F85"/>
    <w:rsid w:val="00424466"/>
    <w:rsid w:val="004B3AB8"/>
    <w:rsid w:val="00561F2D"/>
    <w:rsid w:val="005D7103"/>
    <w:rsid w:val="005F5566"/>
    <w:rsid w:val="00623000"/>
    <w:rsid w:val="006C6495"/>
    <w:rsid w:val="006F2E96"/>
    <w:rsid w:val="00815C87"/>
    <w:rsid w:val="008F04A4"/>
    <w:rsid w:val="00911C9F"/>
    <w:rsid w:val="0094716C"/>
    <w:rsid w:val="009D7BC1"/>
    <w:rsid w:val="00AB3EF9"/>
    <w:rsid w:val="00AE70BA"/>
    <w:rsid w:val="00B96746"/>
    <w:rsid w:val="00BB52E2"/>
    <w:rsid w:val="00BD4253"/>
    <w:rsid w:val="00BE3F1B"/>
    <w:rsid w:val="00C8655C"/>
    <w:rsid w:val="00C90F2C"/>
    <w:rsid w:val="00CE728B"/>
    <w:rsid w:val="00D67849"/>
    <w:rsid w:val="00D77877"/>
    <w:rsid w:val="00E05A5B"/>
    <w:rsid w:val="00E81A4D"/>
    <w:rsid w:val="00F875B1"/>
    <w:rsid w:val="00F93787"/>
    <w:rsid w:val="00FD21B8"/>
    <w:rsid w:val="00FD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678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2017-11-03T16:06:00.0000000Z</lastPrinted>
  <dcterms:created xsi:type="dcterms:W3CDTF">2017-11-03T16:07:00.0000000Z</dcterms:created>
  <dcterms:modified xsi:type="dcterms:W3CDTF">2017-11-03T16:07:00.0000000Z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Nader rapport inzake het ontwerp van een nota van wijziging bij het voorstel van wet tot wijziging van enkele belastingwetten en enige andere wetten (Belastingplan 2018)</vt:lpwstr>
  </property>
  <property fmtid="{D5CDD505-2E9C-101B-9397-08002B2CF9AE}" pid="4" name="Datum">
    <vt:lpwstr>2 november 2017</vt:lpwstr>
  </property>
  <property fmtid="{D5CDD505-2E9C-101B-9397-08002B2CF9AE}" pid="5" name="Kenmerk">
    <vt:lpwstr>2017-0000211379</vt:lpwstr>
  </property>
  <property fmtid="{D5CDD505-2E9C-101B-9397-08002B2CF9AE}" pid="6" name="UwKenmerk">
    <vt:lpwstr/>
  </property>
  <property fmtid="{D5CDD505-2E9C-101B-9397-08002B2CF9AE}" pid="7" name="Aan">
    <vt:lpwstr>De Koning</vt:lpwstr>
  </property>
  <property fmtid="{D5CDD505-2E9C-101B-9397-08002B2CF9AE}" pid="8" name="Rubricering">
    <vt:lpwstr/>
  </property>
  <property fmtid="{D5CDD505-2E9C-101B-9397-08002B2CF9AE}" pid="9" name="ContentTypeId">
    <vt:lpwstr>0x0101009F37906F4451764984D2C7F16B0F3976</vt:lpwstr>
  </property>
</Properties>
</file>