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40714C" w:rsidR="00332058" w:rsidP="00332058" w:rsidRDefault="00332058">
      <w:pPr>
        <w:pStyle w:val="Huisstijl-Aanhef"/>
      </w:pPr>
      <w:bookmarkStart w:name="_GoBack" w:id="0"/>
      <w:bookmarkEnd w:id="0"/>
      <w:r>
        <w:t xml:space="preserve">Geachte </w:t>
      </w:r>
      <w:r w:rsidR="007C3E10">
        <w:t>v</w:t>
      </w:r>
      <w:r>
        <w:t>oorzitter,</w:t>
      </w:r>
    </w:p>
    <w:p w:rsidR="00332058" w:rsidP="00332058" w:rsidRDefault="00332058">
      <w:pPr>
        <w:pStyle w:val="Huisstijl-Ondertekening"/>
      </w:pPr>
      <w:r w:rsidRPr="009F6A2F">
        <w:t xml:space="preserve">Hierbij zend ik u de bijdrage aan het verslag van het schriftelijk overleg over de Eurogroep en </w:t>
      </w:r>
      <w:proofErr w:type="spellStart"/>
      <w:r w:rsidRPr="009F6A2F">
        <w:t>Ecofinraad</w:t>
      </w:r>
      <w:proofErr w:type="spellEnd"/>
      <w:r w:rsidRPr="009F6A2F">
        <w:t xml:space="preserve"> </w:t>
      </w:r>
      <w:r>
        <w:t>6 en 7 november 2017</w:t>
      </w:r>
      <w:r w:rsidRPr="009F6A2F">
        <w:t>.</w:t>
      </w:r>
    </w:p>
    <w:p w:rsidRPr="009F6A2F" w:rsidR="00332058" w:rsidP="00332058" w:rsidRDefault="00332058">
      <w:pPr>
        <w:rPr>
          <w:lang w:eastAsia="zh-CN" w:bidi="hi-IN"/>
        </w:rPr>
      </w:pPr>
    </w:p>
    <w:p w:rsidR="00332058" w:rsidP="00332058" w:rsidRDefault="00332058">
      <w:pPr>
        <w:pStyle w:val="Huisstijl-Ondertekening"/>
        <w:spacing w:before="0"/>
        <w:contextualSpacing/>
      </w:pPr>
      <w:r>
        <w:t>Hoogachtend,</w:t>
      </w:r>
      <w:r>
        <w:br/>
        <w:t>de minister van Financiën</w:t>
      </w:r>
      <w:r w:rsidR="007C3E10">
        <w:t>,</w:t>
      </w:r>
      <w:r>
        <w:br/>
      </w:r>
    </w:p>
    <w:p w:rsidR="00332058" w:rsidP="00332058" w:rsidRDefault="00332058">
      <w:pPr>
        <w:rPr>
          <w:lang w:eastAsia="zh-CN" w:bidi="hi-IN"/>
        </w:rPr>
      </w:pPr>
    </w:p>
    <w:p w:rsidRPr="009F6A2F" w:rsidR="00332058" w:rsidP="00332058" w:rsidRDefault="00332058">
      <w:pPr>
        <w:rPr>
          <w:lang w:eastAsia="zh-CN" w:bidi="hi-IN"/>
        </w:rPr>
      </w:pPr>
    </w:p>
    <w:p w:rsidR="00332058" w:rsidP="00332058" w:rsidRDefault="00332058">
      <w:pPr>
        <w:pStyle w:val="Huisstijl-Ondertekening"/>
        <w:spacing w:before="0"/>
        <w:contextualSpacing/>
      </w:pPr>
    </w:p>
    <w:p w:rsidR="00332058" w:rsidP="00332058" w:rsidRDefault="00332058">
      <w:pPr>
        <w:pStyle w:val="Huisstijl-Ondertekening"/>
        <w:spacing w:before="0"/>
        <w:contextualSpacing/>
      </w:pPr>
      <w:r>
        <w:t>W. B. Hoekstra</w:t>
      </w:r>
    </w:p>
    <w:p w:rsidRPr="00332058" w:rsidR="00911C9F" w:rsidP="00332058" w:rsidRDefault="00911C9F"/>
    <w:sectPr w:rsidRPr="00332058" w:rsidR="00911C9F" w:rsidSect="00911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4DA" w:rsidRDefault="007C54DA">
      <w:pPr>
        <w:spacing w:line="240" w:lineRule="auto"/>
      </w:pPr>
      <w:r>
        <w:separator/>
      </w:r>
    </w:p>
  </w:endnote>
  <w:endnote w:type="continuationSeparator" w:id="0">
    <w:p w:rsidR="007C54DA" w:rsidRDefault="007C5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72E" w:rsidRDefault="00C8672E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A517ED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A517ED">
              <w:rPr>
                <w:noProof/>
              </w:rPr>
              <w:t>1</w:t>
            </w:r>
          </w:fldSimple>
        </w:p>
      </w:tc>
    </w:tr>
  </w:tbl>
  <w:p w:rsidR="00FD21B8" w:rsidRDefault="00C60E6D">
    <w:pPr>
      <w:pStyle w:val="Huisstijl-Rubricering"/>
    </w:pPr>
    <w:r>
      <w:fldChar w:fldCharType="begin"/>
    </w:r>
    <w:r w:rsidR="00AD33C3">
      <w:instrText xml:space="preserve"> DOCPROPERTY  Rubricering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C60E6D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AD33C3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A517ED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A517ED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4DA" w:rsidRDefault="007C54DA">
      <w:pPr>
        <w:spacing w:line="240" w:lineRule="auto"/>
      </w:pPr>
      <w:r>
        <w:separator/>
      </w:r>
    </w:p>
  </w:footnote>
  <w:footnote w:type="continuationSeparator" w:id="0">
    <w:p w:rsidR="007C54DA" w:rsidRDefault="007C54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72E" w:rsidRDefault="00C8672E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Buitenlandse Financiële Betrekkingen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C60E6D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A517ED">
        <w:t>2017-0000210753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Buitenlandse Financiële Betrekkingen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 xml:space="preserve">Korte </w:t>
    </w:r>
    <w:proofErr w:type="spellStart"/>
    <w:r w:rsidRPr="00B96746">
      <w:t>Voorhout</w:t>
    </w:r>
    <w:proofErr w:type="spellEnd"/>
    <w:r w:rsidRPr="00B96746">
      <w:t xml:space="preserve">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Pr="0033205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en-US"/>
      </w:rPr>
    </w:pPr>
    <w:r w:rsidRPr="00332058">
      <w:rPr>
        <w:lang w:val="en-US"/>
      </w:rPr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C60E6D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A517ED">
        <w:t>2017-0000210753</w:t>
      </w:r>
    </w:fldSimple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332058" w:rsidRDefault="00332058" w:rsidP="0033205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Bijlagen</w:t>
    </w:r>
  </w:p>
  <w:p w:rsidR="00FD21B8" w:rsidRDefault="00332058" w:rsidP="0033205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1</w:t>
    </w:r>
    <w:r w:rsidR="00C60E6D">
      <w:fldChar w:fldCharType="begin"/>
    </w:r>
    <w:r w:rsidR="00AD33C3">
      <w:instrText xml:space="preserve"> DOCPROPERTY  UwKenmerk  \* MERGEFORMAT </w:instrText>
    </w:r>
    <w:r w:rsidR="00C60E6D">
      <w:fldChar w:fldCharType="end"/>
    </w:r>
  </w:p>
  <w:p w:rsidR="00FD21B8" w:rsidRDefault="00C60E6D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C60E6D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AD33C3">
            <w:instrText xml:space="preserve"> DOCPROPERTY  Rubricering  \* MERGEFORMAT </w:instrText>
          </w:r>
          <w:r>
            <w:fldChar w:fldCharType="end"/>
          </w:r>
        </w:p>
        <w:p w:rsidR="00A517ED" w:rsidRDefault="00C60E6D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AD33C3">
            <w:instrText xml:space="preserve"> DOCPROPERTY  Aan  \* MERGEFORMAT </w:instrText>
          </w:r>
          <w:r>
            <w:fldChar w:fldCharType="separate"/>
          </w:r>
          <w:r w:rsidR="00A517ED">
            <w:t>De Voorzitter van de Tweede Kamer der Staten-Generaal</w:t>
          </w:r>
        </w:p>
        <w:p w:rsidR="00A517ED" w:rsidRDefault="00A517ED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A517ED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'S GRAVENHAGE</w:t>
          </w:r>
          <w:r w:rsidR="00C60E6D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C60E6D">
          <w:pPr>
            <w:pStyle w:val="Huisstijl-Gegevens"/>
            <w:rPr>
              <w:rFonts w:cs="Verdana"/>
              <w:szCs w:val="18"/>
            </w:rPr>
          </w:pPr>
          <w:fldSimple w:instr=" DOCPROPERTY  Datum  \* MERGEFORMAT ">
            <w:r w:rsidR="00A517ED">
              <w:t>2 november 2017</w:t>
            </w:r>
          </w:fldSimple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C60E6D">
          <w:pPr>
            <w:pStyle w:val="Huisstijl-Gegevens"/>
            <w:rPr>
              <w:rFonts w:cs="Verdana"/>
              <w:szCs w:val="18"/>
            </w:rPr>
          </w:pPr>
          <w:r>
            <w:fldChar w:fldCharType="begin"/>
          </w:r>
          <w:r w:rsidR="001B51DA">
            <w:instrText xml:space="preserve"> DOCPROPERTY  Onderwerp  \* MERGEFORMAT </w:instrText>
          </w:r>
          <w:r>
            <w:fldChar w:fldCharType="separate"/>
          </w:r>
          <w:r w:rsidR="00A517ED">
            <w:t xml:space="preserve">Antwoorden Schriftelijk Overleg Eurogroep en </w:t>
          </w:r>
          <w:proofErr w:type="spellStart"/>
          <w:r w:rsidR="00A517ED">
            <w:t>Ecofinraad</w:t>
          </w:r>
          <w:proofErr w:type="spellEnd"/>
          <w:r w:rsidR="00A517ED">
            <w:t xml:space="preserve"> 6 en 7 november</w:t>
          </w:r>
          <w:r>
            <w:fldChar w:fldCharType="end"/>
          </w:r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5362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B7976"/>
    <w:rsid w:val="00113AE1"/>
    <w:rsid w:val="00191478"/>
    <w:rsid w:val="001B51DA"/>
    <w:rsid w:val="00332058"/>
    <w:rsid w:val="0040714C"/>
    <w:rsid w:val="004B3AB8"/>
    <w:rsid w:val="00561F2D"/>
    <w:rsid w:val="005D7103"/>
    <w:rsid w:val="00623000"/>
    <w:rsid w:val="006C6495"/>
    <w:rsid w:val="007C3E10"/>
    <w:rsid w:val="007C54DA"/>
    <w:rsid w:val="00911C9F"/>
    <w:rsid w:val="0094716C"/>
    <w:rsid w:val="009D7BC1"/>
    <w:rsid w:val="00A457A6"/>
    <w:rsid w:val="00A517ED"/>
    <w:rsid w:val="00AB3EF9"/>
    <w:rsid w:val="00AD33C3"/>
    <w:rsid w:val="00AE70BA"/>
    <w:rsid w:val="00B32C0F"/>
    <w:rsid w:val="00B96746"/>
    <w:rsid w:val="00BE3F1B"/>
    <w:rsid w:val="00C60E6D"/>
    <w:rsid w:val="00C8655C"/>
    <w:rsid w:val="00C8672E"/>
    <w:rsid w:val="00C90F2C"/>
    <w:rsid w:val="00CE728B"/>
    <w:rsid w:val="00D67849"/>
    <w:rsid w:val="00E05A5B"/>
    <w:rsid w:val="00E81A4D"/>
    <w:rsid w:val="00ED5308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178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209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2017-11-02T09:36:00.0000000Z</dcterms:created>
  <dcterms:modified xsi:type="dcterms:W3CDTF">2017-11-02T09:53:00.0000000Z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Antwoorden Schriftelijk Overleg Eurogroep en Ecofinraad 6 en 7 november</vt:lpwstr>
  </property>
  <property fmtid="{D5CDD505-2E9C-101B-9397-08002B2CF9AE}" pid="4" name="Datum">
    <vt:lpwstr>2 november 2017</vt:lpwstr>
  </property>
  <property fmtid="{D5CDD505-2E9C-101B-9397-08002B2CF9AE}" pid="5" name="Kenmerk">
    <vt:lpwstr>2017-0000210753</vt:lpwstr>
  </property>
  <property fmtid="{D5CDD505-2E9C-101B-9397-08002B2CF9AE}" pid="6" name="UwKenmerk">
    <vt:lpwstr/>
  </property>
  <property fmtid="{D5CDD505-2E9C-101B-9397-08002B2CF9AE}" pid="7" name="Aan">
    <vt:lpwstr>De Voorzitter van de Tweede Kamer der Staten-Generaal_x000d_
Postbus 20018_x000d_
2500 EA  'S GRAVENHAGE</vt:lpwstr>
  </property>
  <property fmtid="{D5CDD505-2E9C-101B-9397-08002B2CF9AE}" pid="8" name="Rubricering">
    <vt:lpwstr/>
  </property>
  <property fmtid="{D5CDD505-2E9C-101B-9397-08002B2CF9AE}" pid="9" name="ContentTypeId">
    <vt:lpwstr>0x010100BB6660510078FC43AD0E8FB9E1862E9C</vt:lpwstr>
  </property>
</Properties>
</file>