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29" w:rsidP="00C37FE1" w:rsidRDefault="00B42229" w14:paraId="499ACBFD" w14:textId="77777777">
      <w:bookmarkStart w:name="bm_txtAanhef" w:id="0"/>
      <w:bookmarkStart w:name="bm_start" w:id="1"/>
      <w:r>
        <w:t>Geachte Voorzitter,</w:t>
      </w:r>
    </w:p>
    <w:p w:rsidR="00B42229" w:rsidP="00C37FE1" w:rsidRDefault="00B42229" w14:paraId="52907DCE" w14:textId="77777777"/>
    <w:p w:rsidR="00B42229" w:rsidP="00C37FE1" w:rsidRDefault="00B42229" w14:paraId="0C3719F6" w14:textId="77777777">
      <w:r>
        <w:t>Met verwijzing naar de schriftelijke inbreng van de Tweede Kamer d.d.</w:t>
      </w:r>
    </w:p>
    <w:p w:rsidR="00B42229" w:rsidP="00C37FE1" w:rsidRDefault="00B42229" w14:paraId="38EBA8D7" w14:textId="77DF5BB2">
      <w:r>
        <w:t xml:space="preserve">6 oktober 2017 naar aanleiding van de geannoteerde agenda voor de Raad Algemene Zaken die op </w:t>
      </w:r>
      <w:r w:rsidR="0070653F">
        <w:t>17</w:t>
      </w:r>
      <w:r>
        <w:t xml:space="preserve"> oktober 2017 zal plaatsvinden, gaat uw Kamer</w:t>
      </w:r>
    </w:p>
    <w:p w:rsidRPr="00C37FE1" w:rsidR="00C37FE1" w:rsidP="00C37FE1" w:rsidRDefault="00B42229" w14:paraId="43B91BF8" w14:textId="07E91127">
      <w:r>
        <w:t>hierbij de antwoorden toe van de zijde van het Kabinet.</w:t>
      </w:r>
      <w:bookmarkEnd w:id="0"/>
      <w:bookmarkEnd w:id="1"/>
    </w:p>
    <w:p w:rsidRPr="00C37FE1" w:rsidR="00C37FE1" w:rsidP="00C37FE1" w:rsidRDefault="002D4824" w14:paraId="2F72C718" w14:textId="77777777">
      <w:r>
        <w:t xml:space="preserve"> </w:t>
      </w:r>
    </w:p>
    <w:p w:rsidR="00C37FE1" w:rsidP="00C37FE1" w:rsidRDefault="00B42229" w14:paraId="614CC0EE" w14:textId="77777777">
      <w:bookmarkStart w:name="bm_txtend" w:id="2"/>
      <w:bookmarkStart w:name="_GoBack" w:id="3"/>
      <w:bookmarkEnd w:id="3"/>
      <w:r>
        <w:br/>
      </w:r>
      <w:r>
        <w:br/>
      </w:r>
      <w:r>
        <w:br/>
      </w:r>
      <w:bookmarkEnd w:id="2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B42229" w14:paraId="360BC085" w14:textId="77777777">
        <w:tc>
          <w:tcPr>
            <w:tcW w:w="4500" w:type="pct"/>
          </w:tcPr>
          <w:p w:rsidRPr="00C37FE1" w:rsidR="002F6C89" w:rsidP="002F6C89" w:rsidRDefault="00B42229" w14:paraId="589242CD" w14:textId="77777777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B42229" w14:paraId="7E19923A" w14:textId="77777777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B42229" w14:paraId="420F2CEB" w14:textId="77777777">
        <w:tc>
          <w:tcPr>
            <w:tcW w:w="4500" w:type="pct"/>
          </w:tcPr>
          <w:p w:rsidR="00B42229" w:rsidP="002F6C89" w:rsidRDefault="00B42229" w14:paraId="7BE5751F" w14:textId="77777777">
            <w:bookmarkStart w:name="bm_groet1" w:id="6"/>
          </w:p>
          <w:p w:rsidR="00B42229" w:rsidP="002F6C89" w:rsidRDefault="00B42229" w14:paraId="2CCB190E" w14:textId="77777777"/>
          <w:p w:rsidR="00B42229" w:rsidP="002F6C89" w:rsidRDefault="00B42229" w14:paraId="068CEC0E" w14:textId="77777777"/>
          <w:p w:rsidR="00B42229" w:rsidP="002F6C89" w:rsidRDefault="00B42229" w14:paraId="674890E0" w14:textId="77777777"/>
          <w:p w:rsidRPr="00C37FE1" w:rsidR="004B0BDA" w:rsidP="002F6C89" w:rsidRDefault="00B42229" w14:paraId="65EADFA1" w14:textId="77777777">
            <w:r>
              <w:t>Bert Koenders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B42229" w14:paraId="7E91FFCC" w14:textId="77777777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 w14:paraId="5B3B1E4B" w14:textId="77777777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8FCC" w14:textId="77777777" w:rsidR="00B42229" w:rsidRDefault="00B42229">
      <w:r>
        <w:separator/>
      </w:r>
    </w:p>
    <w:p w14:paraId="45EF46AC" w14:textId="77777777" w:rsidR="00B42229" w:rsidRDefault="00B42229"/>
  </w:endnote>
  <w:endnote w:type="continuationSeparator" w:id="0">
    <w:p w14:paraId="7D0E7C17" w14:textId="77777777" w:rsidR="00B42229" w:rsidRDefault="00B42229">
      <w:r>
        <w:continuationSeparator/>
      </w:r>
    </w:p>
    <w:p w14:paraId="2FBB6CA7" w14:textId="77777777" w:rsidR="00B42229" w:rsidRDefault="00B42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784B" w14:textId="77777777" w:rsidR="003A0F8E" w:rsidRDefault="003A0F8E">
    <w:pPr>
      <w:pStyle w:val="Voettekst"/>
    </w:pPr>
  </w:p>
  <w:p w14:paraId="49F4BF92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1D74C3A4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D661436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60224317" w14:textId="69DDA9DA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5618C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5618CD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F82EF4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44BB3CA" w14:textId="77777777" w:rsidR="003A0F8E" w:rsidRDefault="003A0F8E" w:rsidP="002B153C">
          <w:bookmarkStart w:id="13" w:name="bmVoettekst1"/>
        </w:p>
      </w:tc>
      <w:tc>
        <w:tcPr>
          <w:tcW w:w="2148" w:type="dxa"/>
        </w:tcPr>
        <w:p w14:paraId="773D235F" w14:textId="432DA443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5618C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5618C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5618C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5618CD">
              <w:t>1</w:t>
            </w:r>
          </w:fldSimple>
        </w:p>
      </w:tc>
    </w:tr>
    <w:bookmarkEnd w:id="13"/>
  </w:tbl>
  <w:p w14:paraId="5D22ECC8" w14:textId="77777777" w:rsidR="003A0F8E" w:rsidRPr="00BC3B53" w:rsidRDefault="003A0F8E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4EF995E3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02B9EDF" w14:textId="77777777" w:rsidR="003A0F8E" w:rsidRDefault="003A0F8E" w:rsidP="00023E9A"/>
      </w:tc>
      <w:tc>
        <w:tcPr>
          <w:tcW w:w="2148" w:type="dxa"/>
        </w:tcPr>
        <w:p w14:paraId="647A9D83" w14:textId="3FA3D05F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5618C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0454E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5618C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90454E">
              <w:t>1</w:t>
            </w:r>
          </w:fldSimple>
        </w:p>
      </w:tc>
    </w:tr>
  </w:tbl>
  <w:p w14:paraId="57F80380" w14:textId="77777777" w:rsidR="003A0F8E" w:rsidRPr="00BC3B53" w:rsidRDefault="003A0F8E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714DD" w14:textId="77777777" w:rsidR="00B42229" w:rsidRDefault="00B42229">
      <w:r>
        <w:separator/>
      </w:r>
    </w:p>
    <w:p w14:paraId="7CA820EC" w14:textId="77777777" w:rsidR="00B42229" w:rsidRDefault="00B42229"/>
  </w:footnote>
  <w:footnote w:type="continuationSeparator" w:id="0">
    <w:p w14:paraId="08573BC4" w14:textId="77777777" w:rsidR="00B42229" w:rsidRDefault="00B42229">
      <w:r>
        <w:continuationSeparator/>
      </w:r>
    </w:p>
    <w:p w14:paraId="159C8E7F" w14:textId="77777777" w:rsidR="00B42229" w:rsidRDefault="00B42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EA249" w14:textId="77777777" w:rsidR="003A0F8E" w:rsidRDefault="003A0F8E">
    <w:pPr>
      <w:pStyle w:val="Koptekst"/>
    </w:pPr>
  </w:p>
  <w:p w14:paraId="2F548BEF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B840" w14:textId="77777777" w:rsidR="003A0F8E" w:rsidRDefault="003A0F8E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5B37B" wp14:editId="0D733C0B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443D842C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ABB0863" w14:textId="77777777" w:rsidR="003A0F8E" w:rsidRPr="00FB2EB1" w:rsidRDefault="00B42229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9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3A0F8E" w14:paraId="4FE57443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7046D65" w14:textId="77777777" w:rsidR="003A0F8E" w:rsidRPr="00DF54D9" w:rsidRDefault="003A0F8E" w:rsidP="004F44C2"/>
                            </w:tc>
                          </w:tr>
                          <w:bookmarkStart w:id="11" w:name="bm_date2"/>
                          <w:bookmarkEnd w:id="11"/>
                          <w:tr w:rsidR="003A0F8E" w:rsidRPr="00496319" w14:paraId="6FF792E4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0AA0D80" w14:textId="28C318BB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5618CD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6D4B534" w14:textId="77777777" w:rsidR="003A0F8E" w:rsidRDefault="00B42229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MINBUZA-2017.</w:t>
                                </w:r>
                                <w:bookmarkEnd w:id="12"/>
                              </w:p>
                              <w:p w14:paraId="29384D3B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1A67DE1A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7CB3974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DC03F73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5B37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443D842C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ABB0863" w14:textId="77777777" w:rsidR="003A0F8E" w:rsidRPr="00FB2EB1" w:rsidRDefault="00B42229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Dir. Integratie Europa</w:t>
                          </w:r>
                          <w:bookmarkEnd w:id="13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3A0F8E" w14:paraId="4FE57443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7046D65" w14:textId="77777777" w:rsidR="003A0F8E" w:rsidRPr="00DF54D9" w:rsidRDefault="003A0F8E" w:rsidP="004F44C2"/>
                      </w:tc>
                    </w:tr>
                    <w:bookmarkStart w:id="15" w:name="bm_date2"/>
                    <w:bookmarkEnd w:id="15"/>
                    <w:tr w:rsidR="003A0F8E" w:rsidRPr="00496319" w14:paraId="6FF792E4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0AA0D80" w14:textId="28C318BB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5618CD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6D4B534" w14:textId="77777777" w:rsidR="003A0F8E" w:rsidRDefault="00B42229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MINBUZA-2017.</w:t>
                          </w:r>
                          <w:bookmarkEnd w:id="16"/>
                        </w:p>
                        <w:p w14:paraId="29384D3B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1A67DE1A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7CB3974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DC03F73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5A772DD1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799B6B7A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29258691" w14:textId="77777777" w:rsidR="003A0F8E" w:rsidRPr="00740712" w:rsidRDefault="003A0F8E" w:rsidP="004F44C2"/>
  <w:p w14:paraId="1FA821C6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5A15" w14:textId="77777777" w:rsidR="003A0F8E" w:rsidRDefault="003A0F8E" w:rsidP="00BC4A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33AFB" wp14:editId="7A8A5F82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41BF59D6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FB107A2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57E84F3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660AC0" wp14:editId="7AB7256A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4E62E5F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33AF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41BF59D6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FB107A2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57E84F3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660AC0" wp14:editId="7AB7256A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4E62E5F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7F0480" wp14:editId="08DC6929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B42229" w14:paraId="3BB75C5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79FBF6E" w14:textId="4AF07527" w:rsidR="003A0F8E" w:rsidRPr="00B42229" w:rsidRDefault="00B42229" w:rsidP="00973C3C">
                                <w:pPr>
                                  <w:pStyle w:val="Huisstijl-Adres"/>
                                </w:pPr>
                                <w:bookmarkStart w:id="14" w:name="bm_txtdirectie"/>
                                <w:bookmarkStart w:id="15" w:name="bm_addressfrom"/>
                                <w:r w:rsidRPr="00B42229"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14"/>
                                <w:r w:rsidR="003A0F8E" w:rsidRPr="00B42229">
                                  <w:br/>
                                </w:r>
                                <w:r>
                                  <w:t>Rijnstraat 8</w:t>
                                </w:r>
                                <w:r w:rsidR="003A0F8E" w:rsidRPr="00B42229">
                                  <w:br/>
                                  <w:t>25</w:t>
                                </w:r>
                                <w:r>
                                  <w:t>15 XP</w:t>
                                </w:r>
                                <w:r w:rsidR="003A0F8E" w:rsidRPr="00B42229">
                                  <w:t xml:space="preserve"> Den Haag</w:t>
                                </w:r>
                                <w:r w:rsidR="003A0F8E" w:rsidRPr="00B42229">
                                  <w:br/>
                                  <w:t>Postbus 20061</w:t>
                                </w:r>
                                <w:r w:rsidR="003A0F8E" w:rsidRPr="00B42229">
                                  <w:br/>
                                  <w:t>Nederland</w:t>
                                </w:r>
                                <w:r w:rsidR="003A0F8E" w:rsidRPr="00B42229">
                                  <w:fldChar w:fldCharType="begin"/>
                                </w:r>
                                <w:r w:rsidR="003A0F8E" w:rsidRPr="00B42229">
                                  <w:instrText xml:space="preserve"> IF  </w:instrText>
                                </w:r>
                                <w:r w:rsidR="003A0F8E" w:rsidRPr="00B42229">
                                  <w:fldChar w:fldCharType="begin"/>
                                </w:r>
                                <w:r w:rsidR="003A0F8E" w:rsidRPr="00B42229">
                                  <w:instrText xml:space="preserve"> DOCPROPERTY "BZ_UseCountry" </w:instrText>
                                </w:r>
                                <w:r w:rsidR="003A0F8E" w:rsidRPr="00B42229">
                                  <w:fldChar w:fldCharType="separate"/>
                                </w:r>
                                <w:r w:rsidR="005618CD">
                                  <w:instrText>N</w:instrText>
                                </w:r>
                                <w:r w:rsidR="003A0F8E" w:rsidRPr="00B42229">
                                  <w:fldChar w:fldCharType="end"/>
                                </w:r>
                                <w:r w:rsidR="003A0F8E" w:rsidRPr="00B42229">
                                  <w:instrText>="Y" "</w:instrText>
                                </w:r>
                                <w:r w:rsidR="003A0F8E" w:rsidRPr="00B42229">
                                  <w:fldChar w:fldCharType="begin"/>
                                </w:r>
                                <w:r w:rsidR="003A0F8E" w:rsidRPr="00B42229">
                                  <w:instrText xml:space="preserve"> DOCPROPERTY "L_HomeCountry" </w:instrText>
                                </w:r>
                                <w:r w:rsidR="003A0F8E" w:rsidRPr="00B42229">
                                  <w:fldChar w:fldCharType="separate"/>
                                </w:r>
                                <w:r w:rsidR="003A0F8E" w:rsidRPr="00B42229">
                                  <w:instrText>Nederland</w:instrText>
                                </w:r>
                                <w:r w:rsidR="003A0F8E" w:rsidRPr="00B42229">
                                  <w:fldChar w:fldCharType="end"/>
                                </w:r>
                                <w:r w:rsidR="003A0F8E" w:rsidRPr="00B42229">
                                  <w:instrText>" ""</w:instrText>
                                </w:r>
                                <w:r w:rsidR="003A0F8E" w:rsidRPr="00B42229">
                                  <w:fldChar w:fldCharType="end"/>
                                </w:r>
                                <w:r w:rsidR="003A0F8E" w:rsidRPr="00B42229">
                                  <w:br/>
                                  <w:t>www.rijksoverheid.nl</w:t>
                                </w:r>
                              </w:p>
                              <w:p w14:paraId="467FC563" w14:textId="77777777" w:rsidR="003A0F8E" w:rsidRPr="00B42229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6" w:name="bm_ministerie"/>
                                <w:bookmarkStart w:id="17" w:name="bm_aministerie"/>
                                <w:bookmarkEnd w:id="15"/>
                                <w:r w:rsidRPr="00B42229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6"/>
                                <w:r w:rsidRPr="00B42229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8" w:name="bm_adres"/>
                                <w:r w:rsidRPr="00B42229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8"/>
                              </w:p>
                              <w:p w14:paraId="2EC44C7E" w14:textId="77777777" w:rsidR="003A0F8E" w:rsidRPr="00B42229" w:rsidRDefault="003A0F8E" w:rsidP="00BC4AE3">
                                <w:pPr>
                                  <w:pStyle w:val="Huisstijl-Adres"/>
                                </w:pPr>
                                <w:bookmarkStart w:id="19" w:name="bm_email"/>
                                <w:bookmarkEnd w:id="17"/>
                                <w:bookmarkEnd w:id="19"/>
                              </w:p>
                            </w:tc>
                          </w:tr>
                          <w:tr w:rsidR="003A0F8E" w:rsidRPr="00B42229" w14:paraId="26EE4F42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45E0B90" w14:textId="77777777" w:rsidR="003A0F8E" w:rsidRPr="00B42229" w:rsidRDefault="003A0F8E" w:rsidP="00BC4AE3"/>
                            </w:tc>
                          </w:tr>
                          <w:tr w:rsidR="003A0F8E" w:rsidRPr="00B42229" w14:paraId="48DB289E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F635671" w14:textId="37EE7646" w:rsidR="003A0F8E" w:rsidRPr="00B42229" w:rsidRDefault="0070653F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5618CD">
                                    <w:t>Onze Referentie</w:t>
                                  </w:r>
                                </w:fldSimple>
                              </w:p>
                              <w:p w14:paraId="40F8011F" w14:textId="5EFC6B79" w:rsidR="003A0F8E" w:rsidRPr="00B42229" w:rsidRDefault="00B42229" w:rsidP="00BC4AE3">
                                <w:pPr>
                                  <w:pStyle w:val="Huisstijl-Gegeven"/>
                                </w:pPr>
                                <w:bookmarkStart w:id="20" w:name="bm_reference"/>
                                <w:r w:rsidRPr="00B42229">
                                  <w:t>MINBUZA-2017.</w:t>
                                </w:r>
                                <w:bookmarkEnd w:id="20"/>
                                <w:r w:rsidR="00E35F52">
                                  <w:t>1106290</w:t>
                                </w:r>
                              </w:p>
                              <w:p w14:paraId="054FD476" w14:textId="6A530F8E" w:rsidR="003A0F8E" w:rsidRPr="00B42229" w:rsidRDefault="00B42229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B42229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B42229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B42229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5618CD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B42229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296704E" w14:textId="77777777" w:rsidR="003A0F8E" w:rsidRPr="00B42229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nummer"/>
                                <w:bookmarkEnd w:id="21"/>
                              </w:p>
                              <w:p w14:paraId="405F5E71" w14:textId="0A6D14D4" w:rsidR="003A0F8E" w:rsidRPr="00B42229" w:rsidRDefault="00B42229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B42229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B42229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B42229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5618CD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B42229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25B6E36D" w14:textId="77777777" w:rsidR="003A0F8E" w:rsidRPr="00B42229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2" w:name="bm_enclosures"/>
                                <w:bookmarkEnd w:id="22"/>
                              </w:p>
                              <w:p w14:paraId="743FA649" w14:textId="77777777" w:rsidR="003A0F8E" w:rsidRPr="00B42229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B42229" w14:paraId="3D2A5B62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AB21708" w14:textId="77777777" w:rsidR="003A0F8E" w:rsidRPr="00B42229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D009166" w14:textId="77777777" w:rsidR="003A0F8E" w:rsidRPr="00B42229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F0480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B42229" w14:paraId="3BB75C5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79FBF6E" w14:textId="4AF07527" w:rsidR="003A0F8E" w:rsidRPr="00B42229" w:rsidRDefault="00B42229" w:rsidP="00973C3C">
                          <w:pPr>
                            <w:pStyle w:val="Huisstijl-Adres"/>
                          </w:pPr>
                          <w:bookmarkStart w:id="23" w:name="bm_txtdirectie"/>
                          <w:bookmarkStart w:id="24" w:name="bm_addressfrom"/>
                          <w:r w:rsidRPr="00B42229">
                            <w:rPr>
                              <w:b/>
                            </w:rPr>
                            <w:t>Dir. Integratie Europa</w:t>
                          </w:r>
                          <w:bookmarkEnd w:id="23"/>
                          <w:r w:rsidR="003A0F8E" w:rsidRPr="00B42229">
                            <w:br/>
                          </w:r>
                          <w:r>
                            <w:t>Rijnstraat 8</w:t>
                          </w:r>
                          <w:r w:rsidR="003A0F8E" w:rsidRPr="00B42229">
                            <w:br/>
                            <w:t>25</w:t>
                          </w:r>
                          <w:r>
                            <w:t>15 XP</w:t>
                          </w:r>
                          <w:r w:rsidR="003A0F8E" w:rsidRPr="00B42229">
                            <w:t xml:space="preserve"> Den Haag</w:t>
                          </w:r>
                          <w:r w:rsidR="003A0F8E" w:rsidRPr="00B42229">
                            <w:br/>
                            <w:t>Postbus 20061</w:t>
                          </w:r>
                          <w:r w:rsidR="003A0F8E" w:rsidRPr="00B42229">
                            <w:br/>
                            <w:t>Nederland</w:t>
                          </w:r>
                          <w:r w:rsidR="003A0F8E" w:rsidRPr="00B42229">
                            <w:fldChar w:fldCharType="begin"/>
                          </w:r>
                          <w:r w:rsidR="003A0F8E" w:rsidRPr="00B42229">
                            <w:instrText xml:space="preserve"> IF  </w:instrText>
                          </w:r>
                          <w:r w:rsidR="003A0F8E" w:rsidRPr="00B42229">
                            <w:fldChar w:fldCharType="begin"/>
                          </w:r>
                          <w:r w:rsidR="003A0F8E" w:rsidRPr="00B42229">
                            <w:instrText xml:space="preserve"> DOCPROPERTY "BZ_UseCountry" </w:instrText>
                          </w:r>
                          <w:r w:rsidR="003A0F8E" w:rsidRPr="00B42229">
                            <w:fldChar w:fldCharType="separate"/>
                          </w:r>
                          <w:r w:rsidR="005618CD">
                            <w:instrText>N</w:instrText>
                          </w:r>
                          <w:r w:rsidR="003A0F8E" w:rsidRPr="00B42229">
                            <w:fldChar w:fldCharType="end"/>
                          </w:r>
                          <w:r w:rsidR="003A0F8E" w:rsidRPr="00B42229">
                            <w:instrText>="Y" "</w:instrText>
                          </w:r>
                          <w:r w:rsidR="003A0F8E" w:rsidRPr="00B42229">
                            <w:fldChar w:fldCharType="begin"/>
                          </w:r>
                          <w:r w:rsidR="003A0F8E" w:rsidRPr="00B42229">
                            <w:instrText xml:space="preserve"> DOCPROPERTY "L_HomeCountry" </w:instrText>
                          </w:r>
                          <w:r w:rsidR="003A0F8E" w:rsidRPr="00B42229">
                            <w:fldChar w:fldCharType="separate"/>
                          </w:r>
                          <w:r w:rsidR="003A0F8E" w:rsidRPr="00B42229">
                            <w:instrText>Nederland</w:instrText>
                          </w:r>
                          <w:r w:rsidR="003A0F8E" w:rsidRPr="00B42229">
                            <w:fldChar w:fldCharType="end"/>
                          </w:r>
                          <w:r w:rsidR="003A0F8E" w:rsidRPr="00B42229">
                            <w:instrText>" ""</w:instrText>
                          </w:r>
                          <w:r w:rsidR="003A0F8E" w:rsidRPr="00B42229">
                            <w:fldChar w:fldCharType="end"/>
                          </w:r>
                          <w:r w:rsidR="003A0F8E" w:rsidRPr="00B42229">
                            <w:br/>
                            <w:t>www.rijksoverheid.nl</w:t>
                          </w:r>
                        </w:p>
                        <w:p w14:paraId="467FC563" w14:textId="77777777" w:rsidR="003A0F8E" w:rsidRPr="00B42229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5" w:name="bm_ministerie"/>
                          <w:bookmarkStart w:id="26" w:name="bm_aministerie"/>
                          <w:bookmarkEnd w:id="24"/>
                          <w:r w:rsidRPr="00B42229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5"/>
                          <w:r w:rsidRPr="00B42229">
                            <w:rPr>
                              <w:b/>
                              <w:vanish/>
                            </w:rPr>
                            <w:br/>
                          </w:r>
                          <w:bookmarkStart w:id="27" w:name="bm_adres"/>
                          <w:r w:rsidRPr="00B42229">
                            <w:rPr>
                              <w:vanish/>
                            </w:rPr>
                            <w:t xml:space="preserve"> </w:t>
                          </w:r>
                          <w:bookmarkEnd w:id="27"/>
                        </w:p>
                        <w:p w14:paraId="2EC44C7E" w14:textId="77777777" w:rsidR="003A0F8E" w:rsidRPr="00B42229" w:rsidRDefault="003A0F8E" w:rsidP="00BC4AE3">
                          <w:pPr>
                            <w:pStyle w:val="Huisstijl-Adres"/>
                          </w:pPr>
                          <w:bookmarkStart w:id="28" w:name="bm_email"/>
                          <w:bookmarkEnd w:id="26"/>
                          <w:bookmarkEnd w:id="28"/>
                        </w:p>
                      </w:tc>
                    </w:tr>
                    <w:tr w:rsidR="003A0F8E" w:rsidRPr="00B42229" w14:paraId="26EE4F42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45E0B90" w14:textId="77777777" w:rsidR="003A0F8E" w:rsidRPr="00B42229" w:rsidRDefault="003A0F8E" w:rsidP="00BC4AE3"/>
                      </w:tc>
                    </w:tr>
                    <w:tr w:rsidR="003A0F8E" w:rsidRPr="00B42229" w14:paraId="48DB289E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F635671" w14:textId="37EE7646" w:rsidR="003A0F8E" w:rsidRPr="00B42229" w:rsidRDefault="0070653F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5618CD">
                              <w:t>Onze Referentie</w:t>
                            </w:r>
                          </w:fldSimple>
                        </w:p>
                        <w:p w14:paraId="40F8011F" w14:textId="5EFC6B79" w:rsidR="003A0F8E" w:rsidRPr="00B42229" w:rsidRDefault="00B42229" w:rsidP="00BC4AE3">
                          <w:pPr>
                            <w:pStyle w:val="Huisstijl-Gegeven"/>
                          </w:pPr>
                          <w:bookmarkStart w:id="29" w:name="bm_reference"/>
                          <w:r w:rsidRPr="00B42229">
                            <w:t>MINBUZA-2017.</w:t>
                          </w:r>
                          <w:bookmarkEnd w:id="29"/>
                          <w:r w:rsidR="00E35F52">
                            <w:t>1106290</w:t>
                          </w:r>
                        </w:p>
                        <w:p w14:paraId="054FD476" w14:textId="6A530F8E" w:rsidR="003A0F8E" w:rsidRPr="00B42229" w:rsidRDefault="00B42229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B42229">
                            <w:rPr>
                              <w:vanish/>
                            </w:rPr>
                            <w:fldChar w:fldCharType="begin"/>
                          </w:r>
                          <w:r w:rsidRPr="00B42229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B42229">
                            <w:rPr>
                              <w:vanish/>
                            </w:rPr>
                            <w:fldChar w:fldCharType="separate"/>
                          </w:r>
                          <w:r w:rsidR="005618CD">
                            <w:rPr>
                              <w:vanish/>
                            </w:rPr>
                            <w:t>Uw Referentie</w:t>
                          </w:r>
                          <w:r w:rsidRPr="00B42229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296704E" w14:textId="77777777" w:rsidR="003A0F8E" w:rsidRPr="00B42229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nummer"/>
                          <w:bookmarkEnd w:id="30"/>
                        </w:p>
                        <w:p w14:paraId="405F5E71" w14:textId="0A6D14D4" w:rsidR="003A0F8E" w:rsidRPr="00B42229" w:rsidRDefault="00B42229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B42229">
                            <w:rPr>
                              <w:vanish/>
                            </w:rPr>
                            <w:fldChar w:fldCharType="begin"/>
                          </w:r>
                          <w:r w:rsidRPr="00B42229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B42229">
                            <w:rPr>
                              <w:vanish/>
                            </w:rPr>
                            <w:fldChar w:fldCharType="separate"/>
                          </w:r>
                          <w:r w:rsidR="005618CD">
                            <w:rPr>
                              <w:vanish/>
                            </w:rPr>
                            <w:t>Bijlage(n)</w:t>
                          </w:r>
                          <w:r w:rsidRPr="00B42229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25B6E36D" w14:textId="77777777" w:rsidR="003A0F8E" w:rsidRPr="00B42229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1" w:name="bm_enclosures"/>
                          <w:bookmarkEnd w:id="31"/>
                        </w:p>
                        <w:p w14:paraId="743FA649" w14:textId="77777777" w:rsidR="003A0F8E" w:rsidRPr="00B42229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B42229" w14:paraId="3D2A5B62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AB21708" w14:textId="77777777" w:rsidR="003A0F8E" w:rsidRPr="00B42229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D009166" w14:textId="77777777" w:rsidR="003A0F8E" w:rsidRPr="00B42229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05AEDE26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BE0AF38" w14:textId="77777777" w:rsidR="003A0F8E" w:rsidRPr="00BC3B53" w:rsidRDefault="003A0F8E" w:rsidP="00717318">
          <w:pPr>
            <w:pStyle w:val="Huisstijl-NAW"/>
          </w:pPr>
        </w:p>
      </w:tc>
    </w:tr>
    <w:tr w:rsidR="003A0F8E" w14:paraId="0BDF5856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208D1360" w14:textId="6A6A2825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5618CD" w:rsidRPr="005618CD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5618CD" w:rsidRPr="005618CD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5F2D0CDC" w14:textId="7648B3E7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5618CD" w:rsidRPr="005618CD">
              <w:rPr>
                <w:bCs/>
                <w:lang w:val="en-US"/>
              </w:rPr>
              <w:t>4</w:t>
            </w:r>
          </w:fldSimple>
        </w:p>
        <w:p w14:paraId="5E533C98" w14:textId="256963DF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3A4889E8" w14:textId="77777777" w:rsidR="003A0F8E" w:rsidRPr="008C5110" w:rsidRDefault="003A0F8E" w:rsidP="008C5110">
          <w:pPr>
            <w:jc w:val="center"/>
          </w:pPr>
        </w:p>
      </w:tc>
    </w:tr>
    <w:tr w:rsidR="003A0F8E" w14:paraId="1BECB2F6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124C808F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537C8EDF" w14:textId="77777777">
      <w:trPr>
        <w:trHeight w:val="240"/>
      </w:trPr>
      <w:tc>
        <w:tcPr>
          <w:tcW w:w="7520" w:type="dxa"/>
          <w:shd w:val="clear" w:color="auto" w:fill="auto"/>
        </w:tcPr>
        <w:p w14:paraId="629A4601" w14:textId="2FFFD054" w:rsidR="003A0F8E" w:rsidRPr="00035E67" w:rsidRDefault="003A0F8E" w:rsidP="0090454E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5618CD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2" w:name="bm_date"/>
          <w:r w:rsidR="0090454E">
            <w:rPr>
              <w:rFonts w:cs="Verdana"/>
              <w:szCs w:val="18"/>
            </w:rPr>
            <w:t xml:space="preserve">11 </w:t>
          </w:r>
          <w:r w:rsidR="00B42229">
            <w:rPr>
              <w:rFonts w:cs="Verdana"/>
              <w:szCs w:val="18"/>
            </w:rPr>
            <w:t>oktober 2017</w:t>
          </w:r>
          <w:bookmarkEnd w:id="32"/>
        </w:p>
      </w:tc>
    </w:tr>
    <w:tr w:rsidR="003A0F8E" w:rsidRPr="001F182C" w14:paraId="4C9BD008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C81DA2D" w14:textId="669C7030" w:rsidR="003A0F8E" w:rsidRPr="001F182C" w:rsidRDefault="003A0F8E" w:rsidP="0070653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5618CD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5618CD">
            <w:t>Schriftelijk O</w:t>
          </w:r>
          <w:r w:rsidR="00B42229">
            <w:t>ver</w:t>
          </w:r>
          <w:r w:rsidR="008923DF">
            <w:t>leg</w:t>
          </w:r>
          <w:r w:rsidR="00B42229">
            <w:t xml:space="preserve"> Raad Algemene Zaken van 1</w:t>
          </w:r>
          <w:r w:rsidR="0070653F">
            <w:t>7</w:t>
          </w:r>
          <w:r w:rsidR="00B42229">
            <w:t xml:space="preserve"> oktober 2017</w:t>
          </w:r>
          <w:bookmarkEnd w:id="33"/>
        </w:p>
      </w:tc>
    </w:tr>
  </w:tbl>
  <w:p w14:paraId="10889B1A" w14:textId="77777777" w:rsidR="003A0F8E" w:rsidRDefault="003A0F8E" w:rsidP="00BC4AE3">
    <w:pPr>
      <w:pStyle w:val="Koptekst"/>
    </w:pPr>
  </w:p>
  <w:p w14:paraId="63B2DFE7" w14:textId="77777777" w:rsidR="003A0F8E" w:rsidRPr="00BC4AE3" w:rsidRDefault="003A0F8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9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18CD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0653F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23DF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0454E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22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5F52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17D26A"/>
  <w15:docId w15:val="{EA82AEC7-B8AD-410A-948D-F8272A90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8B9B1519-DFD3-4E40-9A75-CC50BC5880C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302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Brief aan parlement</vt:lpstr>
      <vt:lpstr>Brief aan parlement</vt:lpstr>
    </vt:vector>
  </ap:TitlesOfParts>
  <ap:LinksUpToDate>false</ap:LinksUpToDate>
  <ap:CharactersWithSpaces>355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2017-10-09T08:37:00.0000000Z</lastPrinted>
  <dcterms:created xsi:type="dcterms:W3CDTF">2017-10-11T15:05:00.0000000Z</dcterms:created>
  <dcterms:modified xsi:type="dcterms:W3CDTF">2017-10-11T15:05:00.0000000Z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25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Schriftelijk over Raad Algemene Zaken van 16 oktober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oktober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MINBUZA-2017.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0x010100F76867E18341B349A38C8713DEC4218B</vt:lpwstr>
  </property>
  <property fmtid="{D5CDD505-2E9C-101B-9397-08002B2CF9AE}" pid="55" name="Land0">
    <vt:lpwstr/>
  </property>
  <property fmtid="{D5CDD505-2E9C-101B-9397-08002B2CF9AE}" pid="56" name="Forum">
    <vt:lpwstr/>
  </property>
</Properties>
</file>