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2C6145C1" wp14:anchorId="53C44A3F">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2ABDCD83" wp14:editId="4E81F09B">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P="009E30AE"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253CF7" w:rsidRDefault="00253CF7">
            <w:pPr>
              <w:pStyle w:val="adres"/>
            </w:pPr>
            <w:r>
              <w:t>Postbus 20018 / 20017</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9255A5">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RDefault="00D62A22">
            <w:pPr>
              <w:pStyle w:val="datumonderwerp"/>
              <w:tabs>
                <w:tab w:val="clear" w:pos="794"/>
                <w:tab w:val="left" w:pos="1092"/>
              </w:tabs>
              <w:ind w:left="1140" w:hanging="1140"/>
            </w:pPr>
            <w:r>
              <w:t>11</w:t>
            </w:r>
            <w:r w:rsidR="009E30AE">
              <w:t xml:space="preserve"> oktober 2017</w:t>
            </w:r>
          </w:p>
        </w:tc>
      </w:tr>
      <w:tr w:rsidR="003A095A" w:rsidTr="009E30AE">
        <w:trPr>
          <w:trHeight w:val="2200" w:hRule="exact"/>
        </w:trPr>
        <w:tc>
          <w:tcPr>
            <w:tcW w:w="1099" w:type="dxa"/>
          </w:tcPr>
          <w:p w:rsidR="003A095A" w:rsidRDefault="009255A5">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9E30AE" w:rsidRDefault="009255A5">
            <w:pPr>
              <w:pStyle w:val="datumonderwerp"/>
            </w:pPr>
            <w:r>
              <w:fldChar w:fldCharType="begin"/>
            </w:r>
            <w:r>
              <w:instrText xml:space="preserve"> DOCPROPERTY onderwerp </w:instrText>
            </w:r>
            <w:r>
              <w:fldChar w:fldCharType="separate"/>
            </w:r>
            <w:r w:rsidR="00253CF7">
              <w:t xml:space="preserve">Voorstel </w:t>
            </w:r>
            <w:r w:rsidR="009E30AE">
              <w:t xml:space="preserve">van wet </w:t>
            </w:r>
            <w:r w:rsidRPr="009E30AE" w:rsidR="009E30AE">
              <w:t>Wijziging van het Wetboek van Strafvordering en de Wet op de economische delicten strekkende tot aanpassing van enkele bepalingen betreffende de uitvoering van bijzondere opsporingsbevoegdheden en tot regeling van enkele bijzondere procedures van strafvorderlijke aard en aanverwante onderwerpen met het oog op een doeltreffende uitvoeringspraktijk</w:t>
            </w:r>
            <w:r w:rsidR="009E30AE">
              <w:t xml:space="preserve"> (34 720</w:t>
            </w:r>
            <w:r w:rsidR="00253CF7">
              <w:t>)</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9E30AE" w:rsidRDefault="00253CF7">
            <w:pPr>
              <w:pStyle w:val="afzendgegevens"/>
            </w:pPr>
            <w:r>
              <w:t xml:space="preserve">Sector </w:t>
            </w:r>
            <w:r w:rsidR="009E30AE">
              <w:t>Straf- en sanctierecht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00253CF7" w:rsidP="00253CF7" w:rsidRDefault="002123E5">
            <w:pPr>
              <w:pStyle w:val="referentiegegevens"/>
            </w:pPr>
            <w:r>
              <w:t>2137088</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7652D9">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775D94D0" wp14:anchorId="69F8583A">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P="009E30AE" w:rsidRDefault="00253CF7">
      <w:pPr>
        <w:pStyle w:val="broodtekst"/>
      </w:pPr>
      <w:bookmarkStart w:name="cursor" w:id="8"/>
      <w:bookmarkEnd w:id="8"/>
      <w:r w:rsidRPr="009D5803">
        <w:t>Hierbij bied ik u de nota naar aanleiding van het verslag</w:t>
      </w:r>
      <w:r w:rsidR="009E30AE">
        <w:t xml:space="preserve"> </w:t>
      </w:r>
      <w:r w:rsidR="00016EA7">
        <w:t xml:space="preserve"> in</w:t>
      </w:r>
      <w:r w:rsidR="009E30AE">
        <w:t xml:space="preserve">zake het bovenvermelde voorstel </w:t>
      </w:r>
      <w:r w:rsidR="00BA63EF">
        <w:t xml:space="preserve"> </w:t>
      </w:r>
      <w:r w:rsidR="009E30AE">
        <w:t>alsmede een nota van wijziging,</w:t>
      </w:r>
      <w:r w:rsidRPr="009D5803">
        <w:t xml:space="preserve"> </w:t>
      </w:r>
      <w:r w:rsidR="00016EA7">
        <w:t>aan</w:t>
      </w:r>
      <w:r w:rsidRPr="009D5803">
        <w:t>.</w:t>
      </w:r>
      <w:r w:rsidR="00F77154">
        <w:t xml:space="preserve"> </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p w:rsidR="009E30AE" w:rsidRDefault="009E30AE"/>
          <w:p w:rsidR="009E30AE" w:rsidRDefault="009E30AE"/>
          <w:p w:rsidR="009E30AE" w:rsidRDefault="009E30AE">
            <w:r>
              <w:t>De Minister van Veiligheid en Justitie,</w:t>
            </w:r>
          </w:p>
          <w:p w:rsidR="009E30AE" w:rsidRDefault="009E30AE"/>
          <w:p w:rsidR="009E30AE" w:rsidRDefault="009E30AE"/>
          <w:p w:rsidR="009E30AE" w:rsidRDefault="009E30AE"/>
          <w:p w:rsidR="009E30AE" w:rsidRDefault="009E30AE"/>
          <w:p w:rsidR="009E30AE" w:rsidRDefault="009E30AE">
            <w:r>
              <w:t>S.A. Blok</w:t>
            </w:r>
          </w:p>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9E30AE" w:rsidP="009E30AE" w:rsidRDefault="009E30AE">
                  <w:pPr>
                    <w:pStyle w:val="broodtekst"/>
                    <w:jc w:val="distribute"/>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253CF7" w:rsidRDefault="00253CF7">
                  <w:pPr>
                    <w:pStyle w:val="broodtekst"/>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Pr="004272FD" w:rsidR="00253CF7" w:rsidP="00C30DD7" w:rsidRDefault="00253CF7">
                  <w:pPr>
                    <w:pStyle w:val="broodtekst-i"/>
                    <w:rPr>
                      <w:i w:val="0"/>
                    </w:rPr>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7652D9">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9255A5">
            <w:fldChar w:fldCharType="begin"/>
          </w:r>
          <w:r w:rsidR="009255A5">
            <w:instrText xml:space="preserve"> NUMPAGES   \* MERGEFORMAT </w:instrText>
          </w:r>
          <w:r w:rsidR="009255A5">
            <w:fldChar w:fldCharType="separate"/>
          </w:r>
          <w:r w:rsidR="007652D9">
            <w:t>1</w:t>
          </w:r>
          <w:r w:rsidR="009255A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652D9">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652D9">
            <w:rPr>
              <w:rStyle w:val="Huisstijl-GegevenCharChar"/>
            </w:rPr>
            <w:t>van</w:t>
          </w:r>
          <w:r>
            <w:rPr>
              <w:rStyle w:val="Huisstijl-GegevenCharChar"/>
            </w:rPr>
            <w:fldChar w:fldCharType="end"/>
          </w:r>
          <w:r>
            <w:t xml:space="preserve"> </w:t>
          </w:r>
          <w:r w:rsidR="009255A5">
            <w:fldChar w:fldCharType="begin"/>
          </w:r>
          <w:r w:rsidR="009255A5">
            <w:instrText xml:space="preserve"> SECTIONPAGES   \* MERGEFORMAT </w:instrText>
          </w:r>
          <w:r w:rsidR="009255A5">
            <w:fldChar w:fldCharType="separate"/>
          </w:r>
          <w:r w:rsidR="00253CF7">
            <w:t>1</w:t>
          </w:r>
          <w:r w:rsidR="009255A5">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255A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652D9">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652D9">
            <w:rPr>
              <w:rStyle w:val="Huisstijl-GegevenCharChar"/>
            </w:rPr>
            <w:t>van</w:t>
          </w:r>
          <w:r>
            <w:rPr>
              <w:rStyle w:val="Huisstijl-GegevenCharChar"/>
            </w:rPr>
            <w:fldChar w:fldCharType="end"/>
          </w:r>
          <w:r>
            <w:t xml:space="preserve"> </w:t>
          </w:r>
          <w:r w:rsidR="009255A5">
            <w:fldChar w:fldCharType="begin"/>
          </w:r>
          <w:r w:rsidR="009255A5">
            <w:instrText xml:space="preserve"> SECTIONPAGES   \* MERGEFORMAT </w:instrText>
          </w:r>
          <w:r w:rsidR="009255A5">
            <w:fldChar w:fldCharType="separate"/>
          </w:r>
          <w:r w:rsidR="00253CF7">
            <w:t>1</w:t>
          </w:r>
          <w:r w:rsidR="009255A5">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6B5D778" wp14:editId="7917F6A6">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652D9"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652D9">
                                  <w:rPr>
                                    <w:b/>
                                  </w:rPr>
                                  <w:t>Directie Wetgeving en Juridische Zaken</w:t>
                                </w:r>
                              </w:p>
                              <w:p w:rsidR="007652D9"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652D9">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652D9">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652D9">
                                  <w:rPr>
                                    <w:b/>
                                  </w:rPr>
                                  <w:t>Datum</w:t>
                                </w:r>
                                <w:r>
                                  <w:rPr>
                                    <w:b/>
                                  </w:rPr>
                                  <w:fldChar w:fldCharType="end"/>
                                </w:r>
                              </w:p>
                              <w:p w:rsidR="003A095A" w:rsidRDefault="009255A5">
                                <w:pPr>
                                  <w:pStyle w:val="referentiegegevens"/>
                                </w:pPr>
                                <w:r>
                                  <w:fldChar w:fldCharType="begin"/>
                                </w:r>
                                <w:r>
                                  <w:instrText xml:space="preserve"> DOCPROPERTY datum </w:instrText>
                                </w:r>
                                <w:r>
                                  <w:fldChar w:fldCharType="separate"/>
                                </w:r>
                                <w:r w:rsidR="007652D9">
                                  <w:t>18 april 2013</w:t>
                                </w:r>
                                <w:r>
                                  <w:fldChar w:fldCharType="end"/>
                                </w:r>
                              </w:p>
                              <w:p w:rsidR="003A095A" w:rsidRDefault="003A095A">
                                <w:pPr>
                                  <w:pStyle w:val="witregel1"/>
                                </w:pPr>
                              </w:p>
                              <w:p w:rsidR="007652D9" w:rsidRDefault="00487F82">
                                <w:pPr>
                                  <w:pStyle w:val="referentiegegevens"/>
                                  <w:rPr>
                                    <w:b/>
                                  </w:rPr>
                                </w:pPr>
                                <w:r>
                                  <w:rPr>
                                    <w:b/>
                                  </w:rPr>
                                  <w:fldChar w:fldCharType="begin"/>
                                </w:r>
                                <w:r>
                                  <w:rPr>
                                    <w:b/>
                                  </w:rPr>
                                  <w:instrText xml:space="preserve"> DOCPROPERTY _onskenmerk </w:instrText>
                                </w:r>
                                <w:r>
                                  <w:rPr>
                                    <w:b/>
                                  </w:rPr>
                                  <w:fldChar w:fldCharType="separate"/>
                                </w:r>
                                <w:r w:rsidR="007652D9">
                                  <w:rPr>
                                    <w:b/>
                                  </w:rPr>
                                  <w:t>Ons kenmerk</w:t>
                                </w:r>
                              </w:p>
                              <w:p w:rsidR="003A095A" w:rsidRDefault="00487F82">
                                <w:pPr>
                                  <w:pStyle w:val="referentiegegevens"/>
                                  <w:rPr>
                                    <w:b/>
                                    <w:bCs/>
                                  </w:rPr>
                                </w:pPr>
                                <w:r>
                                  <w:rPr>
                                    <w:b/>
                                  </w:rPr>
                                  <w:fldChar w:fldCharType="end"/>
                                </w:r>
                                <w:r w:rsidR="009255A5">
                                  <w:fldChar w:fldCharType="begin"/>
                                </w:r>
                                <w:r w:rsidR="009255A5">
                                  <w:instrText xml:space="preserve"> DOCPROPERTY onskenmerk </w:instrText>
                                </w:r>
                                <w:r w:rsidR="009255A5">
                                  <w:fldChar w:fldCharType="separate"/>
                                </w:r>
                                <w:r w:rsidR="007652D9">
                                  <w:t>ALTIJD INVULLEN</w:t>
                                </w:r>
                                <w:r w:rsidR="009255A5">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652D9"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652D9">
                            <w:rPr>
                              <w:b/>
                            </w:rPr>
                            <w:t>Directie Wetgeving en Juridische Zaken</w:t>
                          </w:r>
                        </w:p>
                        <w:p w:rsidR="007652D9"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652D9">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652D9">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652D9">
                            <w:rPr>
                              <w:b/>
                            </w:rPr>
                            <w:t>Datum</w:t>
                          </w:r>
                          <w:r>
                            <w:rPr>
                              <w:b/>
                            </w:rPr>
                            <w:fldChar w:fldCharType="end"/>
                          </w:r>
                        </w:p>
                        <w:p w:rsidR="003A095A" w:rsidRDefault="009255A5">
                          <w:pPr>
                            <w:pStyle w:val="referentiegegevens"/>
                          </w:pPr>
                          <w:r>
                            <w:fldChar w:fldCharType="begin"/>
                          </w:r>
                          <w:r>
                            <w:instrText xml:space="preserve"> DOCPROPERTY datum </w:instrText>
                          </w:r>
                          <w:r>
                            <w:fldChar w:fldCharType="separate"/>
                          </w:r>
                          <w:r w:rsidR="007652D9">
                            <w:t>18 april 2013</w:t>
                          </w:r>
                          <w:r>
                            <w:fldChar w:fldCharType="end"/>
                          </w:r>
                        </w:p>
                        <w:p w:rsidR="003A095A" w:rsidRDefault="003A095A">
                          <w:pPr>
                            <w:pStyle w:val="witregel1"/>
                          </w:pPr>
                        </w:p>
                        <w:p w:rsidR="007652D9" w:rsidRDefault="00487F82">
                          <w:pPr>
                            <w:pStyle w:val="referentiegegevens"/>
                            <w:rPr>
                              <w:b/>
                            </w:rPr>
                          </w:pPr>
                          <w:r>
                            <w:rPr>
                              <w:b/>
                            </w:rPr>
                            <w:fldChar w:fldCharType="begin"/>
                          </w:r>
                          <w:r>
                            <w:rPr>
                              <w:b/>
                            </w:rPr>
                            <w:instrText xml:space="preserve"> DOCPROPERTY _onskenmerk </w:instrText>
                          </w:r>
                          <w:r>
                            <w:rPr>
                              <w:b/>
                            </w:rPr>
                            <w:fldChar w:fldCharType="separate"/>
                          </w:r>
                          <w:r w:rsidR="007652D9">
                            <w:rPr>
                              <w:b/>
                            </w:rPr>
                            <w:t>Ons kenmerk</w:t>
                          </w:r>
                        </w:p>
                        <w:p w:rsidR="003A095A" w:rsidRDefault="00487F82">
                          <w:pPr>
                            <w:pStyle w:val="referentiegegevens"/>
                            <w:rPr>
                              <w:b/>
                              <w:bCs/>
                            </w:rPr>
                          </w:pPr>
                          <w:r>
                            <w:rPr>
                              <w:b/>
                            </w:rPr>
                            <w:fldChar w:fldCharType="end"/>
                          </w:r>
                          <w:r w:rsidR="009255A5">
                            <w:fldChar w:fldCharType="begin"/>
                          </w:r>
                          <w:r w:rsidR="009255A5">
                            <w:instrText xml:space="preserve"> DOCPROPERTY onskenmerk </w:instrText>
                          </w:r>
                          <w:r w:rsidR="009255A5">
                            <w:fldChar w:fldCharType="separate"/>
                          </w:r>
                          <w:r w:rsidR="007652D9">
                            <w:t>ALTIJD INVULLEN</w:t>
                          </w:r>
                          <w:r w:rsidR="009255A5">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75E3944" wp14:editId="64C79C06">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58B98678" wp14:editId="60687FD6">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23FD1135" wp14:editId="3E89D746">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9255A5">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4198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E1032"/>
    <w:rsid w:val="002123E5"/>
    <w:rsid w:val="00253CF7"/>
    <w:rsid w:val="00274781"/>
    <w:rsid w:val="003A095A"/>
    <w:rsid w:val="003F7895"/>
    <w:rsid w:val="004272FD"/>
    <w:rsid w:val="00487F82"/>
    <w:rsid w:val="005A7CD6"/>
    <w:rsid w:val="005B2E35"/>
    <w:rsid w:val="007652D9"/>
    <w:rsid w:val="007F1D84"/>
    <w:rsid w:val="0080085C"/>
    <w:rsid w:val="008A0DEA"/>
    <w:rsid w:val="009255A5"/>
    <w:rsid w:val="009E29C8"/>
    <w:rsid w:val="009E30AE"/>
    <w:rsid w:val="00AC72B5"/>
    <w:rsid w:val="00B42651"/>
    <w:rsid w:val="00BA63EF"/>
    <w:rsid w:val="00C30DD7"/>
    <w:rsid w:val="00D11C33"/>
    <w:rsid w:val="00D62A22"/>
    <w:rsid w:val="00D671CD"/>
    <w:rsid w:val="00E06CED"/>
    <w:rsid w:val="00EC0F61"/>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213</ap:Words>
  <ap:Characters>1175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2017-10-11T09:07:00.0000000Z</lastPrinted>
  <dcterms:created xsi:type="dcterms:W3CDTF">2017-10-11T13:29:00.0000000Z</dcterms:created>
  <dcterms:modified xsi:type="dcterms:W3CDTF">2017-10-11T13:29:00.0000000Z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0x010100F76867E18341B349A38C8713DEC4218B</vt:lpwstr>
  </property>
</Properties>
</file>