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65A3B439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3B2623" w:rsidP="00C37FE1" w:rsidRDefault="003B2623" w14:paraId="5445DA9A" w14:textId="77777777">
      <w:r>
        <w:t>Geachte Voorzitter,</w:t>
      </w:r>
    </w:p>
    <w:p w:rsidR="003B2623" w:rsidP="00C37FE1" w:rsidRDefault="003B2623" w14:paraId="16E0355E" w14:textId="77777777"/>
    <w:p w:rsidRPr="00C37FE1" w:rsidR="00C37FE1" w:rsidP="00C37FE1" w:rsidRDefault="003B2623" w14:paraId="326C0E72" w14:textId="77777777">
      <w:r>
        <w:t>Hierbij bied ik u het verslag aan van de Raad Algemene Zaken, inclusief Art. 50 van 25 september 2017.</w:t>
      </w:r>
      <w:r w:rsidR="002D4824">
        <w:t xml:space="preserve"> </w:t>
      </w:r>
    </w:p>
    <w:p w:rsidR="00C37FE1" w:rsidP="00C37FE1" w:rsidRDefault="003B2623" w14:paraId="76730733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3B2623" w14:paraId="38DA4324" w14:textId="77777777">
        <w:tc>
          <w:tcPr>
            <w:tcW w:w="4500" w:type="pct"/>
          </w:tcPr>
          <w:p w:rsidRPr="00C37FE1" w:rsidR="002F6C89" w:rsidP="002F6C89" w:rsidRDefault="003B2623" w14:paraId="35E81CEC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3B2623" w14:paraId="24AA6B11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3B2623" w14:paraId="33E87FDC" w14:textId="77777777">
        <w:tc>
          <w:tcPr>
            <w:tcW w:w="4500" w:type="pct"/>
          </w:tcPr>
          <w:p w:rsidR="003B2623" w:rsidP="002F6C89" w:rsidRDefault="003B2623" w14:paraId="284E9F5C" w14:textId="77777777">
            <w:bookmarkStart w:name="bm_groet1" w:id="5"/>
          </w:p>
          <w:p w:rsidR="003B2623" w:rsidP="002F6C89" w:rsidRDefault="003B2623" w14:paraId="6B4459BF" w14:textId="77777777"/>
          <w:p w:rsidR="003B2623" w:rsidP="002F6C89" w:rsidRDefault="003B2623" w14:paraId="3833DF9C" w14:textId="77777777"/>
          <w:p w:rsidR="003B2623" w:rsidP="002F6C89" w:rsidRDefault="003B2623" w14:paraId="39163AD0" w14:textId="77777777"/>
          <w:p w:rsidRPr="00C37FE1" w:rsidR="004B0BDA" w:rsidP="002F6C89" w:rsidRDefault="003B2623" w14:paraId="24DB20EB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3B2623" w14:paraId="058AABAB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797DF25C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43CF" w14:textId="77777777" w:rsidR="003B2623" w:rsidRDefault="003B2623">
      <w:r>
        <w:separator/>
      </w:r>
    </w:p>
    <w:p w14:paraId="77B349D1" w14:textId="77777777" w:rsidR="003B2623" w:rsidRDefault="003B2623"/>
  </w:endnote>
  <w:endnote w:type="continuationSeparator" w:id="0">
    <w:p w14:paraId="5C829002" w14:textId="77777777" w:rsidR="003B2623" w:rsidRDefault="003B2623">
      <w:r>
        <w:continuationSeparator/>
      </w:r>
    </w:p>
    <w:p w14:paraId="17DB8F12" w14:textId="77777777" w:rsidR="003B2623" w:rsidRDefault="003B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AA8B" w14:textId="77777777" w:rsidR="003A0F8E" w:rsidRDefault="003A0F8E">
    <w:pPr>
      <w:pStyle w:val="Footer"/>
    </w:pPr>
  </w:p>
  <w:p w14:paraId="7B5C6DA2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1EEB15B9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3E6E992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6C9B5A7B" w14:textId="77777777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B262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D7262E">
            <w:fldChar w:fldCharType="begin"/>
          </w:r>
          <w:r w:rsidR="00D7262E">
            <w:instrText xml:space="preserve"> NUMPAGES   \* MERGEFORMAT </w:instrText>
          </w:r>
          <w:r w:rsidR="00D7262E">
            <w:fldChar w:fldCharType="separate"/>
          </w:r>
          <w:r w:rsidR="003B2623">
            <w:t>1</w:t>
          </w:r>
          <w:r w:rsidR="00D7262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960C385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D201422" w14:textId="77777777" w:rsidR="003A0F8E" w:rsidRDefault="003A0F8E" w:rsidP="002B153C">
          <w:bookmarkStart w:id="12" w:name="bmVoettekst1"/>
        </w:p>
      </w:tc>
      <w:tc>
        <w:tcPr>
          <w:tcW w:w="2148" w:type="dxa"/>
        </w:tcPr>
        <w:p w14:paraId="52B15D9A" w14:textId="77777777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3B262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B262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3B262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7262E">
            <w:fldChar w:fldCharType="begin"/>
          </w:r>
          <w:r w:rsidR="00D7262E">
            <w:instrText xml:space="preserve"> NUMPAGES   \* MERGEFORMAT </w:instrText>
          </w:r>
          <w:r w:rsidR="00D7262E">
            <w:fldChar w:fldCharType="separate"/>
          </w:r>
          <w:r w:rsidR="003B2623">
            <w:t>1</w:t>
          </w:r>
          <w:r w:rsidR="00D7262E">
            <w:fldChar w:fldCharType="end"/>
          </w:r>
        </w:p>
      </w:tc>
    </w:tr>
    <w:bookmarkEnd w:id="12"/>
  </w:tbl>
  <w:p w14:paraId="1039B8B6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34ADF14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9049329" w14:textId="77777777" w:rsidR="003A0F8E" w:rsidRDefault="003A0F8E" w:rsidP="00023E9A"/>
      </w:tc>
      <w:tc>
        <w:tcPr>
          <w:tcW w:w="2148" w:type="dxa"/>
        </w:tcPr>
        <w:p w14:paraId="1F8E6463" w14:textId="27BC0BB5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3B262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7262E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3B262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7262E">
            <w:fldChar w:fldCharType="begin"/>
          </w:r>
          <w:r w:rsidR="00D7262E">
            <w:instrText xml:space="preserve"> NUMPAGES   \* MERGEFORMAT </w:instrText>
          </w:r>
          <w:r w:rsidR="00D7262E">
            <w:fldChar w:fldCharType="separate"/>
          </w:r>
          <w:r w:rsidR="00D7262E">
            <w:t>1</w:t>
          </w:r>
          <w:r w:rsidR="00D7262E">
            <w:fldChar w:fldCharType="end"/>
          </w:r>
        </w:p>
      </w:tc>
    </w:tr>
  </w:tbl>
  <w:p w14:paraId="100EC774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A357" w14:textId="77777777" w:rsidR="003B2623" w:rsidRDefault="003B2623">
      <w:r>
        <w:separator/>
      </w:r>
    </w:p>
    <w:p w14:paraId="417DFBCD" w14:textId="77777777" w:rsidR="003B2623" w:rsidRDefault="003B2623"/>
  </w:footnote>
  <w:footnote w:type="continuationSeparator" w:id="0">
    <w:p w14:paraId="21EC4D1A" w14:textId="77777777" w:rsidR="003B2623" w:rsidRDefault="003B2623">
      <w:r>
        <w:continuationSeparator/>
      </w:r>
    </w:p>
    <w:p w14:paraId="0156ACE6" w14:textId="77777777" w:rsidR="003B2623" w:rsidRDefault="003B2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F3F8" w14:textId="77777777" w:rsidR="003A0F8E" w:rsidRDefault="003A0F8E">
    <w:pPr>
      <w:pStyle w:val="Header"/>
    </w:pPr>
  </w:p>
  <w:p w14:paraId="7E1546BC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ABCE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D7FBC" wp14:editId="769A34D2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1528AF0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151AB62" w14:textId="77777777" w:rsidR="003A0F8E" w:rsidRPr="00FB2EB1" w:rsidRDefault="003B2623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8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3A0F8E" w14:paraId="409FA0FA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4CFBD57" w14:textId="77777777" w:rsidR="003A0F8E" w:rsidRPr="00DF54D9" w:rsidRDefault="003A0F8E" w:rsidP="004F44C2"/>
                            </w:tc>
                          </w:tr>
                          <w:bookmarkStart w:id="10" w:name="bm_date2"/>
                          <w:bookmarkEnd w:id="10"/>
                          <w:tr w:rsidR="003A0F8E" w:rsidRPr="00496319" w14:paraId="237E58E0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6EF5FA7" w14:textId="77777777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3B2623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6835526C" w14:textId="77777777" w:rsidR="003A0F8E" w:rsidRDefault="003B2623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MinBuZa-2017.</w:t>
                                </w:r>
                                <w:bookmarkEnd w:id="11"/>
                              </w:p>
                              <w:p w14:paraId="60A7E162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28F409B4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1244EE9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3524F5B0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D7FB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1528AF0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151AB62" w14:textId="77777777" w:rsidR="003A0F8E" w:rsidRPr="00FB2EB1" w:rsidRDefault="003B2623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3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3A0F8E" w14:paraId="409FA0FA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4CFBD57" w14:textId="77777777" w:rsidR="003A0F8E" w:rsidRPr="00DF54D9" w:rsidRDefault="003A0F8E" w:rsidP="004F44C2"/>
                      </w:tc>
                    </w:tr>
                    <w:bookmarkStart w:id="15" w:name="bm_date2"/>
                    <w:bookmarkEnd w:id="15"/>
                    <w:tr w:rsidR="003A0F8E" w:rsidRPr="00496319" w14:paraId="237E58E0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6EF5FA7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3B2623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6835526C" w14:textId="77777777" w:rsidR="003A0F8E" w:rsidRDefault="003B2623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MinBuZa-2017.</w:t>
                          </w:r>
                          <w:bookmarkEnd w:id="16"/>
                        </w:p>
                        <w:p w14:paraId="60A7E162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28F409B4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1244EE9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3524F5B0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479A5BF0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2D739EA8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07C5E16B" w14:textId="77777777" w:rsidR="003A0F8E" w:rsidRPr="00740712" w:rsidRDefault="003A0F8E" w:rsidP="004F44C2"/>
  <w:p w14:paraId="4D656BC9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1800" w14:textId="2EE0ECAA" w:rsidR="003A0F8E" w:rsidRDefault="00932426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F68AAE" wp14:editId="043AA645">
              <wp:simplePos x="0" y="0"/>
              <wp:positionH relativeFrom="column">
                <wp:posOffset>4906726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3B2623" w14:paraId="4073A5E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909F8CE" w14:textId="1A0AFD3F" w:rsidR="003A0F8E" w:rsidRPr="003B2623" w:rsidRDefault="003B2623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3B2623"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13"/>
                                <w:r w:rsidR="003A0F8E" w:rsidRPr="003B2623">
                                  <w:br/>
                                </w:r>
                                <w:r w:rsidR="00932426">
                                  <w:t>Rijnstraat 8</w:t>
                                </w:r>
                                <w:r w:rsidR="003A0F8E" w:rsidRPr="003B2623">
                                  <w:br/>
                                  <w:t>25</w:t>
                                </w:r>
                                <w:r w:rsidR="00932426">
                                  <w:t>15 XP</w:t>
                                </w:r>
                                <w:r w:rsidR="003A0F8E" w:rsidRPr="003B2623">
                                  <w:t xml:space="preserve"> Den Haag</w:t>
                                </w:r>
                                <w:r w:rsidR="003A0F8E" w:rsidRPr="003B2623">
                                  <w:br/>
                                  <w:t>Postbus 20061</w:t>
                                </w:r>
                                <w:r w:rsidR="003A0F8E" w:rsidRPr="003B2623">
                                  <w:br/>
                                  <w:t>Nederland</w:t>
                                </w:r>
                                <w:r w:rsidR="003A0F8E" w:rsidRPr="003B2623">
                                  <w:fldChar w:fldCharType="begin"/>
                                </w:r>
                                <w:r w:rsidR="003A0F8E" w:rsidRPr="003B2623">
                                  <w:instrText xml:space="preserve"> IF  </w:instrText>
                                </w:r>
                                <w:r w:rsidR="003A0F8E" w:rsidRPr="003B2623">
                                  <w:fldChar w:fldCharType="begin"/>
                                </w:r>
                                <w:r w:rsidR="003A0F8E" w:rsidRPr="003B2623">
                                  <w:instrText xml:space="preserve"> DOCPROPERTY "BZ_UseCountry" </w:instrText>
                                </w:r>
                                <w:r w:rsidR="003A0F8E" w:rsidRPr="003B2623">
                                  <w:fldChar w:fldCharType="separate"/>
                                </w:r>
                                <w:r w:rsidRPr="003B2623">
                                  <w:instrText>N</w:instrText>
                                </w:r>
                                <w:r w:rsidR="003A0F8E" w:rsidRPr="003B2623">
                                  <w:fldChar w:fldCharType="end"/>
                                </w:r>
                                <w:r w:rsidR="003A0F8E" w:rsidRPr="003B2623">
                                  <w:instrText>="Y" "</w:instrText>
                                </w:r>
                                <w:r w:rsidR="003A0F8E" w:rsidRPr="003B2623">
                                  <w:fldChar w:fldCharType="begin"/>
                                </w:r>
                                <w:r w:rsidR="003A0F8E" w:rsidRPr="003B2623">
                                  <w:instrText xml:space="preserve"> DOCPROPERTY "L_HomeCountry" </w:instrText>
                                </w:r>
                                <w:r w:rsidR="003A0F8E" w:rsidRPr="003B2623">
                                  <w:fldChar w:fldCharType="separate"/>
                                </w:r>
                                <w:r w:rsidR="003A0F8E" w:rsidRPr="003B2623">
                                  <w:instrText>Nederland</w:instrText>
                                </w:r>
                                <w:r w:rsidR="003A0F8E" w:rsidRPr="003B2623">
                                  <w:fldChar w:fldCharType="end"/>
                                </w:r>
                                <w:r w:rsidR="003A0F8E" w:rsidRPr="003B2623">
                                  <w:instrText>" ""</w:instrText>
                                </w:r>
                                <w:r w:rsidR="003A0F8E" w:rsidRPr="003B2623">
                                  <w:fldChar w:fldCharType="end"/>
                                </w:r>
                                <w:r w:rsidR="003A0F8E" w:rsidRPr="003B2623">
                                  <w:br/>
                                  <w:t>www.rijksoverheid.nl</w:t>
                                </w:r>
                              </w:p>
                              <w:p w14:paraId="6E9ADA30" w14:textId="77777777" w:rsidR="003A0F8E" w:rsidRPr="003B2623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3B2623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3B2623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3B262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45B15E18" w14:textId="77777777" w:rsidR="003A0F8E" w:rsidRPr="003B2623" w:rsidRDefault="003A0F8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3A0F8E" w:rsidRPr="003B2623" w14:paraId="12DF88B1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FB0209A" w14:textId="77777777" w:rsidR="003A0F8E" w:rsidRPr="003B2623" w:rsidRDefault="003A0F8E" w:rsidP="00BC4AE3"/>
                            </w:tc>
                          </w:tr>
                          <w:tr w:rsidR="003A0F8E" w:rsidRPr="003B2623" w14:paraId="15787D96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48BB27D" w14:textId="77777777" w:rsidR="003A0F8E" w:rsidRPr="003B2623" w:rsidRDefault="00D7262E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3B2623" w:rsidRPr="003B2623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1E4B2421" w14:textId="01639FB8" w:rsidR="003A0F8E" w:rsidRPr="003B2623" w:rsidRDefault="003B2623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3B2623">
                                  <w:t>MinBuZa-2017.</w:t>
                                </w:r>
                                <w:bookmarkEnd w:id="19"/>
                                <w:r w:rsidR="000404D4">
                                  <w:t>1060744</w:t>
                                </w:r>
                              </w:p>
                              <w:p w14:paraId="43B5BABD" w14:textId="77777777" w:rsidR="003A0F8E" w:rsidRPr="003B2623" w:rsidRDefault="003B262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3B2623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3B2623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3B2623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3B2623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3B2623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2DC9B9B5" w14:textId="77777777" w:rsidR="003A0F8E" w:rsidRPr="003B2623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2EE60E73" w14:textId="77777777" w:rsidR="003A0F8E" w:rsidRPr="003B2623" w:rsidRDefault="003B2623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3B2623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3B2623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3B2623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3B2623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3B2623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4AC5265F" w14:textId="77777777" w:rsidR="003A0F8E" w:rsidRPr="003B2623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085DE720" w14:textId="77777777" w:rsidR="003A0F8E" w:rsidRPr="003B2623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3B2623" w14:paraId="429E98DC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A76977E" w14:textId="77777777" w:rsidR="003A0F8E" w:rsidRPr="003B2623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95B12D3" w14:textId="77777777" w:rsidR="003A0F8E" w:rsidRPr="003B2623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68AA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386.3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bY9w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3B2623" w14:paraId="4073A5E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909F8CE" w14:textId="1A0AFD3F" w:rsidR="003A0F8E" w:rsidRPr="003B2623" w:rsidRDefault="003B2623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3B2623">
                            <w:rPr>
                              <w:b/>
                            </w:rPr>
                            <w:t>Dir. Integratie Europa</w:t>
                          </w:r>
                          <w:bookmarkEnd w:id="22"/>
                          <w:r w:rsidR="003A0F8E" w:rsidRPr="003B2623">
                            <w:br/>
                          </w:r>
                          <w:r w:rsidR="00932426">
                            <w:t>Rijnstraat 8</w:t>
                          </w:r>
                          <w:r w:rsidR="003A0F8E" w:rsidRPr="003B2623">
                            <w:br/>
                            <w:t>25</w:t>
                          </w:r>
                          <w:r w:rsidR="00932426">
                            <w:t>15 XP</w:t>
                          </w:r>
                          <w:r w:rsidR="003A0F8E" w:rsidRPr="003B2623">
                            <w:t xml:space="preserve"> Den Haag</w:t>
                          </w:r>
                          <w:r w:rsidR="003A0F8E" w:rsidRPr="003B2623">
                            <w:br/>
                            <w:t>Postbus 20061</w:t>
                          </w:r>
                          <w:r w:rsidR="003A0F8E" w:rsidRPr="003B2623">
                            <w:br/>
                            <w:t>Nederland</w:t>
                          </w:r>
                          <w:r w:rsidR="003A0F8E" w:rsidRPr="003B2623">
                            <w:fldChar w:fldCharType="begin"/>
                          </w:r>
                          <w:r w:rsidR="003A0F8E" w:rsidRPr="003B2623">
                            <w:instrText xml:space="preserve"> IF  </w:instrText>
                          </w:r>
                          <w:r w:rsidR="003A0F8E" w:rsidRPr="003B2623">
                            <w:fldChar w:fldCharType="begin"/>
                          </w:r>
                          <w:r w:rsidR="003A0F8E" w:rsidRPr="003B2623">
                            <w:instrText xml:space="preserve"> DOCPROPERTY "BZ_UseCountry" </w:instrText>
                          </w:r>
                          <w:r w:rsidR="003A0F8E" w:rsidRPr="003B2623">
                            <w:fldChar w:fldCharType="separate"/>
                          </w:r>
                          <w:r w:rsidRPr="003B2623">
                            <w:instrText>N</w:instrText>
                          </w:r>
                          <w:r w:rsidR="003A0F8E" w:rsidRPr="003B2623">
                            <w:fldChar w:fldCharType="end"/>
                          </w:r>
                          <w:r w:rsidR="003A0F8E" w:rsidRPr="003B2623">
                            <w:instrText>="Y" "</w:instrText>
                          </w:r>
                          <w:r w:rsidR="003A0F8E" w:rsidRPr="003B2623">
                            <w:fldChar w:fldCharType="begin"/>
                          </w:r>
                          <w:r w:rsidR="003A0F8E" w:rsidRPr="003B2623">
                            <w:instrText xml:space="preserve"> DOCPROPERTY "L_HomeCountry" </w:instrText>
                          </w:r>
                          <w:r w:rsidR="003A0F8E" w:rsidRPr="003B2623">
                            <w:fldChar w:fldCharType="separate"/>
                          </w:r>
                          <w:r w:rsidR="003A0F8E" w:rsidRPr="003B2623">
                            <w:instrText>Nederland</w:instrText>
                          </w:r>
                          <w:r w:rsidR="003A0F8E" w:rsidRPr="003B2623">
                            <w:fldChar w:fldCharType="end"/>
                          </w:r>
                          <w:r w:rsidR="003A0F8E" w:rsidRPr="003B2623">
                            <w:instrText>" ""</w:instrText>
                          </w:r>
                          <w:r w:rsidR="003A0F8E" w:rsidRPr="003B2623">
                            <w:fldChar w:fldCharType="end"/>
                          </w:r>
                          <w:r w:rsidR="003A0F8E" w:rsidRPr="003B2623">
                            <w:br/>
                            <w:t>www.rijksoverheid.nl</w:t>
                          </w:r>
                        </w:p>
                        <w:p w14:paraId="6E9ADA30" w14:textId="77777777" w:rsidR="003A0F8E" w:rsidRPr="003B2623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3B2623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3B2623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3B2623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45B15E18" w14:textId="77777777" w:rsidR="003A0F8E" w:rsidRPr="003B2623" w:rsidRDefault="003A0F8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3A0F8E" w:rsidRPr="003B2623" w14:paraId="12DF88B1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FB0209A" w14:textId="77777777" w:rsidR="003A0F8E" w:rsidRPr="003B2623" w:rsidRDefault="003A0F8E" w:rsidP="00BC4AE3"/>
                      </w:tc>
                    </w:tr>
                    <w:tr w:rsidR="003A0F8E" w:rsidRPr="003B2623" w14:paraId="15787D96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48BB27D" w14:textId="77777777" w:rsidR="003A0F8E" w:rsidRPr="003B2623" w:rsidRDefault="00D7262E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3B2623" w:rsidRPr="003B2623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1E4B2421" w14:textId="01639FB8" w:rsidR="003A0F8E" w:rsidRPr="003B2623" w:rsidRDefault="003B2623" w:rsidP="00BC4AE3">
                          <w:pPr>
                            <w:pStyle w:val="Huisstijl-Gegeven"/>
                          </w:pPr>
                          <w:bookmarkStart w:id="28" w:name="bm_reference"/>
                          <w:r w:rsidRPr="003B2623">
                            <w:t>MinBuZa-2017.</w:t>
                          </w:r>
                          <w:bookmarkEnd w:id="28"/>
                          <w:r w:rsidR="000404D4">
                            <w:t>1060744</w:t>
                          </w:r>
                        </w:p>
                        <w:p w14:paraId="43B5BABD" w14:textId="77777777" w:rsidR="003A0F8E" w:rsidRPr="003B2623" w:rsidRDefault="003B262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3B2623">
                            <w:rPr>
                              <w:vanish/>
                            </w:rPr>
                            <w:fldChar w:fldCharType="begin"/>
                          </w:r>
                          <w:r w:rsidRPr="003B2623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3B2623">
                            <w:rPr>
                              <w:vanish/>
                            </w:rPr>
                            <w:fldChar w:fldCharType="separate"/>
                          </w:r>
                          <w:r w:rsidRPr="003B2623">
                            <w:rPr>
                              <w:vanish/>
                            </w:rPr>
                            <w:t>Uw Referentie</w:t>
                          </w:r>
                          <w:r w:rsidRPr="003B2623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2DC9B9B5" w14:textId="77777777" w:rsidR="003A0F8E" w:rsidRPr="003B2623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2EE60E73" w14:textId="77777777" w:rsidR="003A0F8E" w:rsidRPr="003B2623" w:rsidRDefault="003B2623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3B2623">
                            <w:rPr>
                              <w:vanish/>
                            </w:rPr>
                            <w:fldChar w:fldCharType="begin"/>
                          </w:r>
                          <w:r w:rsidRPr="003B2623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3B2623">
                            <w:rPr>
                              <w:vanish/>
                            </w:rPr>
                            <w:fldChar w:fldCharType="separate"/>
                          </w:r>
                          <w:r w:rsidRPr="003B2623">
                            <w:rPr>
                              <w:vanish/>
                            </w:rPr>
                            <w:t>Bijlage(n)</w:t>
                          </w:r>
                          <w:r w:rsidRPr="003B2623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4AC5265F" w14:textId="77777777" w:rsidR="003A0F8E" w:rsidRPr="003B2623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085DE720" w14:textId="77777777" w:rsidR="003A0F8E" w:rsidRPr="003B2623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3B2623" w14:paraId="429E98DC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A76977E" w14:textId="77777777" w:rsidR="003A0F8E" w:rsidRPr="003B2623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95B12D3" w14:textId="77777777" w:rsidR="003A0F8E" w:rsidRPr="003B2623" w:rsidRDefault="003A0F8E" w:rsidP="00BC4AE3"/>
                </w:txbxContent>
              </v:textbox>
              <w10:wrap anchory="page"/>
            </v:shape>
          </w:pict>
        </mc:Fallback>
      </mc:AlternateContent>
    </w:r>
    <w:r w:rsidR="003A0F8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E9614A" wp14:editId="5846173E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61723BC1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7095F47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D98FEC3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5FACF1" wp14:editId="387A879F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66B4ECD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9614A" id="Text Box 31" o:spid="_x0000_s1028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L4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61723BC1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7095F47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D98FEC3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5FACF1" wp14:editId="387A879F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66B4ECD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6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</w:tblGrid>
    <w:tr w:rsidR="003A0F8E" w14:paraId="1BA7372F" w14:textId="77777777" w:rsidTr="009C4BD7">
      <w:trPr>
        <w:trHeight w:hRule="exact" w:val="323"/>
      </w:trPr>
      <w:tc>
        <w:tcPr>
          <w:tcW w:w="7655" w:type="dxa"/>
          <w:shd w:val="clear" w:color="auto" w:fill="auto"/>
        </w:tcPr>
        <w:p w14:paraId="1E436C87" w14:textId="77777777" w:rsidR="003A0F8E" w:rsidRPr="00BC3B53" w:rsidRDefault="003A0F8E" w:rsidP="00717318">
          <w:pPr>
            <w:pStyle w:val="Huisstijl-NAW"/>
          </w:pPr>
        </w:p>
      </w:tc>
    </w:tr>
    <w:tr w:rsidR="003A0F8E" w14:paraId="0DCCFD42" w14:textId="77777777" w:rsidTr="009C4BD7">
      <w:trPr>
        <w:cantSplit/>
        <w:trHeight w:hRule="exact" w:val="2440"/>
      </w:trPr>
      <w:tc>
        <w:tcPr>
          <w:tcW w:w="7655" w:type="dxa"/>
          <w:shd w:val="clear" w:color="auto" w:fill="auto"/>
        </w:tcPr>
        <w:p w14:paraId="78FCCC21" w14:textId="26B7F1C8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D7262E">
            <w:fldChar w:fldCharType="begin"/>
          </w:r>
          <w:r w:rsidR="00D7262E">
            <w:instrText xml:space="preserve"> DOCPROPERTY  bz_geadresseerden  \* MERGEFORMAT </w:instrText>
          </w:r>
          <w:r w:rsidR="00D7262E">
            <w:fldChar w:fldCharType="separate"/>
          </w:r>
          <w:r w:rsidR="003B2623" w:rsidRPr="003B2623">
            <w:rPr>
              <w:bCs/>
            </w:rPr>
            <w:t>Voorzitter</w:t>
          </w:r>
          <w:r w:rsidR="00D7262E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D7262E">
            <w:fldChar w:fldCharType="begin"/>
          </w:r>
          <w:r w:rsidR="00D7262E">
            <w:instrText xml:space="preserve"> DOCPROPERTY  bz_kamernr  \* MERGEFORMAT </w:instrText>
          </w:r>
          <w:r w:rsidR="00D7262E">
            <w:fldChar w:fldCharType="separate"/>
          </w:r>
          <w:r w:rsidR="003B2623" w:rsidRPr="003B2623">
            <w:rPr>
              <w:bCs/>
            </w:rPr>
            <w:t>Tweede</w:t>
          </w:r>
          <w:r w:rsidR="00D7262E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153007D3" w14:textId="7777777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D7262E">
            <w:fldChar w:fldCharType="begin"/>
          </w:r>
          <w:r w:rsidR="00D7262E">
            <w:instrText xml:space="preserve"> DOCPROPERTY  bz_adres_huisnummer  \* MERGEFORMAT </w:instrText>
          </w:r>
          <w:r w:rsidR="00D7262E">
            <w:fldChar w:fldCharType="separate"/>
          </w:r>
          <w:r w:rsidR="003B2623" w:rsidRPr="003B2623">
            <w:rPr>
              <w:bCs/>
              <w:lang w:val="en-US"/>
            </w:rPr>
            <w:t>4</w:t>
          </w:r>
          <w:r w:rsidR="00D7262E">
            <w:rPr>
              <w:bCs/>
              <w:lang w:val="en-US"/>
            </w:rPr>
            <w:fldChar w:fldCharType="end"/>
          </w:r>
        </w:p>
        <w:p w14:paraId="6EA8EA9D" w14:textId="77777777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613D7561" w14:textId="77777777" w:rsidR="003A0F8E" w:rsidRPr="008C5110" w:rsidRDefault="003A0F8E" w:rsidP="008C5110">
          <w:pPr>
            <w:jc w:val="center"/>
          </w:pPr>
        </w:p>
      </w:tc>
    </w:tr>
    <w:tr w:rsidR="003A0F8E" w14:paraId="3B6D5FD7" w14:textId="77777777" w:rsidTr="009C4BD7">
      <w:trPr>
        <w:trHeight w:hRule="exact" w:val="400"/>
      </w:trPr>
      <w:tc>
        <w:tcPr>
          <w:tcW w:w="7655" w:type="dxa"/>
          <w:shd w:val="clear" w:color="auto" w:fill="auto"/>
        </w:tcPr>
        <w:p w14:paraId="0C1C797D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73F93B01" w14:textId="77777777" w:rsidTr="009C4BD7">
      <w:trPr>
        <w:trHeight w:val="240"/>
      </w:trPr>
      <w:tc>
        <w:tcPr>
          <w:tcW w:w="7655" w:type="dxa"/>
          <w:shd w:val="clear" w:color="auto" w:fill="auto"/>
        </w:tcPr>
        <w:p w14:paraId="64D70CFC" w14:textId="4AAA3B4D" w:rsidR="003A0F8E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3B2623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bookmarkStart w:id="31" w:name="bm_date"/>
          <w:r w:rsidR="00D7262E">
            <w:rPr>
              <w:rFonts w:cs="Verdana"/>
              <w:szCs w:val="18"/>
            </w:rPr>
            <w:t xml:space="preserve">  </w:t>
          </w:r>
          <w:bookmarkStart w:id="32" w:name="_GoBack"/>
          <w:bookmarkEnd w:id="32"/>
          <w:r w:rsidR="00D7262E">
            <w:rPr>
              <w:rFonts w:cs="Verdana"/>
              <w:szCs w:val="18"/>
            </w:rPr>
            <w:t xml:space="preserve">29 </w:t>
          </w:r>
          <w:r w:rsidR="003B2623">
            <w:rPr>
              <w:rFonts w:cs="Verdana"/>
              <w:szCs w:val="18"/>
            </w:rPr>
            <w:t>september 2017</w:t>
          </w:r>
          <w:bookmarkEnd w:id="31"/>
        </w:p>
        <w:p w14:paraId="6E02941E" w14:textId="0F2DA31B" w:rsidR="009C4BD7" w:rsidRPr="00035E67" w:rsidRDefault="009C4BD7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  <w:tr w:rsidR="003A0F8E" w:rsidRPr="001F182C" w14:paraId="77C8A20A" w14:textId="77777777" w:rsidTr="009C4BD7">
      <w:trPr>
        <w:trHeight w:val="476"/>
      </w:trPr>
      <w:tc>
        <w:tcPr>
          <w:tcW w:w="7655" w:type="dxa"/>
          <w:shd w:val="clear" w:color="auto" w:fill="auto"/>
        </w:tcPr>
        <w:p w14:paraId="3B599C29" w14:textId="1E34A461" w:rsidR="003A0F8E" w:rsidRPr="001F182C" w:rsidRDefault="003A0F8E" w:rsidP="009C4BD7">
          <w:pPr>
            <w:tabs>
              <w:tab w:val="left" w:pos="740"/>
            </w:tabs>
            <w:autoSpaceDE w:val="0"/>
            <w:autoSpaceDN w:val="0"/>
            <w:adjustRightInd w:val="0"/>
            <w:ind w:left="740" w:right="-13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3B2623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3B2623">
            <w:t xml:space="preserve">Verslag RAZ (Raad Buitenlandse Zaken) en Art. 50 van 25 september </w:t>
          </w:r>
          <w:r w:rsidR="009C4BD7">
            <w:t>20</w:t>
          </w:r>
          <w:r w:rsidR="003B2623">
            <w:t>17.</w:t>
          </w:r>
          <w:bookmarkEnd w:id="33"/>
        </w:p>
      </w:tc>
    </w:tr>
  </w:tbl>
  <w:p w14:paraId="66FD4EF8" w14:textId="77777777" w:rsidR="003A0F8E" w:rsidRDefault="003A0F8E" w:rsidP="00BC4AE3">
    <w:pPr>
      <w:pStyle w:val="Header"/>
    </w:pPr>
  </w:p>
  <w:p w14:paraId="1ECB6B52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3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04D4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262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2426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C4BD7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62E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E314BC"/>
  <w15:docId w15:val="{E722D637-BF3D-4353-AD90-843232F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A27F961A-1925-4E23-961B-A48AF1508B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a7b5b3-1deb-4e4a-a31c-d0d293eddb9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2017-09-29T14:32:00.0000000Z</dcterms:created>
  <dcterms:modified xsi:type="dcterms:W3CDTF">2017-09-29T14:32:00.0000000Z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RAZ (Raad Buitenlandse Zaken) en Art. 50 van 25 september 2017.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september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MinBuZa-2017.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0x010100AF2FC8605620384EA7AD32C8C23FACCE</vt:lpwstr>
  </property>
  <property fmtid="{D5CDD505-2E9C-101B-9397-08002B2CF9AE}" pid="55" name="Land0">
    <vt:lpwstr/>
  </property>
  <property fmtid="{D5CDD505-2E9C-101B-9397-08002B2CF9AE}" pid="56" name="Forum">
    <vt:lpwstr/>
  </property>
</Properties>
</file>