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pPr w:leftFromText="142" w:rightFromText="142" w:vertAnchor="page" w:horzAnchor="page" w:tblpX="1589" w:tblpY="3034"/>
        <w:tblW w:w="7522" w:type="dxa"/>
        <w:tblLook w:val="04A0" w:firstRow="1" w:lastRow="0" w:firstColumn="1" w:lastColumn="0" w:noHBand="0" w:noVBand="1"/>
      </w:tblPr>
      <w:tblGrid>
        <w:gridCol w:w="7522"/>
      </w:tblGrid>
      <w:tr w:rsidR="002E2881" w:rsidTr="00D9561B">
        <w:trPr>
          <w:trHeight w:val="1514"/>
        </w:trPr>
        <w:tc>
          <w:tcPr>
            <w:tcW w:w="75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E2881" w:rsidP="00D9561B" w:rsidRDefault="002E2881">
            <w:r>
              <w:t>De Voorzitter van de Tweede Kamer der Staten-Generaal</w:t>
            </w:r>
          </w:p>
          <w:p w:rsidR="002E2881" w:rsidP="00D9561B" w:rsidRDefault="002E2881">
            <w:r>
              <w:t>Postbus 20018</w:t>
            </w:r>
          </w:p>
          <w:p w:rsidR="002E2881" w:rsidP="00D9561B" w:rsidRDefault="002E2881">
            <w:r>
              <w:t>2500 EA  DEN HAAG</w:t>
            </w:r>
          </w:p>
          <w:p w:rsidR="002E2881" w:rsidP="00D9561B" w:rsidRDefault="002E2881"/>
        </w:tc>
      </w:tr>
    </w:tbl>
    <w:tbl>
      <w:tblPr>
        <w:tblStyle w:val="Tabelraster"/>
        <w:tblpPr w:vertAnchor="page" w:horzAnchor="page" w:tblpX="1589" w:tblpY="564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"/>
        <w:gridCol w:w="6572"/>
      </w:tblGrid>
      <w:tr w:rsidRPr="00434042" w:rsidR="002E2881" w:rsidTr="002E2881">
        <w:trPr>
          <w:trHeight w:val="289" w:hRule="exact"/>
        </w:trPr>
        <w:tc>
          <w:tcPr>
            <w:tcW w:w="928" w:type="dxa"/>
          </w:tcPr>
          <w:p w:rsidRPr="00434042" w:rsidR="002E2881" w:rsidP="00FF66F9" w:rsidRDefault="002E2881">
            <w:r>
              <w:t>Datum</w:t>
            </w:r>
          </w:p>
        </w:tc>
        <w:tc>
          <w:tcPr>
            <w:tcW w:w="6572" w:type="dxa"/>
          </w:tcPr>
          <w:p w:rsidRPr="00434042" w:rsidR="002E2881" w:rsidP="00FF66F9" w:rsidRDefault="00886228">
            <w:r>
              <w:t xml:space="preserve"> </w:t>
            </w:r>
            <w:r w:rsidR="001E4D01">
              <w:t>7 juli 2017</w:t>
            </w:r>
          </w:p>
        </w:tc>
      </w:tr>
      <w:tr w:rsidRPr="00434042" w:rsidR="002E2881" w:rsidTr="002E2881">
        <w:trPr>
          <w:trHeight w:val="368"/>
        </w:trPr>
        <w:tc>
          <w:tcPr>
            <w:tcW w:w="928" w:type="dxa"/>
          </w:tcPr>
          <w:p w:rsidR="002E2881" w:rsidP="00FF66F9" w:rsidRDefault="002E2881">
            <w:r>
              <w:t>Betreft</w:t>
            </w:r>
          </w:p>
        </w:tc>
        <w:tc>
          <w:tcPr>
            <w:tcW w:w="657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572"/>
            </w:tblGrid>
            <w:tr w:rsidRPr="002E2881" w:rsidR="002E2881">
              <w:trPr>
                <w:trHeight w:val="87"/>
              </w:trPr>
              <w:tc>
                <w:tcPr>
                  <w:tcW w:w="0" w:type="auto"/>
                </w:tcPr>
                <w:p w:rsidRPr="002E2881" w:rsidR="002E2881" w:rsidP="001E4D01" w:rsidRDefault="002E2881">
                  <w:pPr>
                    <w:framePr w:wrap="around" w:hAnchor="page" w:vAnchor="page" w:x="1589" w:y="5643"/>
                  </w:pPr>
                  <w:r w:rsidRPr="002E2881">
                    <w:t>Verslag schriftelijk overleg</w:t>
                  </w:r>
                  <w:r w:rsidRPr="00E618BE" w:rsidR="00E618BE">
                    <w:t xml:space="preserve"> over de aanpak van onderwijsachterstanden </w:t>
                  </w:r>
                  <w:r w:rsidRPr="002E2881">
                    <w:t xml:space="preserve"> </w:t>
                  </w:r>
                </w:p>
              </w:tc>
            </w:tr>
          </w:tbl>
          <w:p w:rsidR="002E2881" w:rsidP="00FF66F9" w:rsidRDefault="002E2881"/>
        </w:tc>
      </w:tr>
    </w:tbl>
    <w:tbl>
      <w:tblPr>
        <w:tblpPr w:leftFromText="142" w:rightFromText="142" w:vertAnchor="page" w:horzAnchor="page" w:tblpX="9357" w:tblpY="3068"/>
        <w:tblW w:w="2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Pr="005819CE" w:rsidR="002E2881" w:rsidTr="00A421A1">
        <w:tc>
          <w:tcPr>
            <w:tcW w:w="2160" w:type="dxa"/>
          </w:tcPr>
          <w:p w:rsidRPr="00F53C9D" w:rsidR="002E2881" w:rsidP="00A421A1" w:rsidRDefault="002E2881">
            <w:pPr>
              <w:spacing w:after="90" w:line="180" w:lineRule="exac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Primair Onderwijs</w:t>
            </w:r>
          </w:p>
          <w:p w:rsidR="002E2881" w:rsidP="002E2881" w:rsidRDefault="002E2881">
            <w:pPr>
              <w:pStyle w:val="Huisstijl-Gegeven"/>
              <w:spacing w:after="0"/>
              <w:rPr>
                <w:noProof w:val="0"/>
              </w:rPr>
            </w:pPr>
            <w:r>
              <w:rPr>
                <w:noProof w:val="0"/>
              </w:rPr>
              <w:t xml:space="preserve">Rijnstraat 50 </w:t>
            </w:r>
          </w:p>
          <w:p w:rsidR="002E2881" w:rsidP="002E2881" w:rsidRDefault="002E2881">
            <w:pPr>
              <w:pStyle w:val="Huisstijl-Gegeven"/>
              <w:spacing w:after="0"/>
              <w:rPr>
                <w:noProof w:val="0"/>
              </w:rPr>
            </w:pPr>
            <w:r>
              <w:rPr>
                <w:noProof w:val="0"/>
              </w:rPr>
              <w:t>Den Haag</w:t>
            </w:r>
          </w:p>
          <w:p w:rsidR="002E2881" w:rsidP="002E2881" w:rsidRDefault="002E2881">
            <w:pPr>
              <w:pStyle w:val="Huisstijl-Gegeven"/>
              <w:spacing w:after="0"/>
              <w:rPr>
                <w:noProof w:val="0"/>
              </w:rPr>
            </w:pPr>
            <w:r>
              <w:rPr>
                <w:noProof w:val="0"/>
              </w:rPr>
              <w:t>Postbus 16375</w:t>
            </w:r>
          </w:p>
          <w:p w:rsidR="002E2881" w:rsidP="002E2881" w:rsidRDefault="002E2881">
            <w:pPr>
              <w:pStyle w:val="Huisstijl-Gegeven"/>
              <w:spacing w:after="0"/>
              <w:rPr>
                <w:noProof w:val="0"/>
              </w:rPr>
            </w:pPr>
            <w:r>
              <w:rPr>
                <w:noProof w:val="0"/>
              </w:rPr>
              <w:t>2500 BJ Den Haag</w:t>
            </w:r>
          </w:p>
          <w:p w:rsidRPr="00A32073" w:rsidR="002E2881" w:rsidP="000C45F0" w:rsidRDefault="002E2881">
            <w:pPr>
              <w:pStyle w:val="Huisstijl-Gegeven"/>
              <w:spacing w:after="90"/>
              <w:rPr>
                <w:noProof w:val="0"/>
                <w:szCs w:val="13"/>
              </w:rPr>
            </w:pPr>
            <w:r>
              <w:rPr>
                <w:noProof w:val="0"/>
              </w:rPr>
              <w:t>www.rijksoverheid.nl</w:t>
            </w:r>
          </w:p>
        </w:tc>
      </w:tr>
      <w:tr w:rsidRPr="005819CE" w:rsidR="002E2881" w:rsidTr="00A421A1">
        <w:trPr>
          <w:trHeight w:val="200" w:hRule="exact"/>
        </w:trPr>
        <w:tc>
          <w:tcPr>
            <w:tcW w:w="2160" w:type="dxa"/>
          </w:tcPr>
          <w:p w:rsidRPr="00356D2B" w:rsidR="002E2881" w:rsidP="00A421A1" w:rsidRDefault="002E2881">
            <w:pPr>
              <w:spacing w:after="90" w:line="180" w:lineRule="exact"/>
              <w:rPr>
                <w:sz w:val="13"/>
                <w:szCs w:val="13"/>
              </w:rPr>
            </w:pPr>
          </w:p>
        </w:tc>
      </w:tr>
      <w:tr w:rsidRPr="005819CE" w:rsidR="002E2881" w:rsidTr="00A421A1">
        <w:trPr>
          <w:trHeight w:val="450"/>
        </w:trPr>
        <w:tc>
          <w:tcPr>
            <w:tcW w:w="2160" w:type="dxa"/>
          </w:tcPr>
          <w:p w:rsidR="002E2881" w:rsidP="00A421A1" w:rsidRDefault="002E2881">
            <w:pPr>
              <w:spacing w:line="180" w:lineRule="exac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Onze referentie</w:t>
            </w:r>
          </w:p>
          <w:p w:rsidRPr="00FA7882" w:rsidR="002E2881" w:rsidP="00A421A1" w:rsidRDefault="002E2881">
            <w:pPr>
              <w:spacing w:line="18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DOCPROPERTY  "E-doc documentnummer"  \* MERGEFORMAT </w:instrText>
            </w:r>
            <w:r>
              <w:rPr>
                <w:sz w:val="13"/>
                <w:szCs w:val="13"/>
              </w:rPr>
              <w:fldChar w:fldCharType="separate"/>
            </w:r>
            <w:r w:rsidR="00921754">
              <w:rPr>
                <w:sz w:val="13"/>
                <w:szCs w:val="13"/>
              </w:rPr>
              <w:t>1205185</w:t>
            </w:r>
            <w:r>
              <w:rPr>
                <w:sz w:val="13"/>
                <w:szCs w:val="13"/>
              </w:rPr>
              <w:fldChar w:fldCharType="end"/>
            </w:r>
          </w:p>
        </w:tc>
      </w:tr>
      <w:tr w:rsidRPr="004302E9" w:rsidR="002E2881" w:rsidTr="00A421A1">
        <w:trPr>
          <w:trHeight w:val="136"/>
        </w:trPr>
        <w:tc>
          <w:tcPr>
            <w:tcW w:w="2160" w:type="dxa"/>
          </w:tcPr>
          <w:p w:rsidRPr="00C5333A" w:rsidR="002E2881" w:rsidP="002E2881" w:rsidRDefault="002E2881">
            <w:pPr>
              <w:rPr>
                <w:sz w:val="13"/>
                <w:szCs w:val="13"/>
              </w:rPr>
            </w:pPr>
          </w:p>
        </w:tc>
      </w:tr>
    </w:tbl>
    <w:p w:rsidRPr="002E2881" w:rsidR="002E2881" w:rsidP="002E2881" w:rsidRDefault="002E2881">
      <w:pPr>
        <w:pStyle w:val="standaard-tekst"/>
      </w:pPr>
    </w:p>
    <w:p w:rsidR="002E2881" w:rsidP="002F016A" w:rsidRDefault="002E2881">
      <w:pPr>
        <w:pStyle w:val="standaard-tekst"/>
      </w:pPr>
      <w:r w:rsidRPr="002E2881">
        <w:t>Hierbij zend ik u mijn bijdrage aan het schriftelijk overleg over</w:t>
      </w:r>
      <w:r w:rsidRPr="002F016A" w:rsidR="002F016A">
        <w:t xml:space="preserve"> het interdepartementaal beleidsonderzoek ‘Onderwijsachterstandenbeleid, een duwtje in de rug?’ en de </w:t>
      </w:r>
      <w:r w:rsidR="002F016A">
        <w:t xml:space="preserve">Kamerbrief over de </w:t>
      </w:r>
      <w:r w:rsidRPr="002F016A" w:rsidR="002F016A">
        <w:t>bekostiging van het onderwijsachterstandenbeleid.</w:t>
      </w:r>
      <w:r w:rsidR="002F016A">
        <w:rPr>
          <w:rStyle w:val="Voetnootmarkering"/>
        </w:rPr>
        <w:footnoteReference w:id="1"/>
      </w:r>
    </w:p>
    <w:p w:rsidR="0025716E" w:rsidP="002E2881" w:rsidRDefault="0025716E"/>
    <w:p w:rsidR="00A3062D" w:rsidP="00A3062D" w:rsidRDefault="00D17798">
      <w:r>
        <w:t>Tevens stuur</w:t>
      </w:r>
      <w:r w:rsidR="00A3062D">
        <w:t xml:space="preserve"> ik u een </w:t>
      </w:r>
      <w:proofErr w:type="spellStart"/>
      <w:r w:rsidR="00A3062D">
        <w:t>infographic</w:t>
      </w:r>
      <w:proofErr w:type="spellEnd"/>
      <w:r>
        <w:t xml:space="preserve"> over</w:t>
      </w:r>
      <w:r w:rsidR="00A3062D">
        <w:t xml:space="preserve"> de indicator</w:t>
      </w:r>
      <w:r>
        <w:t xml:space="preserve"> die door het CBS is ontwikkeld</w:t>
      </w:r>
      <w:r w:rsidR="00A3062D">
        <w:t xml:space="preserve"> om verwachte onderwijsachterstanden te </w:t>
      </w:r>
      <w:r>
        <w:t>voorspellen.</w:t>
      </w:r>
      <w:r w:rsidR="00A3062D">
        <w:t xml:space="preserve"> In mijn bijdrage aan het sc</w:t>
      </w:r>
      <w:r>
        <w:t xml:space="preserve">hriftelijk overleg verwijs ik </w:t>
      </w:r>
      <w:r w:rsidR="00A3062D">
        <w:t xml:space="preserve">naar deze </w:t>
      </w:r>
      <w:proofErr w:type="spellStart"/>
      <w:r w:rsidR="00A3062D">
        <w:t>infographic</w:t>
      </w:r>
      <w:proofErr w:type="spellEnd"/>
      <w:r w:rsidR="00A3062D">
        <w:t xml:space="preserve">. </w:t>
      </w:r>
    </w:p>
    <w:p w:rsidR="00A3062D" w:rsidP="002E2881" w:rsidRDefault="00A3062D"/>
    <w:p w:rsidR="003A03CF" w:rsidP="002E2881" w:rsidRDefault="00A3062D">
      <w:r>
        <w:t>Tot slot</w:t>
      </w:r>
      <w:r w:rsidR="003A03CF">
        <w:t xml:space="preserve"> ontvangt </w:t>
      </w:r>
      <w:r w:rsidR="00C03D73">
        <w:t xml:space="preserve">u </w:t>
      </w:r>
      <w:r w:rsidR="003A03CF">
        <w:t xml:space="preserve">bijgevoegd een overzicht van de bedragen voor het gemeentelijk onderwijsachterstandenbeleid die </w:t>
      </w:r>
      <w:r w:rsidRPr="003A03CF" w:rsidR="003A03CF">
        <w:t>afzonderlijke gemeenten in 2017 ontvangen en de bedragen voor 2018</w:t>
      </w:r>
      <w:r w:rsidR="003A03CF">
        <w:t>.</w:t>
      </w:r>
      <w:r w:rsidR="00C03D73">
        <w:rPr>
          <w:rStyle w:val="Voetnootmarkering"/>
        </w:rPr>
        <w:footnoteReference w:id="2"/>
      </w:r>
      <w:r w:rsidR="003A03CF">
        <w:t xml:space="preserve"> Hiermee </w:t>
      </w:r>
      <w:r w:rsidR="00C03D73">
        <w:t>geef ik</w:t>
      </w:r>
      <w:r w:rsidR="003A03CF">
        <w:t xml:space="preserve"> invulling aan het verzoek van uw Kamer om inzichtelijk te maken wat de ramingsbijstelling voor 2018 betekent voor afzonderlijk</w:t>
      </w:r>
      <w:r w:rsidR="00D17798">
        <w:t>e</w:t>
      </w:r>
      <w:r w:rsidR="003A03CF">
        <w:t xml:space="preserve"> gemeenten.</w:t>
      </w:r>
      <w:r w:rsidR="003A03CF">
        <w:rPr>
          <w:rStyle w:val="Voetnootmarkering"/>
        </w:rPr>
        <w:footnoteReference w:id="3"/>
      </w:r>
      <w:r w:rsidR="003A03CF">
        <w:t xml:space="preserve"> </w:t>
      </w:r>
    </w:p>
    <w:p w:rsidR="0076606C" w:rsidP="002E2881" w:rsidRDefault="0076606C"/>
    <w:p w:rsidR="0076606C" w:rsidP="002E2881" w:rsidRDefault="0076606C"/>
    <w:p w:rsidR="002E2881" w:rsidP="002E2881" w:rsidRDefault="002E2881">
      <w:pPr>
        <w:pStyle w:val="standaard-tekst"/>
      </w:pPr>
      <w:r>
        <w:t>De staatssecretaris van Onderwijs, Cultuur en Wetenschap,</w:t>
      </w:r>
    </w:p>
    <w:p w:rsidR="002E2881" w:rsidP="002E2881" w:rsidRDefault="002E2881">
      <w:pPr>
        <w:pStyle w:val="standaard-tekst"/>
      </w:pPr>
    </w:p>
    <w:p w:rsidR="002E2881" w:rsidP="002E2881" w:rsidRDefault="002E2881">
      <w:pPr>
        <w:pStyle w:val="standaard-tekst"/>
      </w:pPr>
    </w:p>
    <w:p w:rsidR="002E2881" w:rsidP="002E2881" w:rsidRDefault="002E2881">
      <w:r>
        <w:rPr>
          <w:lang w:val="en-US"/>
        </w:rPr>
        <w:t>Sander Dekker</w:t>
      </w:r>
    </w:p>
    <w:p w:rsidR="002E2881" w:rsidP="00467E34" w:rsidRDefault="002E2881">
      <w:pPr>
        <w:pStyle w:val="standaard-tekst"/>
      </w:pPr>
    </w:p>
    <w:sectPr w:rsidR="002E2881" w:rsidSect="002F49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682" w:right="2818" w:bottom="1077" w:left="1588" w:header="2625" w:footer="28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F25" w:rsidRDefault="00DC5F25">
      <w:r>
        <w:separator/>
      </w:r>
    </w:p>
    <w:p w:rsidR="00DC5F25" w:rsidRDefault="00DC5F25"/>
  </w:endnote>
  <w:endnote w:type="continuationSeparator" w:id="0">
    <w:p w:rsidR="00DC5F25" w:rsidRDefault="00DC5F25">
      <w:r>
        <w:continuationSeparator/>
      </w:r>
    </w:p>
    <w:p w:rsidR="00DC5F25" w:rsidRDefault="00DC5F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881" w:rsidRDefault="002E2881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69" w:type="dxa"/>
      <w:tblLook w:val="01E0" w:firstRow="1" w:lastRow="1" w:firstColumn="1" w:lastColumn="1" w:noHBand="0" w:noVBand="0"/>
    </w:tblPr>
    <w:tblGrid>
      <w:gridCol w:w="7598"/>
      <w:gridCol w:w="2171"/>
    </w:tblGrid>
    <w:tr w:rsidR="002F71BB" w:rsidTr="004C7E1D">
      <w:trPr>
        <w:trHeight w:hRule="exact" w:val="357"/>
      </w:trPr>
      <w:tc>
        <w:tcPr>
          <w:tcW w:w="7603" w:type="dxa"/>
          <w:shd w:val="clear" w:color="auto" w:fill="auto"/>
        </w:tcPr>
        <w:p w:rsidR="002F71BB" w:rsidRPr="004C7E1D" w:rsidRDefault="002F71BB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172" w:type="dxa"/>
          <w:shd w:val="clear" w:color="auto" w:fill="auto"/>
        </w:tcPr>
        <w:p w:rsidR="002F71BB" w:rsidRPr="004C7E1D" w:rsidRDefault="000E6621" w:rsidP="000E6621">
          <w:pPr>
            <w:pStyle w:val="Huisstijl-Gegeven"/>
            <w:rPr>
              <w:szCs w:val="13"/>
            </w:rPr>
          </w:pPr>
          <w:r>
            <w:rPr>
              <w:szCs w:val="13"/>
            </w:rPr>
            <w:t xml:space="preserve">Pagina </w:t>
          </w:r>
          <w:r w:rsidR="002F71BB" w:rsidRPr="004C7E1D">
            <w:rPr>
              <w:szCs w:val="13"/>
            </w:rPr>
            <w:fldChar w:fldCharType="begin"/>
          </w:r>
          <w:r w:rsidR="002F71BB" w:rsidRPr="004C7E1D">
            <w:rPr>
              <w:szCs w:val="13"/>
            </w:rPr>
            <w:instrText xml:space="preserve"> PAGE  \* Arabic  \* MERGEFORMAT </w:instrText>
          </w:r>
          <w:r w:rsidR="002F71BB" w:rsidRPr="004C7E1D">
            <w:rPr>
              <w:szCs w:val="13"/>
            </w:rPr>
            <w:fldChar w:fldCharType="separate"/>
          </w:r>
          <w:r w:rsidR="00956EB2">
            <w:rPr>
              <w:szCs w:val="13"/>
            </w:rPr>
            <w:t>2</w:t>
          </w:r>
          <w:r w:rsidR="002F71BB" w:rsidRPr="004C7E1D">
            <w:rPr>
              <w:szCs w:val="13"/>
            </w:rPr>
            <w:fldChar w:fldCharType="end"/>
          </w:r>
          <w:r w:rsidR="002F71BB"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="002F71BB" w:rsidRPr="004C7E1D">
            <w:rPr>
              <w:szCs w:val="13"/>
            </w:rPr>
            <w:t xml:space="preserve"> </w:t>
          </w:r>
          <w:r w:rsidR="002F71BB" w:rsidRPr="004C7E1D">
            <w:rPr>
              <w:szCs w:val="13"/>
            </w:rPr>
            <w:fldChar w:fldCharType="begin"/>
          </w:r>
          <w:r w:rsidR="002F71BB" w:rsidRPr="004C7E1D">
            <w:rPr>
              <w:szCs w:val="13"/>
            </w:rPr>
            <w:instrText xml:space="preserve"> SECTIONPAGES   \* MERGEFORMAT </w:instrText>
          </w:r>
          <w:r w:rsidR="002F71BB" w:rsidRPr="004C7E1D">
            <w:rPr>
              <w:szCs w:val="13"/>
            </w:rPr>
            <w:fldChar w:fldCharType="separate"/>
          </w:r>
          <w:r w:rsidR="00956EB2">
            <w:rPr>
              <w:szCs w:val="13"/>
            </w:rPr>
            <w:t>2</w:t>
          </w:r>
          <w:r w:rsidR="002F71BB" w:rsidRPr="004C7E1D">
            <w:rPr>
              <w:szCs w:val="13"/>
            </w:rPr>
            <w:fldChar w:fldCharType="end"/>
          </w:r>
        </w:p>
      </w:tc>
    </w:tr>
  </w:tbl>
  <w:p w:rsidR="00527BD4" w:rsidRPr="002F71BB" w:rsidRDefault="00527BD4" w:rsidP="002F71BB">
    <w:pPr>
      <w:spacing w:line="180" w:lineRule="exact"/>
      <w:rPr>
        <w:sz w:val="13"/>
        <w:szCs w:val="13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69" w:type="dxa"/>
      <w:tblLook w:val="01E0" w:firstRow="1" w:lastRow="1" w:firstColumn="1" w:lastColumn="1" w:noHBand="0" w:noVBand="0"/>
    </w:tblPr>
    <w:tblGrid>
      <w:gridCol w:w="7709"/>
      <w:gridCol w:w="2060"/>
    </w:tblGrid>
    <w:tr w:rsidR="00D17084" w:rsidTr="004C7E1D">
      <w:trPr>
        <w:trHeight w:hRule="exact" w:val="357"/>
      </w:trPr>
      <w:tc>
        <w:tcPr>
          <w:tcW w:w="7709" w:type="dxa"/>
          <w:shd w:val="clear" w:color="auto" w:fill="auto"/>
        </w:tcPr>
        <w:p w:rsidR="00D17084" w:rsidRPr="004C7E1D" w:rsidRDefault="00D17084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060" w:type="dxa"/>
          <w:shd w:val="clear" w:color="auto" w:fill="auto"/>
        </w:tcPr>
        <w:p w:rsidR="00D17084" w:rsidRPr="004C7E1D" w:rsidRDefault="000E6621" w:rsidP="000E6621">
          <w:pPr>
            <w:pStyle w:val="Huisstijl-Gegeven"/>
            <w:rPr>
              <w:szCs w:val="13"/>
            </w:rPr>
          </w:pPr>
          <w:r>
            <w:rPr>
              <w:szCs w:val="13"/>
            </w:rPr>
            <w:t xml:space="preserve">Pagina </w:t>
          </w:r>
          <w:r w:rsidR="00D17084" w:rsidRPr="004C7E1D">
            <w:rPr>
              <w:szCs w:val="13"/>
            </w:rPr>
            <w:fldChar w:fldCharType="begin"/>
          </w:r>
          <w:r w:rsidR="00D17084" w:rsidRPr="004C7E1D">
            <w:rPr>
              <w:szCs w:val="13"/>
            </w:rPr>
            <w:instrText xml:space="preserve"> PAGE  \* Arabic  \* MERGEFORMAT </w:instrText>
          </w:r>
          <w:r w:rsidR="00D17084" w:rsidRPr="004C7E1D">
            <w:rPr>
              <w:szCs w:val="13"/>
            </w:rPr>
            <w:fldChar w:fldCharType="separate"/>
          </w:r>
          <w:r w:rsidR="00886228">
            <w:rPr>
              <w:szCs w:val="13"/>
            </w:rPr>
            <w:t>1</w:t>
          </w:r>
          <w:r w:rsidR="00D17084" w:rsidRPr="004C7E1D">
            <w:rPr>
              <w:szCs w:val="13"/>
            </w:rPr>
            <w:fldChar w:fldCharType="end"/>
          </w:r>
          <w:r w:rsidR="00D17084"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="00D17084" w:rsidRPr="004C7E1D">
            <w:rPr>
              <w:szCs w:val="13"/>
            </w:rPr>
            <w:t xml:space="preserve"> </w:t>
          </w:r>
          <w:r w:rsidR="00D17084" w:rsidRPr="004C7E1D">
            <w:rPr>
              <w:szCs w:val="13"/>
            </w:rPr>
            <w:fldChar w:fldCharType="begin"/>
          </w:r>
          <w:r w:rsidR="00D17084" w:rsidRPr="004C7E1D">
            <w:rPr>
              <w:szCs w:val="13"/>
            </w:rPr>
            <w:instrText xml:space="preserve"> SECTIONPAGES   \* MERGEFORMAT </w:instrText>
          </w:r>
          <w:r w:rsidR="00D17084" w:rsidRPr="004C7E1D">
            <w:rPr>
              <w:szCs w:val="13"/>
            </w:rPr>
            <w:fldChar w:fldCharType="separate"/>
          </w:r>
          <w:r w:rsidR="00886228">
            <w:rPr>
              <w:szCs w:val="13"/>
            </w:rPr>
            <w:t>1</w:t>
          </w:r>
          <w:r w:rsidR="00D17084" w:rsidRPr="004C7E1D">
            <w:rPr>
              <w:szCs w:val="13"/>
            </w:rPr>
            <w:fldChar w:fldCharType="end"/>
          </w:r>
        </w:p>
      </w:tc>
    </w:tr>
  </w:tbl>
  <w:p w:rsidR="00527BD4" w:rsidRPr="00C64E34" w:rsidRDefault="00527BD4" w:rsidP="00D17084">
    <w:pPr>
      <w:spacing w:line="180" w:lineRule="exact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F25" w:rsidRDefault="00DC5F25">
      <w:r>
        <w:separator/>
      </w:r>
    </w:p>
    <w:p w:rsidR="00DC5F25" w:rsidRDefault="00DC5F25"/>
  </w:footnote>
  <w:footnote w:type="continuationSeparator" w:id="0">
    <w:p w:rsidR="00DC5F25" w:rsidRDefault="00DC5F25">
      <w:r>
        <w:continuationSeparator/>
      </w:r>
    </w:p>
    <w:p w:rsidR="00DC5F25" w:rsidRDefault="00DC5F25"/>
  </w:footnote>
  <w:footnote w:id="1">
    <w:p w:rsidR="002F016A" w:rsidRPr="002F016A" w:rsidRDefault="002F016A">
      <w:pPr>
        <w:pStyle w:val="Voetnoottekst"/>
        <w:rPr>
          <w:sz w:val="16"/>
          <w:szCs w:val="16"/>
        </w:rPr>
      </w:pPr>
      <w:r w:rsidRPr="002F016A">
        <w:rPr>
          <w:rStyle w:val="Voetnootmarkering"/>
          <w:sz w:val="16"/>
          <w:szCs w:val="16"/>
        </w:rPr>
        <w:footnoteRef/>
      </w:r>
      <w:r w:rsidRPr="002F016A">
        <w:rPr>
          <w:sz w:val="16"/>
          <w:szCs w:val="16"/>
        </w:rPr>
        <w:t xml:space="preserve"> Kamerstuk </w:t>
      </w:r>
      <w:r>
        <w:rPr>
          <w:sz w:val="16"/>
          <w:szCs w:val="16"/>
        </w:rPr>
        <w:t xml:space="preserve">2016/17, </w:t>
      </w:r>
      <w:r w:rsidRPr="002F016A">
        <w:rPr>
          <w:sz w:val="16"/>
          <w:szCs w:val="16"/>
        </w:rPr>
        <w:t>27 020, nr. 70 en Kamerstuk</w:t>
      </w:r>
      <w:r>
        <w:rPr>
          <w:sz w:val="16"/>
          <w:szCs w:val="16"/>
        </w:rPr>
        <w:t xml:space="preserve"> 2016/17,</w:t>
      </w:r>
      <w:r w:rsidRPr="002F016A">
        <w:rPr>
          <w:sz w:val="16"/>
          <w:szCs w:val="16"/>
        </w:rPr>
        <w:t xml:space="preserve"> 27 020</w:t>
      </w:r>
      <w:r>
        <w:rPr>
          <w:sz w:val="16"/>
          <w:szCs w:val="16"/>
        </w:rPr>
        <w:t>,</w:t>
      </w:r>
      <w:r w:rsidRPr="002F016A">
        <w:rPr>
          <w:sz w:val="16"/>
          <w:szCs w:val="16"/>
        </w:rPr>
        <w:t xml:space="preserve"> nr</w:t>
      </w:r>
      <w:r>
        <w:rPr>
          <w:sz w:val="16"/>
          <w:szCs w:val="16"/>
        </w:rPr>
        <w:t>.</w:t>
      </w:r>
      <w:r w:rsidRPr="002F016A">
        <w:rPr>
          <w:sz w:val="16"/>
          <w:szCs w:val="16"/>
        </w:rPr>
        <w:t xml:space="preserve"> 71</w:t>
      </w:r>
      <w:r>
        <w:rPr>
          <w:sz w:val="16"/>
          <w:szCs w:val="16"/>
        </w:rPr>
        <w:t>.</w:t>
      </w:r>
    </w:p>
  </w:footnote>
  <w:footnote w:id="2">
    <w:p w:rsidR="00C03D73" w:rsidRPr="00C03D73" w:rsidRDefault="00C03D73">
      <w:pPr>
        <w:pStyle w:val="Voetnoottekst"/>
        <w:rPr>
          <w:sz w:val="16"/>
          <w:szCs w:val="16"/>
        </w:rPr>
      </w:pPr>
      <w:r w:rsidRPr="00C03D73">
        <w:rPr>
          <w:rStyle w:val="Voetnootmarkering"/>
          <w:sz w:val="16"/>
          <w:szCs w:val="16"/>
        </w:rPr>
        <w:footnoteRef/>
      </w:r>
      <w:r w:rsidRPr="00C03D73">
        <w:rPr>
          <w:sz w:val="16"/>
          <w:szCs w:val="16"/>
        </w:rPr>
        <w:t xml:space="preserve"> De</w:t>
      </w:r>
      <w:r w:rsidR="00D17798">
        <w:rPr>
          <w:sz w:val="16"/>
          <w:szCs w:val="16"/>
        </w:rPr>
        <w:t xml:space="preserve"> indicatieve</w:t>
      </w:r>
      <w:r w:rsidRPr="00C03D73">
        <w:rPr>
          <w:sz w:val="16"/>
          <w:szCs w:val="16"/>
        </w:rPr>
        <w:t xml:space="preserve"> bedragen</w:t>
      </w:r>
      <w:r w:rsidR="00D17798">
        <w:rPr>
          <w:sz w:val="16"/>
          <w:szCs w:val="16"/>
        </w:rPr>
        <w:t xml:space="preserve"> in de bijlage</w:t>
      </w:r>
      <w:r w:rsidRPr="00C03D73">
        <w:rPr>
          <w:sz w:val="16"/>
          <w:szCs w:val="16"/>
        </w:rPr>
        <w:t xml:space="preserve"> zijn onder voorbehoud van de </w:t>
      </w:r>
      <w:r>
        <w:rPr>
          <w:sz w:val="16"/>
          <w:szCs w:val="16"/>
        </w:rPr>
        <w:t>officiële beschikkingen van DUO.</w:t>
      </w:r>
      <w:r w:rsidR="00D17798">
        <w:rPr>
          <w:sz w:val="16"/>
          <w:szCs w:val="16"/>
        </w:rPr>
        <w:t xml:space="preserve"> Er kunnen geen rechten aan worden ontleend. </w:t>
      </w:r>
    </w:p>
  </w:footnote>
  <w:footnote w:id="3">
    <w:p w:rsidR="003A03CF" w:rsidRPr="003A03CF" w:rsidRDefault="003A03CF" w:rsidP="003A03CF">
      <w:pPr>
        <w:pStyle w:val="Voetnoottekst"/>
        <w:rPr>
          <w:sz w:val="16"/>
          <w:szCs w:val="16"/>
        </w:rPr>
      </w:pPr>
      <w:r w:rsidRPr="00C03D73">
        <w:rPr>
          <w:rStyle w:val="Voetnootmarkering"/>
          <w:sz w:val="16"/>
          <w:szCs w:val="16"/>
        </w:rPr>
        <w:footnoteRef/>
      </w:r>
      <w:r w:rsidRPr="00C03D73">
        <w:rPr>
          <w:sz w:val="16"/>
          <w:szCs w:val="16"/>
        </w:rPr>
        <w:t xml:space="preserve"> Brief van de commissie OCW met kenmerk 2017D17582, 15 juni 2017</w:t>
      </w:r>
      <w:r w:rsidR="00C03D73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881" w:rsidRDefault="002E2881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527BD4" w:rsidRPr="00275984" w:rsidTr="006D2D53">
      <w:trPr>
        <w:trHeight w:hRule="exact" w:val="400"/>
      </w:trPr>
      <w:tc>
        <w:tcPr>
          <w:tcW w:w="7518" w:type="dxa"/>
          <w:shd w:val="clear" w:color="auto" w:fill="auto"/>
        </w:tcPr>
        <w:p w:rsidR="00527BD4" w:rsidRPr="00275984" w:rsidRDefault="00527BD4" w:rsidP="00BF4427">
          <w:pPr>
            <w:pStyle w:val="Huisstijl-Rubricering"/>
          </w:pPr>
        </w:p>
      </w:tc>
    </w:tr>
  </w:tbl>
  <w:p w:rsidR="008211EF" w:rsidRPr="008211EF" w:rsidRDefault="008211EF" w:rsidP="008211EF">
    <w:pPr>
      <w:rPr>
        <w:vanish/>
      </w:rPr>
    </w:pPr>
  </w:p>
  <w:tbl>
    <w:tblPr>
      <w:tblpPr w:leftFromText="142" w:rightFromText="142" w:vertAnchor="page" w:horzAnchor="page" w:tblpX="9357" w:tblpY="3068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E35CF4" w:rsidRPr="005819CE" w:rsidTr="003B528D">
      <w:tc>
        <w:tcPr>
          <w:tcW w:w="2160" w:type="dxa"/>
          <w:shd w:val="clear" w:color="auto" w:fill="auto"/>
        </w:tcPr>
        <w:p w:rsidR="00FF7D29" w:rsidRPr="002F71BB" w:rsidRDefault="000E6621" w:rsidP="006C2093">
          <w:pPr>
            <w:pStyle w:val="Colofonkop"/>
            <w:framePr w:hSpace="0" w:wrap="auto" w:vAnchor="margin" w:hAnchor="text" w:xAlign="left" w:yAlign="inline"/>
          </w:pPr>
          <w:r>
            <w:t>Onze referentie</w:t>
          </w:r>
        </w:p>
        <w:p w:rsidR="002F71BB" w:rsidRPr="000407BB" w:rsidRDefault="000407BB" w:rsidP="00FF7D29">
          <w:pPr>
            <w:spacing w:after="90" w:line="180" w:lineRule="exact"/>
            <w:rPr>
              <w:sz w:val="13"/>
              <w:szCs w:val="13"/>
            </w:rPr>
          </w:pPr>
          <w:r>
            <w:rPr>
              <w:sz w:val="13"/>
              <w:szCs w:val="13"/>
            </w:rPr>
            <w:fldChar w:fldCharType="begin"/>
          </w:r>
          <w:r>
            <w:rPr>
              <w:sz w:val="13"/>
              <w:szCs w:val="13"/>
            </w:rPr>
            <w:instrText xml:space="preserve"> DOCPROPERTY  "E-doc documentnummer"  \* MERGEFORMAT </w:instrText>
          </w:r>
          <w:r>
            <w:rPr>
              <w:sz w:val="13"/>
              <w:szCs w:val="13"/>
            </w:rPr>
            <w:fldChar w:fldCharType="separate"/>
          </w:r>
          <w:r w:rsidR="001E4D01">
            <w:rPr>
              <w:sz w:val="13"/>
              <w:szCs w:val="13"/>
            </w:rPr>
            <w:t>1205185</w:t>
          </w:r>
          <w:r>
            <w:rPr>
              <w:sz w:val="13"/>
              <w:szCs w:val="13"/>
            </w:rPr>
            <w:fldChar w:fldCharType="end"/>
          </w:r>
        </w:p>
      </w:tc>
    </w:tr>
    <w:tr w:rsidR="00E35CF4" w:rsidRPr="005819CE" w:rsidTr="002F71BB">
      <w:trPr>
        <w:trHeight w:val="259"/>
      </w:trPr>
      <w:tc>
        <w:tcPr>
          <w:tcW w:w="2160" w:type="dxa"/>
          <w:shd w:val="clear" w:color="auto" w:fill="auto"/>
        </w:tcPr>
        <w:p w:rsidR="00E35CF4" w:rsidRPr="002F71BB" w:rsidRDefault="00E35CF4" w:rsidP="0049501A">
          <w:pPr>
            <w:spacing w:line="180" w:lineRule="exact"/>
            <w:rPr>
              <w:i/>
              <w:sz w:val="13"/>
              <w:szCs w:val="13"/>
            </w:rPr>
          </w:pPr>
        </w:p>
      </w:tc>
    </w:tr>
  </w:tbl>
  <w:p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704845" w:rsidTr="001377D4">
      <w:trPr>
        <w:trHeight w:val="2636"/>
      </w:trPr>
      <w:tc>
        <w:tcPr>
          <w:tcW w:w="737" w:type="dxa"/>
          <w:shd w:val="clear" w:color="auto" w:fill="auto"/>
        </w:tcPr>
        <w:p w:rsidR="00704845" w:rsidRDefault="00704845" w:rsidP="0047126E">
          <w:pPr>
            <w:framePr w:w="6339" w:h="2750" w:hRule="exact" w:hSpace="181" w:wrap="around" w:vAnchor="page" w:hAnchor="page" w:x="5586" w:y="1"/>
            <w:spacing w:line="240" w:lineRule="auto"/>
          </w:pPr>
        </w:p>
      </w:tc>
      <w:tc>
        <w:tcPr>
          <w:tcW w:w="5156" w:type="dxa"/>
          <w:shd w:val="clear" w:color="auto" w:fill="auto"/>
        </w:tcPr>
        <w:p w:rsidR="002E2881" w:rsidRDefault="00921754" w:rsidP="002E2881">
          <w:pPr>
            <w:framePr w:w="6339" w:h="2750" w:hRule="exact" w:hSpace="181" w:wrap="around" w:vAnchor="page" w:hAnchor="page" w:x="5586" w:y="1"/>
          </w:pPr>
          <w:r>
            <w:rPr>
              <w:noProof/>
            </w:rPr>
            <w:drawing>
              <wp:inline distT="0" distB="0" distL="0" distR="0">
                <wp:extent cx="2447925" cy="1657350"/>
                <wp:effectExtent l="0" t="0" r="9525" b="0"/>
                <wp:docPr id="364" name="Afbeelding 3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6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04845" w:rsidRDefault="00704845" w:rsidP="0047126E">
          <w:pPr>
            <w:framePr w:w="6339" w:h="2750" w:hRule="exact" w:hSpace="181" w:wrap="around" w:vAnchor="page" w:hAnchor="page" w:x="5586" w:y="1"/>
            <w:spacing w:line="240" w:lineRule="auto"/>
          </w:pPr>
        </w:p>
      </w:tc>
    </w:tr>
  </w:tbl>
  <w:p w:rsidR="00704845" w:rsidRDefault="00704845" w:rsidP="0047126E">
    <w:pPr>
      <w:framePr w:w="6339" w:h="2750" w:hRule="exact" w:hSpace="181" w:wrap="around" w:vAnchor="page" w:hAnchor="page" w:x="5586" w:y="1"/>
    </w:pP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527BD4" w:rsidTr="0008539E">
      <w:trPr>
        <w:trHeight w:hRule="exact" w:val="572"/>
      </w:trPr>
      <w:tc>
        <w:tcPr>
          <w:tcW w:w="7520" w:type="dxa"/>
          <w:shd w:val="clear" w:color="auto" w:fill="auto"/>
        </w:tcPr>
        <w:p w:rsidR="00527BD4" w:rsidRPr="00963440" w:rsidRDefault="002E2881" w:rsidP="002E2881">
          <w:pPr>
            <w:pStyle w:val="Huisstijl-Adres"/>
            <w:spacing w:after="0"/>
            <w:rPr>
              <w:noProof w:val="0"/>
            </w:rPr>
          </w:pPr>
          <w:r w:rsidRPr="009E3B07">
            <w:rPr>
              <w:noProof w:val="0"/>
            </w:rPr>
            <w:t>&gt;Retouradres </w:t>
          </w:r>
          <w:r>
            <w:rPr>
              <w:noProof w:val="0"/>
            </w:rPr>
            <w:t>Postbus 16375 2500 BJ Den Haag</w:t>
          </w:r>
          <w:r w:rsidRPr="009E3B07">
            <w:rPr>
              <w:noProof w:val="0"/>
            </w:rPr>
            <w:t xml:space="preserve"> </w:t>
          </w:r>
        </w:p>
      </w:tc>
    </w:tr>
    <w:tr w:rsidR="00527BD4" w:rsidTr="00E776C6">
      <w:trPr>
        <w:cantSplit/>
        <w:trHeight w:hRule="exact" w:val="238"/>
      </w:trPr>
      <w:tc>
        <w:tcPr>
          <w:tcW w:w="7520" w:type="dxa"/>
          <w:shd w:val="clear" w:color="auto" w:fill="auto"/>
        </w:tcPr>
        <w:p w:rsidR="00093ABC" w:rsidRPr="00963440" w:rsidRDefault="00093ABC" w:rsidP="00963440"/>
      </w:tc>
    </w:tr>
    <w:tr w:rsidR="00A604D3" w:rsidTr="00E776C6">
      <w:trPr>
        <w:cantSplit/>
        <w:trHeight w:hRule="exact" w:val="1520"/>
      </w:trPr>
      <w:tc>
        <w:tcPr>
          <w:tcW w:w="7520" w:type="dxa"/>
          <w:shd w:val="clear" w:color="auto" w:fill="auto"/>
        </w:tcPr>
        <w:p w:rsidR="00A604D3" w:rsidRPr="00963440" w:rsidRDefault="00A604D3" w:rsidP="00963440"/>
      </w:tc>
    </w:tr>
    <w:tr w:rsidR="00527BD4" w:rsidTr="00E776C6">
      <w:trPr>
        <w:trHeight w:hRule="exact" w:val="1077"/>
      </w:trPr>
      <w:tc>
        <w:tcPr>
          <w:tcW w:w="7520" w:type="dxa"/>
          <w:shd w:val="clear" w:color="auto" w:fill="auto"/>
        </w:tcPr>
        <w:p w:rsidR="00892BA5" w:rsidRPr="00035E67" w:rsidRDefault="00892BA5" w:rsidP="00892BA5">
          <w:pPr>
            <w:tabs>
              <w:tab w:val="left" w:pos="740"/>
            </w:tabs>
            <w:autoSpaceDE w:val="0"/>
            <w:autoSpaceDN w:val="0"/>
            <w:adjustRightInd w:val="0"/>
            <w:rPr>
              <w:rFonts w:cs="Verdana"/>
              <w:szCs w:val="18"/>
            </w:rPr>
          </w:pPr>
        </w:p>
      </w:tc>
    </w:tr>
  </w:tbl>
  <w:p w:rsidR="006F273B" w:rsidRDefault="006F273B" w:rsidP="00BC4AE3">
    <w:pPr>
      <w:pStyle w:val="Koptekst"/>
    </w:pPr>
  </w:p>
  <w:p w:rsidR="00153BD0" w:rsidRDefault="00153BD0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1"/>
  </w:num>
  <w:num w:numId="13">
    <w:abstractNumId w:val="13"/>
  </w:num>
  <w:num w:numId="14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SD_MetaData" w:val="&lt;Fields library=&quot;EDOC&quot; form=&quot;OCW_REGISTRATIE&quot;&gt;&lt;Field id=&quot;UserGroup.0&quot; value=&quot;D47FBB5559C642A0A7EDDFAB36BDBAFC&quot;/&gt;&lt;Field id=&quot;UserGroup.1&quot; value=&quot;Primair Onderwijs&quot;/&gt;&lt;Field id=&quot;UserGroup.2&quot; value=&quot;PO&quot;/&gt;&lt;Field id=&quot;UserGroup.3&quot; value=&quot;&quot;/&gt;&lt;Field id=&quot;UserGroup.815F2AA4BDBE427BB9EA923102C2FB70&quot; value=&quot;Primair Onderwijs&quot;/&gt;&lt;Field id=&quot;UserGroup.C8F252B263EA491887105D16AD55D2C2&quot; value=&quot;Ministerie van Onderwijs, Cultuur en Wetenschap&quot;/&gt;&lt;Field id=&quot;UserGroup.1AC2DC1AD5B140B6B2786A9B8EFE942A&quot; value=&quot;Postbus&quot;/&gt;&lt;Field id=&quot;UserGroup.178795B7610D48FF87BC6D5050A75B0C&quot; value=&quot;16375&quot;/&gt;&lt;Field id=&quot;UserGroup.951055743CB245938C2AE79801D4D1BB&quot; value=&quot;2500 BJ&quot;/&gt;&lt;Field id=&quot;UserGroup.3C2872A608EC491C87C20EC4D627F940&quot; value=&quot;Den Haag&quot;/&gt;&lt;Field id=&quot;UserGroup.1DAACD305718432EB62837BF283FE41A&quot; value=&quot;Rijnstraat&quot;/&gt;&lt;Field id=&quot;UserGroup.017784232DF94C69A789039FE0737FDD&quot; value=&quot;50&quot;/&gt;&lt;Field id=&quot;UserGroup.6CF05FDCF99F494BBE55EB3B69B368B9&quot; value=&quot;Den Haag&quot;/&gt;&lt;Field id=&quot;UserGroup.86F5FDAA53FA43EE95E58B579AC1AF7A&quot; value=&quot;+31-70-412 3456&quot;/&gt;&lt;Field id=&quot;UserGroup.59E8DB1ACC5B44E0BAA6DAD5F0E62A8E&quot; value=&quot;+31-70-412 3450&quot;/&gt;&lt;Field id=&quot;UserGroup.494A92D6BCC64AB8912DD53490885246&quot; value=&quot;www.rijksoverheid.nl&quot;/&gt;&lt;Field id=&quot;UserGroup.CA6E7ACDCA96490CBA918B9AF4EB44D5&quot; value=&quot;OCW&quot;/&gt;&lt;Field id=&quot;UserGroup.D09D9CE02255438AA7AAB3C07AD5287D&quot; value=&quot;&quot;/&gt;&lt;Field id=&quot;UserGroup.30ED2F62CF5C4F969E8D0662AA60ACF1&quot; value=&quot;Fons Dingelstad&quot;/&gt;&lt;Field id=&quot;UserGroup.92A810531841458EA421E4A78B39896C&quot; value=&quot;&quot;/&gt;&lt;Field id=&quot;UserGroup.CCF539C106E04983810964EABF88BEA7&quot; value=&quot;&quot;/&gt;&lt;Field id=&quot;UserGroup.B6D16C567E8747049E6328799A98A81C&quot; value=&quot;&quot;/&gt;&lt;Field id=&quot;UserGroup.42322026BD3A4EDBBB13C01F0BF536F7&quot; value=&quot;P.O. Box 16375&quot;/&gt;&lt;Field id=&quot;UserGroup.26D0C618E5F34862BB204EF65A9834C5&quot; value=&quot;&quot;/&gt;&lt;Field id=&quot;UserGroup.0C73AB2D30514C92B940A0B209F32216&quot; value=&quot;&quot;/&gt;&lt;Field id=&quot;UserGroup.85101AD57012478EB0EE524B623376EF&quot; value=&quot;Department for Primary Education&quot;/&gt;&lt;Field id=&quot;UserGroup.FCC622CE89EA43279501BAAD498586E2&quot; value=&quot;&quot;/&gt;&lt;Field id=&quot;UserGroup.69EE57F127204B2C86B5C57D8CE57F8D&quot; value=&quot;&quot;/&gt;&lt;Field id=&quot;UserGroup.C824FF864B2B46078FFB8022751A5FA8&quot; value=&quot;The Hague&quot;/&gt;&lt;Field id=&quot;UserGroup.E0BD4150564441589EE3EA1C38018BF9&quot; value=&quot;&quot;/&gt;&lt;Field id=&quot;UserGroup.D5F6D881FFAC438592571763AC6BC4B5&quot; value=&quot;&quot;/&gt;&lt;Field id=&quot;UserGroup.BC1317E875604E1FB65651143DC14E6B&quot; value=&quot;The Netherlands&quot;/&gt;&lt;Field id=&quot;UserGroup.6C1062083E6B4CF8AB03D6EDF06B0829&quot; value=&quot;&quot;/&gt;&lt;Field id=&quot;UserGroup.84B780F6AED94DEBAD140A9BAE098B77&quot; value=&quot;&quot;/&gt;&lt;Field id=&quot;UserGroup.36870F9DF6D840C69DE42BB237D9E5E3&quot; value=&quot;Ministry of Education, Culture and Science&quot;/&gt;&lt;Field id=&quot;UserGroup.BBFCF84016024CBFAE5FE9B3E761129A&quot; value=&quot;&quot;/&gt;&lt;Field id=&quot;Author.0&quot; value=&quot;B1337775D1904FDDB6CF2ABA7FE935C2&quot;/&gt;&lt;Field id=&quot;Author.1&quot; value=&quot;Meelker&quot;/&gt;&lt;Field id=&quot;Author.2&quot; value=&quot;D.S.&quot;/&gt;&lt;Field id=&quot;Author.3&quot; value=&quot;&quot;/&gt;&lt;Field id=&quot;Author.4&quot; value=&quot;Dave&quot;/&gt;&lt;Field id=&quot;Author.5&quot; value=&quot;d.s.meelker@minocw.nl&quot;/&gt;&lt;Field id=&quot;Author.6&quot; value=&quot;&quot;/&gt;&lt;Field id=&quot;Author.7&quot; value=&quot;&quot;/&gt;&lt;Field id=&quot;Author.8&quot; value=&quot;&quot;/&gt;&lt;Field id=&quot;Author.9&quot; value=&quot;o206mee&quot; mappedto=&quot;AUTHOR_ID&quot;/&gt;&lt;Field id=&quot;Author.10&quot; value=&quot;True&quot;/&gt;&lt;Field id=&quot;Author.11&quot; value=&quot;0&quot;/&gt;&lt;Field id=&quot;Author.12&quot; value=&quot;&quot;/&gt;&lt;Field id=&quot;Author.13&quot; value=&quot;HOFT&quot;/&gt;&lt;Field id=&quot;Author.14&quot; value=&quot;Meelker&quot;/&gt;&lt;Field id=&quot;Author.E72E562AD10E44CF8B0BB85626A7CED6&quot; value=&quot;MSc&quot;/&gt;&lt;Field id=&quot;Author.2A7545B21CF14EEBBD8CE2FB110ECA76&quot; value=&quot;+31 6 46 84 90 01&quot;/&gt;&lt;Field id=&quot;Author.07A356D7877849EBA5C9C7CF16E58D5F&quot; value=&quot;&quot;/&gt;&lt;Field id=&quot;Author.316524BDEDA04B27B02489813A15B3D2&quot; value=&quot;&quot;/&gt;&lt;Field id=&quot;Author.764D5833F93D470E8E750B1DAEBD2873&quot; value=&quot;161956&quot;/&gt;&lt;Field id=&quot;Author.978504FDCABC4ECBB9ECA7D9D1C6BAF8&quot; value=&quot;rijkstrainee&quot;/&gt;&lt;Field id=&quot;Author.663F8FD50E584CBAB4C11BDAE47EC065&quot; value=&quot;&quot;/&gt;&lt;Field id=&quot;Author.020D8803A2884AAE9C59114AD64A9B62&quot; value=&quot;&quot;/&gt;&lt;Field id=&quot;Author.B7969BAB035B4138AC8B330187D7E070&quot; value=&quot;&quot;/&gt;&lt;Field id=&quot;Author.82A7DC50A95C44B2833D66A60E989DD1&quot; value=&quot;FLEX&quot;/&gt;&lt;Field id=&quot;Author.E9BB16FB50E04B859D7F26979E793515&quot; value=&quot;&quot;/&gt;&lt;Field id=&quot;Author.9F10345A9CBA40549518EFEBF9616FE7&quot; value=&quot;PO&quot;/&gt;&lt;Field id=&quot;Author.A08FD3E3B58F4E81842FC68F44A9B386&quot; value=&quot;OCW&quot;/&gt;&lt;Field id=&quot;Author.8DC78BAD95DF4C7792B2965626F7CBF4&quot; value=&quot;1&quot;/&gt;&lt;Field id=&quot;Typist.0&quot; value=&quot;B1337775D1904FDDB6CF2ABA7FE935C2&quot;/&gt;&lt;Field id=&quot;Typist.1&quot; value=&quot;Meelker&quot;/&gt;&lt;Field id=&quot;Typist.2&quot; value=&quot;D.S.&quot;/&gt;&lt;Field id=&quot;Typist.3&quot; value=&quot;&quot;/&gt;&lt;Field id=&quot;Typist.4&quot; value=&quot;Dave&quot;/&gt;&lt;Field id=&quot;Typist.5&quot; value=&quot;d.s.meelker@minocw.nl&quot;/&gt;&lt;Field id=&quot;Typist.6&quot; value=&quot;&quot;/&gt;&lt;Field id=&quot;Typist.7&quot; value=&quot;&quot;/&gt;&lt;Field id=&quot;Typist.8&quot; value=&quot;&quot;/&gt;&lt;Field id=&quot;Typist.9&quot; value=&quot;o206mee&quot;/&gt;&lt;Field id=&quot;Typist.10&quot; value=&quot;True&quot;/&gt;&lt;Field id=&quot;Typist.11&quot; value=&quot;0&quot;/&gt;&lt;Field id=&quot;Typist.12&quot; value=&quot;&quot;/&gt;&lt;Field id=&quot;Typist.13&quot; value=&quot;HOFT&quot;/&gt;&lt;Field id=&quot;Typist.14&quot; value=&quot;Meelker&quot;/&gt;&lt;Field id=&quot;Typist.E72E562AD10E44CF8B0BB85626A7CED6&quot; value=&quot;MSc&quot;/&gt;&lt;Field id=&quot;Typist.2A7545B21CF14EEBBD8CE2FB110ECA76&quot; value=&quot;+31 6 46 84 90 01&quot;/&gt;&lt;Field id=&quot;Typist.07A356D7877849EBA5C9C7CF16E58D5F&quot; value=&quot;&quot;/&gt;&lt;Field id=&quot;Typist.316524BDEDA04B27B02489813A15B3D2&quot; value=&quot;&quot;/&gt;&lt;Field id=&quot;Typist.764D5833F93D470E8E750B1DAEBD2873&quot; value=&quot;161956&quot;/&gt;&lt;Field id=&quot;Typist.978504FDCABC4ECBB9ECA7D9D1C6BAF8&quot; value=&quot;rijkstrainee&quot;/&gt;&lt;Field id=&quot;Typist.663F8FD50E584CBAB4C11BDAE47EC065&quot; value=&quot;&quot;/&gt;&lt;Field id=&quot;Typist.020D8803A2884AAE9C59114AD64A9B62&quot; value=&quot;&quot;/&gt;&lt;Field id=&quot;Typist.B7969BAB035B4138AC8B330187D7E070&quot; value=&quot;&quot;/&gt;&lt;Field id=&quot;Typist.82A7DC50A95C44B2833D66A60E989DD1&quot; value=&quot;FLEX&quot;/&gt;&lt;Field id=&quot;Typist.E9BB16FB50E04B859D7F26979E793515&quot; value=&quot;&quot;/&gt;&lt;Field id=&quot;Typist.9F10345A9CBA40549518EFEBF9616FE7&quot; value=&quot;PO&quot;/&gt;&lt;Field id=&quot;Typist.A08FD3E3B58F4E81842FC68F44A9B386&quot; value=&quot;OCW&quot;/&gt;&lt;Field id=&quot;Typist.8DC78BAD95DF4C7792B2965626F7CBF4&quot; value=&quot;1&quot;/&gt;&lt;Field id=&quot;TemplateGroup.0&quot; value=&quot;B3D81920111C4837BBE293D4D83B4FB2&quot;/&gt;&lt;Field id=&quot;TemplateGroup.1&quot; value=&quot;Algemene sjablonen BWL-staf/MT-OCW&quot;/&gt;&lt;Field id=&quot;Template.0&quot; value=&quot;9372D9BF7AE44877904A75952742D9C9&quot;/&gt;&lt;Field id=&quot;Template.1&quot; value=&quot;Antwoord vragen Vaste Commissie&quot;/&gt;&lt;Field id=&quot;Template.2&quot; value=&quot;False&quot;/&gt;&lt;Field id=&quot;Template.3&quot; value=&quot;1&quot;/&gt;&lt;Field id=&quot;Template.4&quot; value=&quot;TP9372D9BF7AE44877904A75952742D9C9.sdp&quot;/&gt;&lt;Field id=&quot;Template.F7CF6B99D03B4E9BA5ADC2EAD0AF8DE8&quot; value=&quot;0.1&quot;/&gt;&lt;Field id=&quot;Template.C0486B6320E844FAB73B6A4011279223&quot; value=&quot;&quot;/&gt;&lt;Field id=&quot;Template.1837871373234C94AE26FC6D93758E9C&quot; value=&quot;Brigitte Nijhuis&quot;/&gt;&lt;Field id=&quot;Template.15D954F41372414FA0E4E16EE35B749F&quot; value=&quot;&quot;/&gt;&lt;Field id=&quot;Template.8CDC4EF44CCB4365AFBEA664ED47E844&quot; value=&quot;&quot;/&gt;&lt;Field id=&quot;Template.64322E333ECB45DE8025BEF063039340&quot; value=&quot;&quot;/&gt;&lt;Field id=&quot;Template.91098CFAEA204A09BBCE869F325F0508&quot; value=&quot;&quot;/&gt;&lt;Field id=&quot;Template.451F10CB809E47E7B36537F7EF115F40&quot; value=&quot;&quot;/&gt;&lt;Field id=&quot;Template.A4DB0498FEDD4C07943454213B598A3C&quot; value=&quot;&quot;/&gt;&lt;Field id=&quot;Template.A97CAEBCA6F547EEBE8CB9713D2C0216&quot; value=&quot;&quot;/&gt;&lt;Field id=&quot;Template.8F8E3F265FA34288991248671F64241F&quot; value=&quot;&quot;/&gt;&lt;Field id=&quot;Template.288DF80FADA142E5B609D6FAF28E1279&quot; value=&quot;&quot;/&gt;&lt;Field id=&quot;Template.432C701549E64BE88705CC101DA5277E&quot; value=&quot;&quot;/&gt;&lt;Field id=&quot;Template.5608B6A7188D4C29AEA54059FA59FC48&quot; value=&quot;&quot;/&gt;&lt;Field id=&quot;Template.6742968E0D174AA4A6EA48CB5CB1DDE5&quot; value=&quot;&quot;/&gt;&lt;Field id=&quot;Template.3CA9E00839534E75A8648410406A1700&quot; value=&quot;&quot;/&gt;&lt;Field id=&quot;Template.FA0CC81707E34D25B534B6C000A6596E&quot; value=&quot;UITGAAND&quot; mappedto=&quot;RICHTING&quot;/&gt;&lt;Field id=&quot;Template.B50F40B821C742F294C218853C110EF9&quot; value=&quot;BRIEF&quot; mappedto=&quot;TYPE_ID&quot;/&gt;&lt;Field id=&quot;Template.9BC47C9B7214445DB3739239A0BA1B94&quot; value=&quot;&quot; mappedto=&quot;OCW_DOCVORM&quot;/&gt;&lt;Field id=&quot;Template.D2BC391A04AA4E3486CB26C52BDD0C02&quot; value=&quot;ANTWOORDBRIEF&quot; mappedto=&quot;SOORT_ID&quot;/&gt;&lt;Field id=&quot;Header.0&quot; value=&quot;7211C1274F7C45348662797CA070226C&quot;/&gt;&lt;Field id=&quot;Header.1&quot; value=&quot;Brief (Nederlands)&quot;/&gt;&lt;Field id=&quot;Header.2&quot; value=&quot;False&quot;/&gt;&lt;Field id=&quot;Header.3&quot; value=&quot;HD7211C1274F7C45348662797CA070226C.sdp&quot;/&gt;&lt;Field id=&quot;Header.FAA8232E53FD4342BD59A15773591226&quot; value=&quot;OCW&quot;/&gt;&lt;Field id=&quot;Header.6A0C0E2AD38D4DC7BA9588308F94594F&quot; value=&quot;&quot;/&gt;&lt;Field id=&quot;Header.850AAB5EB1CF48149D916EDEBF2E1015&quot; value=&quot;&quot;/&gt;&lt;Field id=&quot;Header.5BAC16C0EB554454B88579B745189D5E&quot; value=&quot;Eerste pagina lade 1 logopapier, volgpagina's lade 2&quot;/&gt;&lt;Field id=&quot;Document.5&quot; value=&quot;3F7C4713CCC0442C85531717D8142039&quot;/&gt;&lt;Field id=&quot;CB2735E800D3461199CA5D38771E008C&quot; description=&quot;Datum document&quot; value=&quot;6/12/2017 1:14:10 PM&quot;/&gt;&lt;Field id=&quot;C3EC31695FF9438DBB2113D5F402B15F&quot; description=&quot;Betreft*&quot; value=&quot;Reactie op&quot;/&gt;&lt;Field id=&quot;AECA873DFC804F9899E038CCB571CF8E&quot; description=&quot;Organisatie&quot; value=&quot;De Voorzitter van de Tweede Kamer der Staten-Generaal&quot;/&gt;&lt;Field id=&quot;C3E429983B2442448EF007A5DE0C8958&quot; description=&quot;Straatnaam&quot; value=&quot;Postbus&quot;/&gt;&lt;Field id=&quot;12F1743D109347079435623D214A03D6&quot; description=&quot;Nummer&quot; value=&quot;20018&quot;/&gt;&lt;Field id=&quot;1C885CAC4948497B9ED40EE05EFF8053&quot; description=&quot;Postcode&quot; value=&quot;2500 EA&quot;/&gt;&lt;Field id=&quot;DD2340C3EA3343679CB5B28F20486020&quot; description=&quot;Plaatsnaam&quot; value=&quot;DEN HAAG&quot;/&gt;&lt;Field id=&quot;43668F60BE48463DBC30A4CC6342EAFE&quot; description=&quot;Geadresseerde&quot; value=&quot;Tweede Kamer&quot;/&gt;&lt;Field id=&quot;0E16A49590B943B9A1CC1D1145B5AC79&quot; description=&quot;Betreft&quot; mappedto=&quot;DOCNAME&quot; value=&quot;Reactie op&quot;/&gt;&lt;Field id=&quot;93B860034E08473390E85D9F48062CCA&quot; description=&quot;Datum op later moment invullen&quot; value=&quot;Ja&quot;/&gt;&lt;Field id=&quot;E2BE550C90CD4EC1A3EE5000EA00A0C9&quot; description=&quot;Aantal bijlagen&quot; value=&quot;&quot;/&gt;&lt;Field id=&quot;8B10356EE6CF4D1F8D25B78952B294E3&quot; description=&quot;Antwoord op&quot; value=&quot;Geen&quot;/&gt;&lt;Field id=&quot;2A40389C993D45EC9CF82C455E4CE1A6&quot; description=&quot;Uw referentie&quot; value=&quot;&quot;/&gt;&lt;Field id=&quot;12470D908BCA4CE1BC3950754018B18C&quot; description=&quot;Soort antwoord&quot; value=&quot;Meerdere vragen&quot;/&gt;&lt;Field id=&quot;55F00D8AF2EB469B8BB0D59095C9C8A6&quot; description=&quot; &quot; value=&quot;5/30/2017&quot;/&gt;&lt;Field id=&quot;006FC26213234B388CDBE8B419F59CED&quot; description=&quot;Voorgaande correspondentie aanwezig?&quot; value=&quot;Mijn brief van&quot;/&gt;&lt;Field id=&quot;E3BEC456D23C4BE9A2C931849CFC4D0A&quot; description=&quot;Brief / Vergadering inzake&quot; value=&quot;Bekostiging onderwijsachterstandenbeleid&quot;/&gt;&lt;Field id=&quot;05988C590C684E0BBAB9C5183A07876D&quot; description=&quot;Ondertekenaar&quot; value=&quot;Staatssecretaris&quot;/&gt;&lt;Field id=&quot;6B143F7DB53B47759963043A8E859667&quot; description=&quot;Antwoord namens&quot; value=&quot;Geen&quot;/&gt;&lt;/Fields&gt;_x000d__x000a_"/>
  </w:docVars>
  <w:rsids>
    <w:rsidRoot w:val="002E2881"/>
    <w:rsid w:val="00003185"/>
    <w:rsid w:val="00006C55"/>
    <w:rsid w:val="00013862"/>
    <w:rsid w:val="00014599"/>
    <w:rsid w:val="00016012"/>
    <w:rsid w:val="00020189"/>
    <w:rsid w:val="00020EE4"/>
    <w:rsid w:val="00020FCB"/>
    <w:rsid w:val="000217E8"/>
    <w:rsid w:val="00023E9A"/>
    <w:rsid w:val="00025A42"/>
    <w:rsid w:val="00033CDD"/>
    <w:rsid w:val="00034A84"/>
    <w:rsid w:val="00034D28"/>
    <w:rsid w:val="00035E67"/>
    <w:rsid w:val="000366F3"/>
    <w:rsid w:val="000407BB"/>
    <w:rsid w:val="0005447D"/>
    <w:rsid w:val="000546DE"/>
    <w:rsid w:val="0006024D"/>
    <w:rsid w:val="00062055"/>
    <w:rsid w:val="00071F28"/>
    <w:rsid w:val="00074079"/>
    <w:rsid w:val="000765B6"/>
    <w:rsid w:val="0008289C"/>
    <w:rsid w:val="0008539E"/>
    <w:rsid w:val="00092799"/>
    <w:rsid w:val="00092A99"/>
    <w:rsid w:val="00092C5F"/>
    <w:rsid w:val="00093ABC"/>
    <w:rsid w:val="00096680"/>
    <w:rsid w:val="000A0F36"/>
    <w:rsid w:val="000A174A"/>
    <w:rsid w:val="000A3E0A"/>
    <w:rsid w:val="000A65AC"/>
    <w:rsid w:val="000B7281"/>
    <w:rsid w:val="000B7FAB"/>
    <w:rsid w:val="000C1BA1"/>
    <w:rsid w:val="000C3EA9"/>
    <w:rsid w:val="000C45F0"/>
    <w:rsid w:val="000C4A32"/>
    <w:rsid w:val="000C65BB"/>
    <w:rsid w:val="000C7119"/>
    <w:rsid w:val="000D0225"/>
    <w:rsid w:val="000D249E"/>
    <w:rsid w:val="000D6399"/>
    <w:rsid w:val="000E5886"/>
    <w:rsid w:val="000E6621"/>
    <w:rsid w:val="000E7895"/>
    <w:rsid w:val="000F161D"/>
    <w:rsid w:val="000F1B4E"/>
    <w:rsid w:val="000F1FFF"/>
    <w:rsid w:val="00100203"/>
    <w:rsid w:val="00104B4D"/>
    <w:rsid w:val="001177B4"/>
    <w:rsid w:val="00122CF9"/>
    <w:rsid w:val="00123704"/>
    <w:rsid w:val="001270C7"/>
    <w:rsid w:val="00132540"/>
    <w:rsid w:val="001377D4"/>
    <w:rsid w:val="00142E41"/>
    <w:rsid w:val="0014786A"/>
    <w:rsid w:val="001516A4"/>
    <w:rsid w:val="00151E5F"/>
    <w:rsid w:val="00153BD0"/>
    <w:rsid w:val="001569AB"/>
    <w:rsid w:val="00164D63"/>
    <w:rsid w:val="0016725C"/>
    <w:rsid w:val="00167DE5"/>
    <w:rsid w:val="0017008F"/>
    <w:rsid w:val="001726F3"/>
    <w:rsid w:val="00173C51"/>
    <w:rsid w:val="001740B9"/>
    <w:rsid w:val="00174CC2"/>
    <w:rsid w:val="00176CC6"/>
    <w:rsid w:val="00177B41"/>
    <w:rsid w:val="0018193C"/>
    <w:rsid w:val="00181BE4"/>
    <w:rsid w:val="0018496F"/>
    <w:rsid w:val="00185576"/>
    <w:rsid w:val="00185951"/>
    <w:rsid w:val="00194A00"/>
    <w:rsid w:val="00196B8B"/>
    <w:rsid w:val="001A0BFA"/>
    <w:rsid w:val="001A1608"/>
    <w:rsid w:val="001A2BEA"/>
    <w:rsid w:val="001A325F"/>
    <w:rsid w:val="001A6D93"/>
    <w:rsid w:val="001B2BBA"/>
    <w:rsid w:val="001B35FA"/>
    <w:rsid w:val="001C006F"/>
    <w:rsid w:val="001C32EC"/>
    <w:rsid w:val="001C38BD"/>
    <w:rsid w:val="001C4D5A"/>
    <w:rsid w:val="001E0256"/>
    <w:rsid w:val="001E34C6"/>
    <w:rsid w:val="001E4D01"/>
    <w:rsid w:val="001E5581"/>
    <w:rsid w:val="001F3C70"/>
    <w:rsid w:val="00200D88"/>
    <w:rsid w:val="00201C09"/>
    <w:rsid w:val="00201F68"/>
    <w:rsid w:val="00210BA3"/>
    <w:rsid w:val="00212F2A"/>
    <w:rsid w:val="0021372D"/>
    <w:rsid w:val="00214F2B"/>
    <w:rsid w:val="00215D8B"/>
    <w:rsid w:val="00222D66"/>
    <w:rsid w:val="0022441A"/>
    <w:rsid w:val="00224A8A"/>
    <w:rsid w:val="002309A8"/>
    <w:rsid w:val="00236CFE"/>
    <w:rsid w:val="002428E3"/>
    <w:rsid w:val="0024430A"/>
    <w:rsid w:val="00245FF7"/>
    <w:rsid w:val="00253B65"/>
    <w:rsid w:val="0025716E"/>
    <w:rsid w:val="0026060B"/>
    <w:rsid w:val="00260BAF"/>
    <w:rsid w:val="002610A6"/>
    <w:rsid w:val="00263FD6"/>
    <w:rsid w:val="002650F7"/>
    <w:rsid w:val="0026686B"/>
    <w:rsid w:val="00273F3B"/>
    <w:rsid w:val="00274DB7"/>
    <w:rsid w:val="00275984"/>
    <w:rsid w:val="00276199"/>
    <w:rsid w:val="002768F3"/>
    <w:rsid w:val="00276DA4"/>
    <w:rsid w:val="00280F74"/>
    <w:rsid w:val="00286998"/>
    <w:rsid w:val="00291AB7"/>
    <w:rsid w:val="0029422B"/>
    <w:rsid w:val="00294DCB"/>
    <w:rsid w:val="002A06CE"/>
    <w:rsid w:val="002A37B5"/>
    <w:rsid w:val="002A6722"/>
    <w:rsid w:val="002B153C"/>
    <w:rsid w:val="002B52FC"/>
    <w:rsid w:val="002C26D0"/>
    <w:rsid w:val="002C2830"/>
    <w:rsid w:val="002C3CE0"/>
    <w:rsid w:val="002C40AF"/>
    <w:rsid w:val="002D001A"/>
    <w:rsid w:val="002D28E2"/>
    <w:rsid w:val="002D317B"/>
    <w:rsid w:val="002D3587"/>
    <w:rsid w:val="002D3F4E"/>
    <w:rsid w:val="002D502D"/>
    <w:rsid w:val="002D6C72"/>
    <w:rsid w:val="002E0F69"/>
    <w:rsid w:val="002E1572"/>
    <w:rsid w:val="002E2142"/>
    <w:rsid w:val="002E2881"/>
    <w:rsid w:val="002E2DA3"/>
    <w:rsid w:val="002E4CF2"/>
    <w:rsid w:val="002E6FC0"/>
    <w:rsid w:val="002F016A"/>
    <w:rsid w:val="002F09C1"/>
    <w:rsid w:val="002F258D"/>
    <w:rsid w:val="002F3F37"/>
    <w:rsid w:val="002F493B"/>
    <w:rsid w:val="002F4ED5"/>
    <w:rsid w:val="002F5147"/>
    <w:rsid w:val="002F5A0B"/>
    <w:rsid w:val="002F71BB"/>
    <w:rsid w:val="002F7ABD"/>
    <w:rsid w:val="00307B3C"/>
    <w:rsid w:val="00310EF2"/>
    <w:rsid w:val="003115A6"/>
    <w:rsid w:val="00312597"/>
    <w:rsid w:val="00322836"/>
    <w:rsid w:val="00334154"/>
    <w:rsid w:val="003341D0"/>
    <w:rsid w:val="003372C4"/>
    <w:rsid w:val="00341FA0"/>
    <w:rsid w:val="00342374"/>
    <w:rsid w:val="00344F3D"/>
    <w:rsid w:val="00345299"/>
    <w:rsid w:val="00351A8D"/>
    <w:rsid w:val="003526BB"/>
    <w:rsid w:val="00352BCF"/>
    <w:rsid w:val="00353932"/>
    <w:rsid w:val="0035464B"/>
    <w:rsid w:val="00361A56"/>
    <w:rsid w:val="0036252A"/>
    <w:rsid w:val="00364D9D"/>
    <w:rsid w:val="00371048"/>
    <w:rsid w:val="0037396C"/>
    <w:rsid w:val="0037421D"/>
    <w:rsid w:val="00376093"/>
    <w:rsid w:val="0037715E"/>
    <w:rsid w:val="00383DA1"/>
    <w:rsid w:val="00385F30"/>
    <w:rsid w:val="00387600"/>
    <w:rsid w:val="00393696"/>
    <w:rsid w:val="00393963"/>
    <w:rsid w:val="00395575"/>
    <w:rsid w:val="00395672"/>
    <w:rsid w:val="003A03CF"/>
    <w:rsid w:val="003A06C8"/>
    <w:rsid w:val="003A0D7C"/>
    <w:rsid w:val="003B0155"/>
    <w:rsid w:val="003B4551"/>
    <w:rsid w:val="003B528D"/>
    <w:rsid w:val="003B7EE7"/>
    <w:rsid w:val="003C2CCB"/>
    <w:rsid w:val="003C4A1C"/>
    <w:rsid w:val="003C5BCB"/>
    <w:rsid w:val="003D39EC"/>
    <w:rsid w:val="003D40EA"/>
    <w:rsid w:val="003E3DD5"/>
    <w:rsid w:val="003F07C6"/>
    <w:rsid w:val="003F1F6B"/>
    <w:rsid w:val="003F3757"/>
    <w:rsid w:val="003F44B7"/>
    <w:rsid w:val="004008E9"/>
    <w:rsid w:val="00407991"/>
    <w:rsid w:val="0041019E"/>
    <w:rsid w:val="00413D48"/>
    <w:rsid w:val="00424A60"/>
    <w:rsid w:val="00434500"/>
    <w:rsid w:val="00441AC2"/>
    <w:rsid w:val="0044249B"/>
    <w:rsid w:val="0044605E"/>
    <w:rsid w:val="0045023C"/>
    <w:rsid w:val="00451A5B"/>
    <w:rsid w:val="00452BCD"/>
    <w:rsid w:val="00452CEA"/>
    <w:rsid w:val="00463A63"/>
    <w:rsid w:val="00465B52"/>
    <w:rsid w:val="0046708E"/>
    <w:rsid w:val="00467D61"/>
    <w:rsid w:val="0047126E"/>
    <w:rsid w:val="004722BE"/>
    <w:rsid w:val="00472A65"/>
    <w:rsid w:val="00474463"/>
    <w:rsid w:val="00474B75"/>
    <w:rsid w:val="00483F0B"/>
    <w:rsid w:val="0049501A"/>
    <w:rsid w:val="00496319"/>
    <w:rsid w:val="0049657E"/>
    <w:rsid w:val="00497279"/>
    <w:rsid w:val="004A010B"/>
    <w:rsid w:val="004A3186"/>
    <w:rsid w:val="004A419C"/>
    <w:rsid w:val="004A670A"/>
    <w:rsid w:val="004B5465"/>
    <w:rsid w:val="004B6487"/>
    <w:rsid w:val="004B70F0"/>
    <w:rsid w:val="004C0035"/>
    <w:rsid w:val="004C1299"/>
    <w:rsid w:val="004C7E1D"/>
    <w:rsid w:val="004D065C"/>
    <w:rsid w:val="004D33FE"/>
    <w:rsid w:val="004D39A8"/>
    <w:rsid w:val="004D4703"/>
    <w:rsid w:val="004D505E"/>
    <w:rsid w:val="004D67E8"/>
    <w:rsid w:val="004D72CA"/>
    <w:rsid w:val="004E2242"/>
    <w:rsid w:val="004F0F6D"/>
    <w:rsid w:val="004F2483"/>
    <w:rsid w:val="004F42FF"/>
    <w:rsid w:val="004F44C2"/>
    <w:rsid w:val="00505262"/>
    <w:rsid w:val="005107B1"/>
    <w:rsid w:val="00516022"/>
    <w:rsid w:val="00521CEE"/>
    <w:rsid w:val="00527BD4"/>
    <w:rsid w:val="00533061"/>
    <w:rsid w:val="00533FA1"/>
    <w:rsid w:val="00534C77"/>
    <w:rsid w:val="005403C8"/>
    <w:rsid w:val="00541AD9"/>
    <w:rsid w:val="005429DC"/>
    <w:rsid w:val="005565F9"/>
    <w:rsid w:val="005639D2"/>
    <w:rsid w:val="00565739"/>
    <w:rsid w:val="00573041"/>
    <w:rsid w:val="00575B80"/>
    <w:rsid w:val="00577559"/>
    <w:rsid w:val="005819CE"/>
    <w:rsid w:val="0058298D"/>
    <w:rsid w:val="00590595"/>
    <w:rsid w:val="00593C2B"/>
    <w:rsid w:val="00595231"/>
    <w:rsid w:val="00595CBB"/>
    <w:rsid w:val="00596166"/>
    <w:rsid w:val="00597F64"/>
    <w:rsid w:val="005A1AF5"/>
    <w:rsid w:val="005A207F"/>
    <w:rsid w:val="005A2F35"/>
    <w:rsid w:val="005A7512"/>
    <w:rsid w:val="005B3441"/>
    <w:rsid w:val="005B463E"/>
    <w:rsid w:val="005B4FAC"/>
    <w:rsid w:val="005B5D8B"/>
    <w:rsid w:val="005C34E1"/>
    <w:rsid w:val="005C3FE0"/>
    <w:rsid w:val="005C4C82"/>
    <w:rsid w:val="005C740C"/>
    <w:rsid w:val="005D625B"/>
    <w:rsid w:val="005E3322"/>
    <w:rsid w:val="005E436C"/>
    <w:rsid w:val="005E64E2"/>
    <w:rsid w:val="005F62D3"/>
    <w:rsid w:val="005F6D11"/>
    <w:rsid w:val="00600CF0"/>
    <w:rsid w:val="006048F4"/>
    <w:rsid w:val="0060660A"/>
    <w:rsid w:val="00610A24"/>
    <w:rsid w:val="00613B1D"/>
    <w:rsid w:val="00617311"/>
    <w:rsid w:val="00617A44"/>
    <w:rsid w:val="006202B6"/>
    <w:rsid w:val="00623CB2"/>
    <w:rsid w:val="00625CD0"/>
    <w:rsid w:val="0062627D"/>
    <w:rsid w:val="00627432"/>
    <w:rsid w:val="00635031"/>
    <w:rsid w:val="0064192A"/>
    <w:rsid w:val="00642768"/>
    <w:rsid w:val="006448E4"/>
    <w:rsid w:val="00645414"/>
    <w:rsid w:val="0065244E"/>
    <w:rsid w:val="006534D0"/>
    <w:rsid w:val="00653606"/>
    <w:rsid w:val="006610E9"/>
    <w:rsid w:val="00661591"/>
    <w:rsid w:val="00662A78"/>
    <w:rsid w:val="00663187"/>
    <w:rsid w:val="0066632F"/>
    <w:rsid w:val="00674A89"/>
    <w:rsid w:val="00674F3D"/>
    <w:rsid w:val="00682E02"/>
    <w:rsid w:val="00685545"/>
    <w:rsid w:val="006864B3"/>
    <w:rsid w:val="00692BA9"/>
    <w:rsid w:val="00692C30"/>
    <w:rsid w:val="00692D64"/>
    <w:rsid w:val="006A10F8"/>
    <w:rsid w:val="006A2100"/>
    <w:rsid w:val="006B0BF3"/>
    <w:rsid w:val="006B1521"/>
    <w:rsid w:val="006B2A77"/>
    <w:rsid w:val="006B421D"/>
    <w:rsid w:val="006B775E"/>
    <w:rsid w:val="006B7B87"/>
    <w:rsid w:val="006B7BC7"/>
    <w:rsid w:val="006C0013"/>
    <w:rsid w:val="006C2093"/>
    <w:rsid w:val="006C2278"/>
    <w:rsid w:val="006C2535"/>
    <w:rsid w:val="006C311B"/>
    <w:rsid w:val="006C441E"/>
    <w:rsid w:val="006C4B90"/>
    <w:rsid w:val="006C54E0"/>
    <w:rsid w:val="006D1016"/>
    <w:rsid w:val="006D17F2"/>
    <w:rsid w:val="006D2D53"/>
    <w:rsid w:val="006E3546"/>
    <w:rsid w:val="006E3FA9"/>
    <w:rsid w:val="006E7D82"/>
    <w:rsid w:val="006F038F"/>
    <w:rsid w:val="006F0F93"/>
    <w:rsid w:val="006F273B"/>
    <w:rsid w:val="006F31F2"/>
    <w:rsid w:val="00704845"/>
    <w:rsid w:val="00706AB3"/>
    <w:rsid w:val="00714DC5"/>
    <w:rsid w:val="00715237"/>
    <w:rsid w:val="007174F4"/>
    <w:rsid w:val="00721D2E"/>
    <w:rsid w:val="007242CC"/>
    <w:rsid w:val="00724A8B"/>
    <w:rsid w:val="007254A5"/>
    <w:rsid w:val="00725748"/>
    <w:rsid w:val="00727AAC"/>
    <w:rsid w:val="00735D88"/>
    <w:rsid w:val="0073720D"/>
    <w:rsid w:val="00737507"/>
    <w:rsid w:val="00740712"/>
    <w:rsid w:val="00741309"/>
    <w:rsid w:val="00742AB9"/>
    <w:rsid w:val="00751A6A"/>
    <w:rsid w:val="00754AD6"/>
    <w:rsid w:val="00754FBF"/>
    <w:rsid w:val="007615AC"/>
    <w:rsid w:val="00764585"/>
    <w:rsid w:val="0076606C"/>
    <w:rsid w:val="00767FEF"/>
    <w:rsid w:val="007709EF"/>
    <w:rsid w:val="00783559"/>
    <w:rsid w:val="007846ED"/>
    <w:rsid w:val="00785C3B"/>
    <w:rsid w:val="00797AA5"/>
    <w:rsid w:val="007A26BD"/>
    <w:rsid w:val="007A4105"/>
    <w:rsid w:val="007A4F0E"/>
    <w:rsid w:val="007A514C"/>
    <w:rsid w:val="007B0D8E"/>
    <w:rsid w:val="007B4503"/>
    <w:rsid w:val="007C03C9"/>
    <w:rsid w:val="007C16D8"/>
    <w:rsid w:val="007C406E"/>
    <w:rsid w:val="007C5183"/>
    <w:rsid w:val="007C7573"/>
    <w:rsid w:val="007E14E4"/>
    <w:rsid w:val="007E2B20"/>
    <w:rsid w:val="007F5331"/>
    <w:rsid w:val="00800CCA"/>
    <w:rsid w:val="008020F2"/>
    <w:rsid w:val="00806120"/>
    <w:rsid w:val="00810C93"/>
    <w:rsid w:val="00812028"/>
    <w:rsid w:val="00812DD8"/>
    <w:rsid w:val="00813082"/>
    <w:rsid w:val="00813527"/>
    <w:rsid w:val="00814120"/>
    <w:rsid w:val="00814D03"/>
    <w:rsid w:val="00815C7E"/>
    <w:rsid w:val="00821114"/>
    <w:rsid w:val="008211EF"/>
    <w:rsid w:val="00821FC1"/>
    <w:rsid w:val="008267CC"/>
    <w:rsid w:val="0083178B"/>
    <w:rsid w:val="00833695"/>
    <w:rsid w:val="008336B7"/>
    <w:rsid w:val="00833A8E"/>
    <w:rsid w:val="0084255A"/>
    <w:rsid w:val="00842CD8"/>
    <w:rsid w:val="008431FA"/>
    <w:rsid w:val="008547BA"/>
    <w:rsid w:val="008553C7"/>
    <w:rsid w:val="00857FEB"/>
    <w:rsid w:val="008601AF"/>
    <w:rsid w:val="00872271"/>
    <w:rsid w:val="008731F6"/>
    <w:rsid w:val="00874982"/>
    <w:rsid w:val="008762B6"/>
    <w:rsid w:val="00883137"/>
    <w:rsid w:val="00886228"/>
    <w:rsid w:val="00892BA5"/>
    <w:rsid w:val="008A08AC"/>
    <w:rsid w:val="008A1F5D"/>
    <w:rsid w:val="008A28F5"/>
    <w:rsid w:val="008B0E6F"/>
    <w:rsid w:val="008B1198"/>
    <w:rsid w:val="008B2349"/>
    <w:rsid w:val="008B3471"/>
    <w:rsid w:val="008B3929"/>
    <w:rsid w:val="008B3BAB"/>
    <w:rsid w:val="008B4125"/>
    <w:rsid w:val="008B4CB3"/>
    <w:rsid w:val="008B567B"/>
    <w:rsid w:val="008B7B24"/>
    <w:rsid w:val="008C356D"/>
    <w:rsid w:val="008D1583"/>
    <w:rsid w:val="008E0B3F"/>
    <w:rsid w:val="008E1341"/>
    <w:rsid w:val="008E49AD"/>
    <w:rsid w:val="008E698E"/>
    <w:rsid w:val="008F123F"/>
    <w:rsid w:val="008F2584"/>
    <w:rsid w:val="008F3246"/>
    <w:rsid w:val="008F3C1B"/>
    <w:rsid w:val="008F508C"/>
    <w:rsid w:val="0090271B"/>
    <w:rsid w:val="00910642"/>
    <w:rsid w:val="00910DDF"/>
    <w:rsid w:val="00921754"/>
    <w:rsid w:val="00921861"/>
    <w:rsid w:val="00924639"/>
    <w:rsid w:val="0092611E"/>
    <w:rsid w:val="00926F1F"/>
    <w:rsid w:val="00926F4B"/>
    <w:rsid w:val="00930B13"/>
    <w:rsid w:val="009311C8"/>
    <w:rsid w:val="0093199F"/>
    <w:rsid w:val="00933376"/>
    <w:rsid w:val="00933A2F"/>
    <w:rsid w:val="0094000D"/>
    <w:rsid w:val="00940206"/>
    <w:rsid w:val="00941B16"/>
    <w:rsid w:val="00946703"/>
    <w:rsid w:val="009528B2"/>
    <w:rsid w:val="00956EB2"/>
    <w:rsid w:val="009607C4"/>
    <w:rsid w:val="00962F2A"/>
    <w:rsid w:val="00963440"/>
    <w:rsid w:val="009716D8"/>
    <w:rsid w:val="009718F9"/>
    <w:rsid w:val="009724E4"/>
    <w:rsid w:val="00972FB9"/>
    <w:rsid w:val="00975112"/>
    <w:rsid w:val="009812EB"/>
    <w:rsid w:val="00981768"/>
    <w:rsid w:val="009838BB"/>
    <w:rsid w:val="00983E8F"/>
    <w:rsid w:val="00992338"/>
    <w:rsid w:val="00994FDA"/>
    <w:rsid w:val="00997D15"/>
    <w:rsid w:val="009A31BF"/>
    <w:rsid w:val="009A3B71"/>
    <w:rsid w:val="009A5914"/>
    <w:rsid w:val="009A61BC"/>
    <w:rsid w:val="009B0138"/>
    <w:rsid w:val="009B0FE9"/>
    <w:rsid w:val="009B173A"/>
    <w:rsid w:val="009B5846"/>
    <w:rsid w:val="009B601B"/>
    <w:rsid w:val="009C3F20"/>
    <w:rsid w:val="009C64FB"/>
    <w:rsid w:val="009C7CA1"/>
    <w:rsid w:val="009D043D"/>
    <w:rsid w:val="009D716F"/>
    <w:rsid w:val="009F3259"/>
    <w:rsid w:val="009F541F"/>
    <w:rsid w:val="00A056DE"/>
    <w:rsid w:val="00A0678A"/>
    <w:rsid w:val="00A1289E"/>
    <w:rsid w:val="00A128AD"/>
    <w:rsid w:val="00A20730"/>
    <w:rsid w:val="00A21E76"/>
    <w:rsid w:val="00A23BC8"/>
    <w:rsid w:val="00A2531F"/>
    <w:rsid w:val="00A3062D"/>
    <w:rsid w:val="00A30E68"/>
    <w:rsid w:val="00A31933"/>
    <w:rsid w:val="00A34AA0"/>
    <w:rsid w:val="00A41FE2"/>
    <w:rsid w:val="00A46FEF"/>
    <w:rsid w:val="00A47948"/>
    <w:rsid w:val="00A50CF6"/>
    <w:rsid w:val="00A51C81"/>
    <w:rsid w:val="00A56850"/>
    <w:rsid w:val="00A56946"/>
    <w:rsid w:val="00A604D3"/>
    <w:rsid w:val="00A6170E"/>
    <w:rsid w:val="00A63B8C"/>
    <w:rsid w:val="00A67AC7"/>
    <w:rsid w:val="00A715F8"/>
    <w:rsid w:val="00A741BA"/>
    <w:rsid w:val="00A773CC"/>
    <w:rsid w:val="00A77F6F"/>
    <w:rsid w:val="00A831FD"/>
    <w:rsid w:val="00A83352"/>
    <w:rsid w:val="00A850A2"/>
    <w:rsid w:val="00A91FA3"/>
    <w:rsid w:val="00A927D3"/>
    <w:rsid w:val="00A9429A"/>
    <w:rsid w:val="00AA70B0"/>
    <w:rsid w:val="00AA7FC9"/>
    <w:rsid w:val="00AB237D"/>
    <w:rsid w:val="00AB50E6"/>
    <w:rsid w:val="00AB5933"/>
    <w:rsid w:val="00AD34B3"/>
    <w:rsid w:val="00AD5B44"/>
    <w:rsid w:val="00AD7608"/>
    <w:rsid w:val="00AE013D"/>
    <w:rsid w:val="00AE11B7"/>
    <w:rsid w:val="00AE18BA"/>
    <w:rsid w:val="00AE7130"/>
    <w:rsid w:val="00AE7F68"/>
    <w:rsid w:val="00AF2321"/>
    <w:rsid w:val="00AF52F6"/>
    <w:rsid w:val="00AF7237"/>
    <w:rsid w:val="00B0043A"/>
    <w:rsid w:val="00B00D75"/>
    <w:rsid w:val="00B0690C"/>
    <w:rsid w:val="00B070CB"/>
    <w:rsid w:val="00B12456"/>
    <w:rsid w:val="00B132B0"/>
    <w:rsid w:val="00B173C6"/>
    <w:rsid w:val="00B21FF9"/>
    <w:rsid w:val="00B220A5"/>
    <w:rsid w:val="00B2317A"/>
    <w:rsid w:val="00B259C8"/>
    <w:rsid w:val="00B26CCF"/>
    <w:rsid w:val="00B30FC2"/>
    <w:rsid w:val="00B31BA0"/>
    <w:rsid w:val="00B331A2"/>
    <w:rsid w:val="00B33CF2"/>
    <w:rsid w:val="00B350A2"/>
    <w:rsid w:val="00B425F0"/>
    <w:rsid w:val="00B42DFA"/>
    <w:rsid w:val="00B50571"/>
    <w:rsid w:val="00B531DD"/>
    <w:rsid w:val="00B55014"/>
    <w:rsid w:val="00B57401"/>
    <w:rsid w:val="00B62232"/>
    <w:rsid w:val="00B626DD"/>
    <w:rsid w:val="00B70BF3"/>
    <w:rsid w:val="00B70D24"/>
    <w:rsid w:val="00B70E51"/>
    <w:rsid w:val="00B71DC2"/>
    <w:rsid w:val="00B80DB6"/>
    <w:rsid w:val="00B81AD2"/>
    <w:rsid w:val="00B81AEC"/>
    <w:rsid w:val="00B85A66"/>
    <w:rsid w:val="00B85ED4"/>
    <w:rsid w:val="00B85F07"/>
    <w:rsid w:val="00B91CFC"/>
    <w:rsid w:val="00B93893"/>
    <w:rsid w:val="00BA7E0A"/>
    <w:rsid w:val="00BB61B0"/>
    <w:rsid w:val="00BC0D9E"/>
    <w:rsid w:val="00BC3B53"/>
    <w:rsid w:val="00BC3B96"/>
    <w:rsid w:val="00BC4AE3"/>
    <w:rsid w:val="00BC5B28"/>
    <w:rsid w:val="00BC7264"/>
    <w:rsid w:val="00BE17D4"/>
    <w:rsid w:val="00BE3F88"/>
    <w:rsid w:val="00BE4756"/>
    <w:rsid w:val="00BE5ED9"/>
    <w:rsid w:val="00BE7B41"/>
    <w:rsid w:val="00BF4427"/>
    <w:rsid w:val="00BF46B6"/>
    <w:rsid w:val="00BF5675"/>
    <w:rsid w:val="00C03D73"/>
    <w:rsid w:val="00C15A91"/>
    <w:rsid w:val="00C206F1"/>
    <w:rsid w:val="00C2159D"/>
    <w:rsid w:val="00C217E1"/>
    <w:rsid w:val="00C219B1"/>
    <w:rsid w:val="00C231E2"/>
    <w:rsid w:val="00C2703D"/>
    <w:rsid w:val="00C352B6"/>
    <w:rsid w:val="00C4015B"/>
    <w:rsid w:val="00C4044E"/>
    <w:rsid w:val="00C40C60"/>
    <w:rsid w:val="00C44487"/>
    <w:rsid w:val="00C47F04"/>
    <w:rsid w:val="00C50E87"/>
    <w:rsid w:val="00C5258E"/>
    <w:rsid w:val="00C53BD7"/>
    <w:rsid w:val="00C55923"/>
    <w:rsid w:val="00C619A7"/>
    <w:rsid w:val="00C64E34"/>
    <w:rsid w:val="00C6545E"/>
    <w:rsid w:val="00C7097A"/>
    <w:rsid w:val="00C736E8"/>
    <w:rsid w:val="00C73D5F"/>
    <w:rsid w:val="00C965EF"/>
    <w:rsid w:val="00C97C80"/>
    <w:rsid w:val="00CA1D00"/>
    <w:rsid w:val="00CA47D3"/>
    <w:rsid w:val="00CA6533"/>
    <w:rsid w:val="00CA6A25"/>
    <w:rsid w:val="00CA6A3F"/>
    <w:rsid w:val="00CA7C99"/>
    <w:rsid w:val="00CC15DE"/>
    <w:rsid w:val="00CC6290"/>
    <w:rsid w:val="00CD233D"/>
    <w:rsid w:val="00CD362D"/>
    <w:rsid w:val="00CE101D"/>
    <w:rsid w:val="00CE1C84"/>
    <w:rsid w:val="00CE5055"/>
    <w:rsid w:val="00CE6426"/>
    <w:rsid w:val="00CF053F"/>
    <w:rsid w:val="00CF1A17"/>
    <w:rsid w:val="00D0140D"/>
    <w:rsid w:val="00D01C92"/>
    <w:rsid w:val="00D030AB"/>
    <w:rsid w:val="00D0609E"/>
    <w:rsid w:val="00D078E1"/>
    <w:rsid w:val="00D100E9"/>
    <w:rsid w:val="00D17084"/>
    <w:rsid w:val="00D17798"/>
    <w:rsid w:val="00D1791D"/>
    <w:rsid w:val="00D21E4B"/>
    <w:rsid w:val="00D22588"/>
    <w:rsid w:val="00D22689"/>
    <w:rsid w:val="00D23522"/>
    <w:rsid w:val="00D264D6"/>
    <w:rsid w:val="00D33144"/>
    <w:rsid w:val="00D33BF0"/>
    <w:rsid w:val="00D33F30"/>
    <w:rsid w:val="00D34892"/>
    <w:rsid w:val="00D356A9"/>
    <w:rsid w:val="00D36447"/>
    <w:rsid w:val="00D41CE8"/>
    <w:rsid w:val="00D44B73"/>
    <w:rsid w:val="00D516BE"/>
    <w:rsid w:val="00D5423B"/>
    <w:rsid w:val="00D54F4E"/>
    <w:rsid w:val="00D604B3"/>
    <w:rsid w:val="00D60BA4"/>
    <w:rsid w:val="00D62419"/>
    <w:rsid w:val="00D62AD8"/>
    <w:rsid w:val="00D65336"/>
    <w:rsid w:val="00D66074"/>
    <w:rsid w:val="00D75B3F"/>
    <w:rsid w:val="00D77870"/>
    <w:rsid w:val="00D80977"/>
    <w:rsid w:val="00D80CCE"/>
    <w:rsid w:val="00D849AF"/>
    <w:rsid w:val="00D86EEA"/>
    <w:rsid w:val="00D87D03"/>
    <w:rsid w:val="00D93170"/>
    <w:rsid w:val="00D95C88"/>
    <w:rsid w:val="00D97B2E"/>
    <w:rsid w:val="00DA1BA1"/>
    <w:rsid w:val="00DA241E"/>
    <w:rsid w:val="00DA51B5"/>
    <w:rsid w:val="00DB36FE"/>
    <w:rsid w:val="00DB38E3"/>
    <w:rsid w:val="00DB533A"/>
    <w:rsid w:val="00DB6307"/>
    <w:rsid w:val="00DC18F3"/>
    <w:rsid w:val="00DC2443"/>
    <w:rsid w:val="00DC5F25"/>
    <w:rsid w:val="00DC691C"/>
    <w:rsid w:val="00DD1DCD"/>
    <w:rsid w:val="00DD338F"/>
    <w:rsid w:val="00DD3404"/>
    <w:rsid w:val="00DD66F2"/>
    <w:rsid w:val="00DE1EB5"/>
    <w:rsid w:val="00DE3FE0"/>
    <w:rsid w:val="00DE578A"/>
    <w:rsid w:val="00DF2583"/>
    <w:rsid w:val="00DF3E62"/>
    <w:rsid w:val="00DF4D7F"/>
    <w:rsid w:val="00DF4E80"/>
    <w:rsid w:val="00DF54D9"/>
    <w:rsid w:val="00DF7283"/>
    <w:rsid w:val="00E01A59"/>
    <w:rsid w:val="00E0622C"/>
    <w:rsid w:val="00E0675E"/>
    <w:rsid w:val="00E10DC6"/>
    <w:rsid w:val="00E11F8E"/>
    <w:rsid w:val="00E13D95"/>
    <w:rsid w:val="00E14AA3"/>
    <w:rsid w:val="00E15881"/>
    <w:rsid w:val="00E16A8F"/>
    <w:rsid w:val="00E17CA2"/>
    <w:rsid w:val="00E20C25"/>
    <w:rsid w:val="00E21DE3"/>
    <w:rsid w:val="00E233D5"/>
    <w:rsid w:val="00E307D1"/>
    <w:rsid w:val="00E35710"/>
    <w:rsid w:val="00E35CF4"/>
    <w:rsid w:val="00E3731D"/>
    <w:rsid w:val="00E37811"/>
    <w:rsid w:val="00E51469"/>
    <w:rsid w:val="00E54114"/>
    <w:rsid w:val="00E618BE"/>
    <w:rsid w:val="00E62709"/>
    <w:rsid w:val="00E634E3"/>
    <w:rsid w:val="00E717C4"/>
    <w:rsid w:val="00E74D10"/>
    <w:rsid w:val="00E776C6"/>
    <w:rsid w:val="00E77F89"/>
    <w:rsid w:val="00E80E71"/>
    <w:rsid w:val="00E81589"/>
    <w:rsid w:val="00E850D3"/>
    <w:rsid w:val="00E853D6"/>
    <w:rsid w:val="00E8544F"/>
    <w:rsid w:val="00E876B9"/>
    <w:rsid w:val="00E91B40"/>
    <w:rsid w:val="00E91F7C"/>
    <w:rsid w:val="00E94D82"/>
    <w:rsid w:val="00EA5BA2"/>
    <w:rsid w:val="00EB73E0"/>
    <w:rsid w:val="00EC0DFF"/>
    <w:rsid w:val="00EC237D"/>
    <w:rsid w:val="00EC25AB"/>
    <w:rsid w:val="00EC25B9"/>
    <w:rsid w:val="00EC2927"/>
    <w:rsid w:val="00EC4D0E"/>
    <w:rsid w:val="00EC4E2B"/>
    <w:rsid w:val="00ED072A"/>
    <w:rsid w:val="00ED2F32"/>
    <w:rsid w:val="00ED539E"/>
    <w:rsid w:val="00ED576F"/>
    <w:rsid w:val="00ED5E4D"/>
    <w:rsid w:val="00EE4A1F"/>
    <w:rsid w:val="00EE4C2D"/>
    <w:rsid w:val="00EF0CCB"/>
    <w:rsid w:val="00EF1B5A"/>
    <w:rsid w:val="00EF24FB"/>
    <w:rsid w:val="00EF2CCA"/>
    <w:rsid w:val="00EF4D48"/>
    <w:rsid w:val="00EF60DC"/>
    <w:rsid w:val="00F00CCE"/>
    <w:rsid w:val="00F00F54"/>
    <w:rsid w:val="00F03963"/>
    <w:rsid w:val="00F05507"/>
    <w:rsid w:val="00F0733A"/>
    <w:rsid w:val="00F11068"/>
    <w:rsid w:val="00F115FD"/>
    <w:rsid w:val="00F1256D"/>
    <w:rsid w:val="00F13A4E"/>
    <w:rsid w:val="00F1454F"/>
    <w:rsid w:val="00F172BB"/>
    <w:rsid w:val="00F17B10"/>
    <w:rsid w:val="00F17BFE"/>
    <w:rsid w:val="00F20147"/>
    <w:rsid w:val="00F21BEF"/>
    <w:rsid w:val="00F2315B"/>
    <w:rsid w:val="00F31111"/>
    <w:rsid w:val="00F40F11"/>
    <w:rsid w:val="00F41A6F"/>
    <w:rsid w:val="00F45A25"/>
    <w:rsid w:val="00F50F86"/>
    <w:rsid w:val="00F53862"/>
    <w:rsid w:val="00F53F91"/>
    <w:rsid w:val="00F54B9F"/>
    <w:rsid w:val="00F61569"/>
    <w:rsid w:val="00F61A72"/>
    <w:rsid w:val="00F62B67"/>
    <w:rsid w:val="00F66F13"/>
    <w:rsid w:val="00F7145D"/>
    <w:rsid w:val="00F71B5E"/>
    <w:rsid w:val="00F74073"/>
    <w:rsid w:val="00F75603"/>
    <w:rsid w:val="00F77BE5"/>
    <w:rsid w:val="00F845B4"/>
    <w:rsid w:val="00F8713B"/>
    <w:rsid w:val="00F904FB"/>
    <w:rsid w:val="00F93F9E"/>
    <w:rsid w:val="00F950BC"/>
    <w:rsid w:val="00FA2CD7"/>
    <w:rsid w:val="00FA5AD5"/>
    <w:rsid w:val="00FB06ED"/>
    <w:rsid w:val="00FC08A4"/>
    <w:rsid w:val="00FC202F"/>
    <w:rsid w:val="00FC3165"/>
    <w:rsid w:val="00FC36AB"/>
    <w:rsid w:val="00FC4300"/>
    <w:rsid w:val="00FC7F66"/>
    <w:rsid w:val="00FD5776"/>
    <w:rsid w:val="00FD6A55"/>
    <w:rsid w:val="00FD6CF9"/>
    <w:rsid w:val="00FE1CB6"/>
    <w:rsid w:val="00FE486B"/>
    <w:rsid w:val="00FE4F08"/>
    <w:rsid w:val="00FF192E"/>
    <w:rsid w:val="00FF3C8D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uiPriority w:val="99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uiPriority w:val="99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uiPriority w:val="99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uiPriority w:val="99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paragraph" w:customStyle="1" w:styleId="standaard-tekst">
    <w:name w:val="standaard-tekst"/>
    <w:basedOn w:val="Standaard"/>
    <w:uiPriority w:val="99"/>
    <w:rsid w:val="002E2881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Voetnoottekst">
    <w:name w:val="footnote text"/>
    <w:basedOn w:val="Standaard"/>
    <w:link w:val="VoetnoottekstChar"/>
    <w:rsid w:val="003A03CF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3A03CF"/>
    <w:rPr>
      <w:rFonts w:ascii="Verdana" w:hAnsi="Verdana"/>
    </w:rPr>
  </w:style>
  <w:style w:type="character" w:styleId="Voetnootmarkering">
    <w:name w:val="footnote reference"/>
    <w:basedOn w:val="Standaardalinea-lettertype"/>
    <w:rsid w:val="003A03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uiPriority w:val="99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uiPriority w:val="99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uiPriority w:val="99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uiPriority w:val="99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paragraph" w:customStyle="1" w:styleId="standaard-tekst">
    <w:name w:val="standaard-tekst"/>
    <w:basedOn w:val="Standaard"/>
    <w:uiPriority w:val="99"/>
    <w:rsid w:val="002E2881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Voetnoottekst">
    <w:name w:val="footnote text"/>
    <w:basedOn w:val="Standaard"/>
    <w:link w:val="VoetnoottekstChar"/>
    <w:rsid w:val="003A03CF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3A03CF"/>
    <w:rPr>
      <w:rFonts w:ascii="Verdana" w:hAnsi="Verdana"/>
    </w:rPr>
  </w:style>
  <w:style w:type="character" w:styleId="Voetnootmarkering">
    <w:name w:val="footnote reference"/>
    <w:basedOn w:val="Standaardalinea-lettertype"/>
    <w:rsid w:val="003A03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3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191</ap:Words>
  <ap:Characters>1056</ap:Characters>
  <ap:DocSecurity>0</ap:DocSecurity>
  <ap:Lines>8</ap:Lines>
  <ap:Paragraphs>2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1245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2017-07-07T12:30:00.0000000Z</lastPrinted>
  <dcterms:created xsi:type="dcterms:W3CDTF">2017-07-07T12:36:00.0000000Z</dcterms:created>
  <dcterms:modified xsi:type="dcterms:W3CDTF">2017-07-07T12:36:00.0000000Z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-doc documentnummer">
    <vt:lpwstr>1205185</vt:lpwstr>
  </property>
  <property fmtid="{D5CDD505-2E9C-101B-9397-08002B2CF9AE}" pid="3" name="ContentTypeId">
    <vt:lpwstr>0x0101000E35B8F5AF8E5B43B27004102BB21FFA</vt:lpwstr>
  </property>
</Properties>
</file>