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426AA" w:rsidR="00E1478B" w:rsidP="007426AA" w:rsidRDefault="00E1478B">
      <w:pPr>
        <w:rPr>
          <w:szCs w:val="18"/>
        </w:rPr>
      </w:pPr>
    </w:p>
    <w:p w:rsidR="002A2295" w:rsidP="002A2295" w:rsidRDefault="002A2295">
      <w:bookmarkStart w:name="Aanhef" w:id="0"/>
      <w:r>
        <w:t>Geachte Voorzitter,</w:t>
      </w:r>
    </w:p>
    <w:p w:rsidR="002A2295" w:rsidP="002A2295" w:rsidRDefault="002A2295"/>
    <w:p w:rsidR="002A2295" w:rsidP="002A2295" w:rsidRDefault="002A2295">
      <w:r>
        <w:t>Hierbij treft u de antwoorden op de vragen van de vaste commissie voor Economische Zaken over de Zesde voortgangsrapportage Plan van Aanpak NVWA (Kamerstuk 33835, 56).</w:t>
      </w:r>
    </w:p>
    <w:p w:rsidR="002A2295" w:rsidP="002A2295" w:rsidRDefault="002A2295"/>
    <w:bookmarkEnd w:id="0"/>
    <w:p w:rsidR="002A2295" w:rsidP="002A2295" w:rsidRDefault="002A2295">
      <w:pPr>
        <w:rPr>
          <w:rFonts w:cs="Arial"/>
          <w:szCs w:val="18"/>
        </w:rPr>
      </w:pPr>
    </w:p>
    <w:p w:rsidR="002A2295" w:rsidP="002A2295" w:rsidRDefault="002A2295">
      <w:pPr>
        <w:rPr>
          <w:rFonts w:cs="Arial"/>
          <w:szCs w:val="18"/>
        </w:rPr>
      </w:pPr>
    </w:p>
    <w:p w:rsidR="002A2295" w:rsidP="002A2295" w:rsidRDefault="002A2295">
      <w:pPr>
        <w:rPr>
          <w:rFonts w:cs="Arial"/>
          <w:szCs w:val="18"/>
        </w:rPr>
      </w:pPr>
    </w:p>
    <w:p w:rsidR="002A2295" w:rsidP="002A2295" w:rsidRDefault="002A2295">
      <w:pPr>
        <w:rPr>
          <w:rFonts w:cs="Arial"/>
          <w:szCs w:val="18"/>
        </w:rPr>
      </w:pPr>
    </w:p>
    <w:p w:rsidR="002A2295" w:rsidP="002A2295" w:rsidRDefault="002A2295">
      <w:pPr>
        <w:rPr>
          <w:rFonts w:cs="Arial"/>
          <w:szCs w:val="18"/>
        </w:rPr>
      </w:pPr>
    </w:p>
    <w:p w:rsidR="002A2295" w:rsidP="002A2295" w:rsidRDefault="002A2295">
      <w:pPr>
        <w:rPr>
          <w:rFonts w:cs="Arial"/>
          <w:szCs w:val="18"/>
        </w:rPr>
      </w:pPr>
    </w:p>
    <w:p w:rsidR="002A2295" w:rsidP="00EC2F8E" w:rsidRDefault="00EC2F8E">
      <w:pPr>
        <w:ind w:hanging="1134"/>
      </w:pPr>
      <w:r>
        <w:t>(w.g.)</w:t>
      </w:r>
      <w:r>
        <w:tab/>
      </w:r>
      <w:r w:rsidR="002A2295">
        <w:t>Martijn van Dam</w:t>
      </w:r>
    </w:p>
    <w:p w:rsidR="00A50CF6" w:rsidP="00810C93" w:rsidRDefault="002A2295">
      <w:r>
        <w:t>Staatssecretaris van Economische Zaken</w:t>
      </w:r>
    </w:p>
    <w:sectPr w:rsidR="00A50CF6" w:rsidSect="00D6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43" w:rsidRDefault="00EE0843">
      <w:r>
        <w:separator/>
      </w:r>
    </w:p>
    <w:p w:rsidR="00EE0843" w:rsidRDefault="00EE0843"/>
  </w:endnote>
  <w:endnote w:type="continuationSeparator" w:id="0">
    <w:p w:rsidR="00EE0843" w:rsidRDefault="00EE0843">
      <w:r>
        <w:continuationSeparator/>
      </w:r>
    </w:p>
    <w:p w:rsidR="00EE0843" w:rsidRDefault="00EE0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A9" w:rsidRDefault="008953A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E1478B" w:rsidP="00E1478B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E1478B" w:rsidP="00E1478B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8953A9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8953A9">
            <w:t>1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43" w:rsidRDefault="00EE0843">
      <w:r>
        <w:separator/>
      </w:r>
    </w:p>
    <w:p w:rsidR="00EE0843" w:rsidRDefault="00EE0843"/>
  </w:footnote>
  <w:footnote w:type="continuationSeparator" w:id="0">
    <w:p w:rsidR="00EE0843" w:rsidRDefault="00EE0843">
      <w:r>
        <w:continuationSeparator/>
      </w:r>
    </w:p>
    <w:p w:rsidR="00EE0843" w:rsidRDefault="00EE08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A9" w:rsidRDefault="008953A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E1478B" w:rsidP="00E1478B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Bureau Bestuursraad</w:t>
          </w:r>
          <w:r w:rsidR="00527BD4" w:rsidRPr="005819CE">
            <w:rPr>
              <w:b/>
              <w:noProof w:val="0"/>
            </w:rPr>
            <w:br/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E1478B" w:rsidP="00E1478B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E1478B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BBR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17105944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RDefault="002A2295" w:rsidP="00E1478B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210374AA" wp14:editId="1C9F6DEF">
                <wp:extent cx="2286000" cy="154686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5819CE" w:rsidTr="00A50CF6">
      <w:tc>
        <w:tcPr>
          <w:tcW w:w="2160" w:type="dxa"/>
          <w:shd w:val="clear" w:color="auto" w:fill="auto"/>
        </w:tcPr>
        <w:p w:rsidR="002A2295" w:rsidRDefault="002A2295" w:rsidP="00EC2F8E">
          <w:pPr>
            <w:pStyle w:val="Huisstijl-Adres"/>
            <w:spacing w:after="0"/>
            <w:rPr>
              <w:b/>
              <w:noProof w:val="0"/>
            </w:rPr>
          </w:pPr>
          <w:r>
            <w:rPr>
              <w:b/>
              <w:noProof w:val="0"/>
            </w:rPr>
            <w:t>Nederlandse Voedsel- en Warenautoriteit</w:t>
          </w:r>
        </w:p>
        <w:p w:rsidR="00527BD4" w:rsidRPr="00EC2F8E" w:rsidRDefault="002A2295" w:rsidP="00E1478B">
          <w:pPr>
            <w:pStyle w:val="Huisstijl-Adres"/>
            <w:rPr>
              <w:noProof w:val="0"/>
            </w:rPr>
          </w:pPr>
          <w:r w:rsidRPr="00EC2F8E">
            <w:rPr>
              <w:noProof w:val="0"/>
            </w:rPr>
            <w:t>Directie Staf</w:t>
          </w:r>
          <w:r w:rsidR="00527BD4" w:rsidRPr="00EC2F8E">
            <w:rPr>
              <w:noProof w:val="0"/>
            </w:rPr>
            <w:br/>
          </w:r>
        </w:p>
        <w:p w:rsidR="002A2295" w:rsidRPr="002A2295" w:rsidRDefault="002A2295" w:rsidP="00E1478B">
          <w:pPr>
            <w:pStyle w:val="Huisstijl-Adres"/>
            <w:rPr>
              <w:noProof w:val="0"/>
            </w:rPr>
          </w:pPr>
          <w:r w:rsidRPr="002A2295">
            <w:rPr>
              <w:noProof w:val="0"/>
            </w:rPr>
            <w:t>Catharijnesingel 59</w:t>
          </w:r>
          <w:r w:rsidRPr="002A2295">
            <w:rPr>
              <w:noProof w:val="0"/>
            </w:rPr>
            <w:br/>
            <w:t>3511 GG  UTRECHT</w:t>
          </w:r>
          <w:r w:rsidRPr="002A2295">
            <w:rPr>
              <w:noProof w:val="0"/>
            </w:rPr>
            <w:br/>
            <w:t>Postbus 43006</w:t>
          </w:r>
          <w:r w:rsidRPr="002A2295">
            <w:rPr>
              <w:noProof w:val="0"/>
            </w:rPr>
            <w:br/>
            <w:t>3540 AA  UTRECHT</w:t>
          </w:r>
        </w:p>
        <w:p w:rsidR="00E1478B" w:rsidRPr="005B3814" w:rsidRDefault="00E1478B" w:rsidP="00E1478B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5819CE" w:rsidRDefault="00E1478B" w:rsidP="00E1478B">
          <w:pPr>
            <w:pStyle w:val="Huisstijl-Adres"/>
            <w:rPr>
              <w:noProof w:val="0"/>
            </w:rPr>
          </w:pPr>
          <w:r>
            <w:rPr>
              <w:noProof w:val="0"/>
            </w:rPr>
            <w:t>T</w:t>
          </w:r>
          <w:r>
            <w:rPr>
              <w:noProof w:val="0"/>
            </w:rPr>
            <w:tab/>
            <w:t>070 379 8911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www.rijksoverheid.nl/ez</w:t>
          </w:r>
        </w:p>
      </w:tc>
    </w:tr>
    <w:tr w:rsidR="00527BD4" w:rsidRPr="005819CE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E1478B" w:rsidP="00E1478B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2A2295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NVWA</w:t>
          </w:r>
          <w:r w:rsidR="000C0163">
            <w:rPr>
              <w:noProof w:val="0"/>
            </w:rPr>
            <w:t xml:space="preserve"> / </w:t>
          </w:r>
          <w:r w:rsidR="001F3F0F">
            <w:rPr>
              <w:noProof w:val="0"/>
            </w:rPr>
            <w:t>17105951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5819CE" w:rsidRDefault="00527BD4" w:rsidP="002A2295">
          <w:pPr>
            <w:pStyle w:val="Huisstijl-Kopje"/>
            <w:rPr>
              <w:noProof w:val="0"/>
            </w:rPr>
          </w:pPr>
        </w:p>
      </w:tc>
    </w:tr>
  </w:tbl>
  <w:p w:rsidR="00121BF0" w:rsidRPr="00121BF0" w:rsidRDefault="00121BF0" w:rsidP="00121BF0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527BD4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527BD4" w:rsidP="00E1478B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E1478B">
            <w:rPr>
              <w:noProof w:val="0"/>
            </w:rPr>
            <w:t>Retouradres Postbus 20401 2500 EK Den Haag</w:t>
          </w:r>
        </w:p>
      </w:tc>
    </w:tr>
    <w:tr w:rsidR="00527BD4" w:rsidTr="00A50CF6">
      <w:trPr>
        <w:cantSplit/>
      </w:trPr>
      <w:tc>
        <w:tcPr>
          <w:tcW w:w="7520" w:type="dxa"/>
          <w:gridSpan w:val="2"/>
          <w:shd w:val="clear" w:color="auto" w:fill="auto"/>
        </w:tcPr>
        <w:p w:rsidR="00527BD4" w:rsidRPr="00983E8F" w:rsidRDefault="00527BD4" w:rsidP="00A50CF6">
          <w:pPr>
            <w:pStyle w:val="Huisstijl-Rubricering"/>
            <w:rPr>
              <w:noProof w:val="0"/>
            </w:rPr>
          </w:pPr>
        </w:p>
      </w:tc>
    </w:tr>
    <w:tr w:rsidR="00527BD4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E1478B" w:rsidRDefault="00E1478B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De Voorzitter van de Tweede Kamer </w:t>
          </w:r>
        </w:p>
        <w:p w:rsidR="00E1478B" w:rsidRDefault="00E1478B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E1478B" w:rsidRDefault="00E1478B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Binnenhof 4 </w:t>
          </w:r>
        </w:p>
        <w:p w:rsidR="00E1478B" w:rsidRDefault="00E1478B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2513 AA  DEN HAAG</w:t>
          </w:r>
        </w:p>
        <w:p w:rsidR="00527BD4" w:rsidRDefault="00527BD4" w:rsidP="00A50CF6">
          <w:pPr>
            <w:pStyle w:val="Huisstijl-NAW"/>
            <w:rPr>
              <w:noProof w:val="0"/>
            </w:rPr>
          </w:pPr>
        </w:p>
      </w:tc>
    </w:tr>
    <w:tr w:rsidR="00527BD4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E1478B" w:rsidP="00E1478B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EC2F8E" w:rsidP="00A50CF6">
          <w:r>
            <w:t>29 juni 2017</w:t>
          </w:r>
        </w:p>
      </w:tc>
    </w:tr>
    <w:tr w:rsidR="00527BD4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E1478B" w:rsidP="00E1478B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E1478B" w:rsidP="00A50CF6">
          <w:r>
            <w:t xml:space="preserve">Antwoorden </w:t>
          </w:r>
          <w:r w:rsidR="00EC2F8E">
            <w:t xml:space="preserve">op </w:t>
          </w:r>
          <w:r>
            <w:t>vragen over de Zesde Voortgangsrapportage Plan van Aanpak NVWA</w:t>
          </w:r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F89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7105944"/>
    <w:docVar w:name="HC_HBLIB" w:val="DOMUS"/>
  </w:docVars>
  <w:rsids>
    <w:rsidRoot w:val="00E1478B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1F3F0F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A2295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5262"/>
    <w:rsid w:val="00516022"/>
    <w:rsid w:val="00521CEE"/>
    <w:rsid w:val="00527BD4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2271"/>
    <w:rsid w:val="00883137"/>
    <w:rsid w:val="008953A9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F053F"/>
    <w:rsid w:val="00CF1A17"/>
    <w:rsid w:val="00D0375A"/>
    <w:rsid w:val="00D0609E"/>
    <w:rsid w:val="00D078E1"/>
    <w:rsid w:val="00D100E9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478B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F8E"/>
    <w:rsid w:val="00EC4D0E"/>
    <w:rsid w:val="00EC4E2B"/>
    <w:rsid w:val="00ED072A"/>
    <w:rsid w:val="00ED539E"/>
    <w:rsid w:val="00EE0843"/>
    <w:rsid w:val="00EE4A1F"/>
    <w:rsid w:val="00EE4C2D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1F3F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F3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1F3F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F3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220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1900-12-31T22:00:00.0000000Z</lastPrinted>
  <dcterms:created xsi:type="dcterms:W3CDTF">2017-06-29T16:46:00.0000000Z</dcterms:created>
  <dcterms:modified xsi:type="dcterms:W3CDTF">2017-06-29T16:46:00.0000000Z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0x010100DEF8A79F045DA14FA46B2289120FD8A8</vt:lpwstr>
  </property>
</Properties>
</file>