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B" w:rsidP="00305257" w:rsidRDefault="009D229B">
      <w:pPr>
        <w:rPr>
          <w:rFonts w:cs="Arial"/>
          <w:szCs w:val="18"/>
        </w:rPr>
      </w:pPr>
    </w:p>
    <w:p w:rsidR="00305257" w:rsidP="00156ABB" w:rsidRDefault="00305257">
      <w:pPr>
        <w:rPr>
          <w:rFonts w:cs="Arial"/>
          <w:szCs w:val="18"/>
        </w:rPr>
      </w:pPr>
      <w:r>
        <w:rPr>
          <w:rFonts w:cs="Arial"/>
          <w:szCs w:val="18"/>
        </w:rPr>
        <w:t>Geachte Voorzitter,</w:t>
      </w:r>
    </w:p>
    <w:p w:rsidR="00305257" w:rsidP="00156ABB" w:rsidRDefault="00305257">
      <w:pPr>
        <w:autoSpaceDE w:val="0"/>
        <w:autoSpaceDN w:val="0"/>
        <w:adjustRightInd w:val="0"/>
        <w:rPr>
          <w:rFonts w:cs="Arial"/>
          <w:szCs w:val="18"/>
        </w:rPr>
      </w:pPr>
    </w:p>
    <w:p w:rsidR="009D229B" w:rsidP="00156ABB" w:rsidRDefault="00305257">
      <w:pPr>
        <w:autoSpaceDE w:val="0"/>
        <w:autoSpaceDN w:val="0"/>
        <w:adjustRightInd w:val="0"/>
        <w:rPr>
          <w:rFonts w:cs="Verdana"/>
          <w:szCs w:val="18"/>
          <w:lang w:eastAsia="en-GB"/>
        </w:rPr>
      </w:pPr>
      <w:r w:rsidRPr="00305257">
        <w:rPr>
          <w:rFonts w:cs="Arial"/>
          <w:szCs w:val="18"/>
        </w:rPr>
        <w:t xml:space="preserve">In mijn brief van 13 juni 2017 </w:t>
      </w:r>
      <w:r w:rsidR="009D229B">
        <w:rPr>
          <w:rFonts w:cs="Arial"/>
          <w:szCs w:val="18"/>
        </w:rPr>
        <w:t>heb</w:t>
      </w:r>
      <w:r w:rsidRPr="00305257">
        <w:rPr>
          <w:rFonts w:cs="Arial"/>
          <w:szCs w:val="18"/>
        </w:rPr>
        <w:t xml:space="preserve"> ik aan</w:t>
      </w:r>
      <w:r w:rsidR="009D229B">
        <w:rPr>
          <w:rFonts w:cs="Arial"/>
          <w:szCs w:val="18"/>
        </w:rPr>
        <w:t>gegeven</w:t>
      </w:r>
      <w:r w:rsidRPr="00305257">
        <w:rPr>
          <w:rFonts w:cs="Arial"/>
          <w:szCs w:val="18"/>
        </w:rPr>
        <w:t xml:space="preserve"> voornemens te zijn </w:t>
      </w:r>
      <w:r>
        <w:rPr>
          <w:rFonts w:cs="Arial"/>
          <w:szCs w:val="18"/>
        </w:rPr>
        <w:t xml:space="preserve">om op korte termijn de </w:t>
      </w:r>
      <w:r w:rsidRPr="004944C3">
        <w:rPr>
          <w:rFonts w:cs="Arial"/>
          <w:szCs w:val="18"/>
        </w:rPr>
        <w:t xml:space="preserve">aansluitplicht op </w:t>
      </w:r>
      <w:r>
        <w:rPr>
          <w:rFonts w:cs="Arial"/>
          <w:szCs w:val="18"/>
        </w:rPr>
        <w:t>aard</w:t>
      </w:r>
      <w:r w:rsidRPr="004944C3">
        <w:rPr>
          <w:rFonts w:cs="Arial"/>
          <w:szCs w:val="18"/>
        </w:rPr>
        <w:t xml:space="preserve">gas </w:t>
      </w:r>
      <w:r>
        <w:rPr>
          <w:rFonts w:cs="Arial"/>
          <w:szCs w:val="18"/>
        </w:rPr>
        <w:t>voor nieuwbouw</w:t>
      </w:r>
      <w:r w:rsidRPr="004944C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te wijzigen</w:t>
      </w:r>
      <w:r w:rsidRPr="00305257">
        <w:rPr>
          <w:rFonts w:cs="Arial"/>
          <w:szCs w:val="18"/>
        </w:rPr>
        <w:t xml:space="preserve"> middels</w:t>
      </w:r>
      <w:r>
        <w:rPr>
          <w:rFonts w:cs="Arial"/>
          <w:szCs w:val="18"/>
        </w:rPr>
        <w:t xml:space="preserve"> een nota van wijziging bij het </w:t>
      </w:r>
      <w:r w:rsidRPr="004944C3">
        <w:rPr>
          <w:rFonts w:cs="Arial"/>
          <w:szCs w:val="18"/>
        </w:rPr>
        <w:t xml:space="preserve">wetsvoorstel </w:t>
      </w:r>
      <w:r>
        <w:rPr>
          <w:rFonts w:cs="Arial"/>
          <w:szCs w:val="18"/>
        </w:rPr>
        <w:t>Wijziging van de</w:t>
      </w:r>
      <w:r w:rsidRPr="004944C3">
        <w:rPr>
          <w:rFonts w:cs="Arial"/>
          <w:szCs w:val="18"/>
        </w:rPr>
        <w:t xml:space="preserve"> Warmtewet</w:t>
      </w:r>
      <w:r>
        <w:rPr>
          <w:rFonts w:cs="Arial"/>
          <w:szCs w:val="18"/>
        </w:rPr>
        <w:t xml:space="preserve"> </w:t>
      </w:r>
      <w:r w:rsidRPr="00305257">
        <w:rPr>
          <w:rFonts w:cs="Verdana"/>
          <w:szCs w:val="18"/>
          <w:lang w:eastAsia="en-GB"/>
        </w:rPr>
        <w:t>(Kamerstuk 34723)</w:t>
      </w:r>
      <w:r>
        <w:rPr>
          <w:rFonts w:cs="Arial"/>
          <w:szCs w:val="18"/>
        </w:rPr>
        <w:t>. D</w:t>
      </w:r>
      <w:r w:rsidRPr="00305257">
        <w:rPr>
          <w:rFonts w:cs="Verdana"/>
          <w:szCs w:val="18"/>
          <w:lang w:eastAsia="en-GB"/>
        </w:rPr>
        <w:t xml:space="preserve">e vaste commissie voor Economische Zaken </w:t>
      </w:r>
      <w:r>
        <w:rPr>
          <w:rFonts w:cs="Verdana"/>
          <w:szCs w:val="18"/>
          <w:lang w:eastAsia="en-GB"/>
        </w:rPr>
        <w:t xml:space="preserve">heeft mij verzocht deze </w:t>
      </w:r>
      <w:r w:rsidR="009D229B">
        <w:rPr>
          <w:rFonts w:cs="Verdana"/>
          <w:szCs w:val="18"/>
          <w:lang w:eastAsia="en-GB"/>
        </w:rPr>
        <w:t>nota van wijziging</w:t>
      </w:r>
      <w:r w:rsidRPr="00305257">
        <w:rPr>
          <w:rFonts w:cs="Verdana"/>
          <w:szCs w:val="18"/>
          <w:lang w:eastAsia="en-GB"/>
        </w:rPr>
        <w:t xml:space="preserve"> uiterlijk maandag 26 juni 2017 aan de Kamer aan te bieden.</w:t>
      </w:r>
      <w:r>
        <w:rPr>
          <w:rFonts w:cs="Verdana"/>
          <w:szCs w:val="18"/>
          <w:lang w:eastAsia="en-GB"/>
        </w:rPr>
        <w:t xml:space="preserve"> </w:t>
      </w:r>
    </w:p>
    <w:p w:rsidR="009D229B" w:rsidP="00156ABB" w:rsidRDefault="009D229B">
      <w:pPr>
        <w:autoSpaceDE w:val="0"/>
        <w:autoSpaceDN w:val="0"/>
        <w:adjustRightInd w:val="0"/>
        <w:rPr>
          <w:rFonts w:cs="Verdana"/>
          <w:szCs w:val="18"/>
          <w:lang w:eastAsia="en-GB"/>
        </w:rPr>
      </w:pPr>
    </w:p>
    <w:p w:rsidRPr="00305257" w:rsidR="009D229B" w:rsidP="00156ABB" w:rsidRDefault="009D229B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Verdana"/>
          <w:szCs w:val="18"/>
          <w:lang w:eastAsia="en-GB"/>
        </w:rPr>
        <w:t xml:space="preserve">Hierbij stuur ik uw Kamer de </w:t>
      </w:r>
      <w:r>
        <w:rPr>
          <w:rFonts w:cs="Arial"/>
          <w:szCs w:val="18"/>
        </w:rPr>
        <w:t>N</w:t>
      </w:r>
      <w:r w:rsidRPr="004944C3">
        <w:rPr>
          <w:rFonts w:cs="Arial"/>
          <w:szCs w:val="18"/>
        </w:rPr>
        <w:t xml:space="preserve">ota van </w:t>
      </w:r>
      <w:r>
        <w:rPr>
          <w:rFonts w:cs="Arial"/>
          <w:szCs w:val="18"/>
        </w:rPr>
        <w:t>W</w:t>
      </w:r>
      <w:r w:rsidRPr="004944C3">
        <w:rPr>
          <w:rFonts w:cs="Arial"/>
          <w:szCs w:val="18"/>
        </w:rPr>
        <w:t xml:space="preserve">ijziging bij het wetsvoorstel </w:t>
      </w:r>
      <w:r>
        <w:rPr>
          <w:rFonts w:cs="Arial"/>
          <w:szCs w:val="18"/>
        </w:rPr>
        <w:t>Wijziging van de</w:t>
      </w:r>
      <w:r w:rsidRPr="004944C3">
        <w:rPr>
          <w:rFonts w:cs="Arial"/>
          <w:szCs w:val="18"/>
        </w:rPr>
        <w:t xml:space="preserve"> Warmtewet.</w:t>
      </w:r>
      <w:r>
        <w:rPr>
          <w:rFonts w:cs="Arial"/>
          <w:szCs w:val="18"/>
        </w:rPr>
        <w:t xml:space="preserve">  </w:t>
      </w:r>
    </w:p>
    <w:p w:rsidR="00305257" w:rsidP="00156ABB" w:rsidRDefault="00305257">
      <w:pPr>
        <w:autoSpaceDE w:val="0"/>
        <w:autoSpaceDN w:val="0"/>
        <w:adjustRightInd w:val="0"/>
        <w:rPr>
          <w:rFonts w:cs="Verdana"/>
          <w:szCs w:val="18"/>
          <w:lang w:eastAsia="en-GB"/>
        </w:rPr>
      </w:pPr>
    </w:p>
    <w:p w:rsidR="00305257" w:rsidP="00156ABB" w:rsidRDefault="00305257">
      <w:pPr>
        <w:autoSpaceDE w:val="0"/>
        <w:autoSpaceDN w:val="0"/>
        <w:adjustRightInd w:val="0"/>
        <w:rPr>
          <w:rFonts w:cs="Verdana"/>
          <w:szCs w:val="18"/>
          <w:lang w:eastAsia="en-GB"/>
        </w:rPr>
      </w:pPr>
    </w:p>
    <w:p w:rsidR="00852479" w:rsidP="00156ABB" w:rsidRDefault="00852479">
      <w:pPr>
        <w:autoSpaceDE w:val="0"/>
        <w:autoSpaceDN w:val="0"/>
        <w:adjustRightInd w:val="0"/>
        <w:rPr>
          <w:rFonts w:cs="Arial"/>
          <w:szCs w:val="18"/>
        </w:rPr>
      </w:pPr>
    </w:p>
    <w:p w:rsidR="00852479" w:rsidP="00156ABB" w:rsidRDefault="00852479">
      <w:pPr>
        <w:autoSpaceDE w:val="0"/>
        <w:autoSpaceDN w:val="0"/>
        <w:adjustRightInd w:val="0"/>
        <w:rPr>
          <w:rFonts w:cs="Arial"/>
          <w:szCs w:val="18"/>
        </w:rPr>
      </w:pPr>
    </w:p>
    <w:p w:rsidR="00852479" w:rsidP="00156ABB" w:rsidRDefault="00852479">
      <w:pPr>
        <w:autoSpaceDE w:val="0"/>
        <w:autoSpaceDN w:val="0"/>
        <w:adjustRightInd w:val="0"/>
        <w:rPr>
          <w:rFonts w:cs="Arial"/>
          <w:szCs w:val="18"/>
        </w:rPr>
      </w:pPr>
    </w:p>
    <w:p w:rsidR="00852479" w:rsidP="00156ABB" w:rsidRDefault="00852479">
      <w:pPr>
        <w:autoSpaceDE w:val="0"/>
        <w:autoSpaceDN w:val="0"/>
        <w:adjustRightInd w:val="0"/>
        <w:rPr>
          <w:rFonts w:cs="Arial"/>
          <w:szCs w:val="18"/>
        </w:rPr>
      </w:pPr>
    </w:p>
    <w:p w:rsidRPr="00305257" w:rsidR="00305257" w:rsidP="00D54A51" w:rsidRDefault="00D54A51">
      <w:pPr>
        <w:autoSpaceDE w:val="0"/>
        <w:autoSpaceDN w:val="0"/>
        <w:adjustRightInd w:val="0"/>
        <w:ind w:hanging="1134"/>
        <w:rPr>
          <w:rFonts w:cs="Arial"/>
          <w:szCs w:val="18"/>
        </w:rPr>
      </w:pPr>
      <w:r>
        <w:rPr>
          <w:rFonts w:cs="Arial"/>
          <w:szCs w:val="18"/>
        </w:rPr>
        <w:t>(w.g.)</w:t>
      </w:r>
      <w:r>
        <w:rPr>
          <w:rFonts w:cs="Arial"/>
          <w:szCs w:val="18"/>
        </w:rPr>
        <w:tab/>
      </w:r>
      <w:r w:rsidRPr="00305257" w:rsidR="00305257">
        <w:rPr>
          <w:rFonts w:cs="Arial"/>
          <w:szCs w:val="18"/>
        </w:rPr>
        <w:t>H.G.J. Kamp</w:t>
      </w:r>
    </w:p>
    <w:p w:rsidRPr="00305257" w:rsidR="00305257" w:rsidP="00156ABB" w:rsidRDefault="00305257">
      <w:pPr>
        <w:autoSpaceDE w:val="0"/>
        <w:autoSpaceDN w:val="0"/>
        <w:adjustRightInd w:val="0"/>
        <w:rPr>
          <w:rFonts w:cs="Arial"/>
          <w:szCs w:val="18"/>
        </w:rPr>
      </w:pPr>
      <w:r w:rsidRPr="00305257">
        <w:rPr>
          <w:rFonts w:cs="Arial"/>
          <w:szCs w:val="18"/>
        </w:rPr>
        <w:t>Minister van Economische Zaken</w:t>
      </w:r>
    </w:p>
    <w:sectPr w:rsidRPr="00305257" w:rsidR="00305257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B6" w:rsidRDefault="008E2AB6">
      <w:r>
        <w:separator/>
      </w:r>
    </w:p>
    <w:p w:rsidR="008E2AB6" w:rsidRDefault="008E2AB6"/>
  </w:endnote>
  <w:endnote w:type="continuationSeparator" w:id="0">
    <w:p w:rsidR="008E2AB6" w:rsidRDefault="008E2AB6">
      <w:r>
        <w:continuationSeparator/>
      </w:r>
    </w:p>
    <w:p w:rsidR="008E2AB6" w:rsidRDefault="008E2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32" w:rsidRDefault="00BD783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C54565" w:rsidP="00C5456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C54565" w:rsidP="00C54565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B2AF4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B2AF4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B6" w:rsidRDefault="008E2AB6">
      <w:r>
        <w:separator/>
      </w:r>
    </w:p>
    <w:p w:rsidR="008E2AB6" w:rsidRDefault="008E2AB6"/>
  </w:footnote>
  <w:footnote w:type="continuationSeparator" w:id="0">
    <w:p w:rsidR="008E2AB6" w:rsidRDefault="008E2AB6">
      <w:r>
        <w:continuationSeparator/>
      </w:r>
    </w:p>
    <w:p w:rsidR="008E2AB6" w:rsidRDefault="008E2A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32" w:rsidRDefault="00BD783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C54565" w:rsidP="00C5456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PD Energie uitdagingen 2020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C54565" w:rsidP="00C5456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C54565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DGETM-E2020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17101783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852479" w:rsidP="00C54565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1AC043DD" wp14:editId="5CF82C48">
                <wp:extent cx="2286000" cy="1554480"/>
                <wp:effectExtent l="0" t="0" r="0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305257" w:rsidTr="00A50CF6">
      <w:tc>
        <w:tcPr>
          <w:tcW w:w="2160" w:type="dxa"/>
          <w:shd w:val="clear" w:color="auto" w:fill="auto"/>
        </w:tcPr>
        <w:p w:rsidR="00527BD4" w:rsidRPr="005819CE" w:rsidRDefault="00C54565" w:rsidP="00C5456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PD Energie uitdagingen 2020</w:t>
          </w:r>
        </w:p>
        <w:p w:rsidR="00C54565" w:rsidRDefault="00C54565" w:rsidP="00C5456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C54565" w:rsidRDefault="00C54565" w:rsidP="00C54565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C54565" w:rsidRPr="005B3814" w:rsidRDefault="00C54565" w:rsidP="00C54565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305257" w:rsidRDefault="00C54565" w:rsidP="00156ABB">
          <w:pPr>
            <w:pStyle w:val="Huisstijl-Adres"/>
            <w:rPr>
              <w:noProof w:val="0"/>
              <w:lang w:val="en-GB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305257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305257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C54565" w:rsidP="00C54565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C54565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DGETM-E2020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17101783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C54565" w:rsidP="00C54565">
          <w:pPr>
            <w:pStyle w:val="Huisstijl-Kopje"/>
            <w:rPr>
              <w:noProof w:val="0"/>
            </w:rPr>
          </w:pPr>
          <w:r>
            <w:rPr>
              <w:noProof w:val="0"/>
            </w:rPr>
            <w:t>Uw kenmerk</w:t>
          </w:r>
        </w:p>
        <w:p w:rsidR="00527BD4" w:rsidRPr="005819CE" w:rsidRDefault="00C5456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34723/2017D17308</w:t>
          </w:r>
        </w:p>
        <w:p w:rsidR="00527BD4" w:rsidRPr="005819CE" w:rsidRDefault="00C54565" w:rsidP="00C54565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C5456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C54565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C54565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56ABB" w:rsidRPr="00156ABB" w:rsidRDefault="00156ABB" w:rsidP="00156ABB">
          <w:pPr>
            <w:tabs>
              <w:tab w:val="left" w:pos="5580"/>
            </w:tabs>
            <w:rPr>
              <w:szCs w:val="18"/>
            </w:rPr>
          </w:pPr>
          <w:r w:rsidRPr="00156ABB">
            <w:rPr>
              <w:szCs w:val="18"/>
            </w:rPr>
            <w:t>De Voorzitter van de Tweede Kamer</w:t>
          </w:r>
        </w:p>
        <w:p w:rsidR="00156ABB" w:rsidRPr="00156ABB" w:rsidRDefault="00156ABB" w:rsidP="00156ABB">
          <w:pPr>
            <w:tabs>
              <w:tab w:val="left" w:pos="5580"/>
            </w:tabs>
            <w:rPr>
              <w:szCs w:val="18"/>
            </w:rPr>
          </w:pPr>
          <w:r w:rsidRPr="00156ABB">
            <w:rPr>
              <w:szCs w:val="18"/>
            </w:rPr>
            <w:t>der Staten-Generaal</w:t>
          </w:r>
        </w:p>
        <w:p w:rsidR="00156ABB" w:rsidRPr="00156ABB" w:rsidRDefault="00156ABB" w:rsidP="00156ABB">
          <w:pPr>
            <w:tabs>
              <w:tab w:val="left" w:pos="5580"/>
            </w:tabs>
            <w:rPr>
              <w:szCs w:val="18"/>
            </w:rPr>
          </w:pPr>
          <w:r w:rsidRPr="00156ABB">
            <w:rPr>
              <w:szCs w:val="18"/>
            </w:rPr>
            <w:t>Binnenhof 4</w:t>
          </w:r>
        </w:p>
        <w:p w:rsidR="00C54565" w:rsidRDefault="00156ABB" w:rsidP="00156ABB">
          <w:pPr>
            <w:pStyle w:val="Huisstijl-NAW"/>
            <w:rPr>
              <w:noProof w:val="0"/>
            </w:rPr>
          </w:pPr>
          <w:r w:rsidRPr="00156ABB">
            <w:rPr>
              <w:rFonts w:cs="Times New Roman"/>
              <w:noProof w:val="0"/>
            </w:rPr>
            <w:t>2513 AA  DEN HAAG</w:t>
          </w:r>
        </w:p>
        <w:p w:rsidR="00C54565" w:rsidRDefault="00C54565" w:rsidP="00A50CF6">
          <w:pPr>
            <w:pStyle w:val="Huisstijl-NAW"/>
            <w:rPr>
              <w:noProof w:val="0"/>
            </w:rPr>
          </w:pP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54565" w:rsidP="00C54565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BD7832" w:rsidP="00A50CF6">
          <w:r>
            <w:t>26 juni 2017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54565" w:rsidP="00C54565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C54565" w:rsidP="00A50CF6">
          <w:r>
            <w:t>Nota van Wijziging bij wetsvoorstel Wijziging van de Warmtewet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D4F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01783"/>
    <w:docVar w:name="HC_HBLIB" w:val="DOMUS"/>
  </w:docVars>
  <w:rsids>
    <w:rsidRoot w:val="00C54565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56AB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5257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2AF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2479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2AB6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229B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D7832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54565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A51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Normaalweb">
    <w:name w:val="Normal (Web)"/>
    <w:basedOn w:val="Standaard"/>
    <w:uiPriority w:val="99"/>
    <w:unhideWhenUsed/>
    <w:rsid w:val="003052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Ballontekst">
    <w:name w:val="Balloon Text"/>
    <w:basedOn w:val="Standaard"/>
    <w:link w:val="BallontekstChar"/>
    <w:rsid w:val="009D2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29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Normaalweb">
    <w:name w:val="Normal (Web)"/>
    <w:basedOn w:val="Standaard"/>
    <w:uiPriority w:val="99"/>
    <w:unhideWhenUsed/>
    <w:rsid w:val="003052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Ballontekst">
    <w:name w:val="Balloon Text"/>
    <w:basedOn w:val="Standaard"/>
    <w:link w:val="BallontekstChar"/>
    <w:rsid w:val="009D2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29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2017-06-26T12:51:00.0000000Z</lastPrinted>
  <dcterms:created xsi:type="dcterms:W3CDTF">2017-06-26T12:52:00.0000000Z</dcterms:created>
  <dcterms:modified xsi:type="dcterms:W3CDTF">2017-06-26T15:16:00.0000000Z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0x010100251EC1C3CC80CA418DD1C6D0087628A7</vt:lpwstr>
  </property>
</Properties>
</file>