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83F9B" w:rsidR="00BF0AA0" w:rsidP="00412A76" w:rsidRDefault="00BF0AA0">
      <w:pPr>
        <w:spacing w:line="260" w:lineRule="atLeast"/>
      </w:pPr>
      <w:r>
        <w:rPr>
          <w:noProof/>
        </w:rPr>
        <mc:AlternateContent>
          <mc:Choice Requires="wps">
            <w:drawing>
              <wp:anchor distT="0" distB="0" distL="114300" distR="114300" simplePos="0" relativeHeight="251660288" behindDoc="0" locked="0" layoutInCell="1" allowOverlap="1" wp14:editId="5CC67480" wp14:anchorId="3B378A6E">
                <wp:simplePos x="0" y="0"/>
                <wp:positionH relativeFrom="column">
                  <wp:posOffset>0</wp:posOffset>
                </wp:positionH>
                <wp:positionV relativeFrom="paragraph">
                  <wp:posOffset>0</wp:posOffset>
                </wp:positionV>
                <wp:extent cx="0" cy="0"/>
                <wp:effectExtent l="9525" t="9525" r="9525" b="9525"/>
                <wp:wrapNone/>
                <wp:docPr id="2" name="Carma DocSys~bknrwe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BF0AA0" w:rsidP="00DF1EA8" w:rsidRDefault="00BF0AA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knrwet"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">
                <v:textbox style="layout-flow:vertical;mso-layout-flow-alt:bottom-to-top">
                  <w:txbxContent>
                    <w:p w:rsidR="00BF0AA0" w:rsidP="00DF1EA8" w:rsidRDefault="00BF0AA0"/>
                  </w:txbxContent>
                </v:textbox>
              </v:shape>
            </w:pict>
          </mc:Fallback>
        </mc:AlternateContent>
      </w:r>
      <w:r>
        <w:rPr>
          <w:noProof/>
        </w:rPr>
        <mc:AlternateContent>
          <mc:Choice Requires="wps">
            <w:drawing>
              <wp:anchor distT="0" distB="0" distL="114300" distR="114300" simplePos="0" relativeHeight="251659264" behindDoc="0" locked="0" layoutInCell="1" allowOverlap="1" wp14:editId="22F3C2A5" wp14:anchorId="44704AD6">
                <wp:simplePos x="0" y="0"/>
                <wp:positionH relativeFrom="column">
                  <wp:posOffset>0</wp:posOffset>
                </wp:positionH>
                <wp:positionV relativeFrom="paragraph">
                  <wp:posOffset>0</wp:posOffset>
                </wp:positionV>
                <wp:extent cx="0" cy="0"/>
                <wp:effectExtent l="9525" t="9525" r="9525" b="9525"/>
                <wp:wrapNone/>
                <wp:docPr id="1" name="Carma DocSys~NetbradKonnadr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BF0AA0" w:rsidP="00DF1EA8" w:rsidRDefault="00BF0AA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ma DocSys~NetbradKonnadra"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">
                <v:textbox style="layout-flow:vertical;mso-layout-flow-alt:bottom-to-top">
                  <w:txbxContent>
                    <w:p w:rsidR="00BF0AA0" w:rsidP="00DF1EA8" w:rsidRDefault="00BF0AA0"/>
                  </w:txbxContent>
                </v:textbox>
              </v:shape>
            </w:pict>
          </mc:Fallback>
        </mc:AlternateContent>
      </w:r>
      <w:r w:rsidRPr="00683F9B">
        <w:t xml:space="preserve">Blijkens de mededeling van de </w:t>
      </w:r>
      <w:r>
        <w:t>Directeur van Uw kabinet van 20 februari 2017, nr. 2017000283</w:t>
      </w:r>
      <w:r w:rsidRPr="00683F9B">
        <w:t>, machtigde Uwe Majesteit de Afdeling advisering van de Raad van State haar advies inzake het bovenvermelde voorstel van wet rechtstreeks aan mij te doen toekomen.</w:t>
      </w:r>
    </w:p>
    <w:p w:rsidRPr="00683F9B" w:rsidR="00BF0AA0" w:rsidP="00412A76" w:rsidRDefault="00BF0AA0">
      <w:pPr>
        <w:spacing w:line="260" w:lineRule="atLeast"/>
      </w:pPr>
    </w:p>
    <w:p w:rsidRPr="00683F9B" w:rsidR="00BF0AA0" w:rsidP="00412A76" w:rsidRDefault="00BF0AA0">
      <w:pPr>
        <w:spacing w:line="260" w:lineRule="atLeast"/>
      </w:pPr>
      <w:r w:rsidRPr="00683F9B">
        <w:t>Dit advies, gedate</w:t>
      </w:r>
      <w:r>
        <w:t>erd 20 april 2017, nr. W05.170041/I</w:t>
      </w:r>
      <w:r w:rsidRPr="00683F9B">
        <w:t>, bied ik U hierbij aan.</w:t>
      </w:r>
    </w:p>
    <w:p w:rsidR="00BF0AA0" w:rsidP="00BF0AA0" w:rsidRDefault="00BF0AA0">
      <w:pPr>
        <w:pStyle w:val="Default"/>
        <w:rPr>
          <w:color w:val="auto"/>
        </w:rPr>
      </w:pPr>
      <w:r>
        <w:rPr>
          <w:color w:val="auto"/>
        </w:rPr>
        <w:t xml:space="preserve"> </w:t>
      </w:r>
    </w:p>
    <w:p w:rsidR="00BF0AA0" w:rsidP="00BF0AA0" w:rsidRDefault="00BF0AA0">
      <w:pPr>
        <w:spacing w:line="260" w:lineRule="atLeast"/>
        <w:rPr>
          <w:szCs w:val="18"/>
        </w:rPr>
      </w:pPr>
      <w:r>
        <w:rPr>
          <w:szCs w:val="18"/>
        </w:rPr>
        <w:t>De Afdeling advisering van de Raad van State heeft een aantal inhoudelijke opmerkingen over het voorstel</w:t>
      </w:r>
      <w:r w:rsidR="00943411">
        <w:rPr>
          <w:szCs w:val="18"/>
        </w:rPr>
        <w:t xml:space="preserve"> waar het gaat om het stellen van regels over de voorwaarden waaronder de pseudoniemen </w:t>
      </w:r>
      <w:r w:rsidR="007C43AD">
        <w:rPr>
          <w:szCs w:val="18"/>
        </w:rPr>
        <w:t xml:space="preserve">van onderwijsdeelnemers </w:t>
      </w:r>
      <w:r w:rsidR="00943411">
        <w:rPr>
          <w:szCs w:val="18"/>
        </w:rPr>
        <w:t>kunnen worden gebruikt</w:t>
      </w:r>
      <w:r>
        <w:rPr>
          <w:szCs w:val="18"/>
        </w:rPr>
        <w:t>. Hieronder wordt ingegaan op deze opmerkingen van de Afdeling waarbij de indeling van het advies van de Afdeling wordt gehanteerd.</w:t>
      </w:r>
    </w:p>
    <w:p w:rsidR="00810080" w:rsidP="00BF0AA0" w:rsidRDefault="00810080">
      <w:pPr>
        <w:spacing w:line="260" w:lineRule="atLeast"/>
        <w:rPr>
          <w:szCs w:val="18"/>
        </w:rPr>
      </w:pPr>
    </w:p>
    <w:p w:rsidRPr="0097353F" w:rsidR="00CE3D59" w:rsidP="00BF0AA0" w:rsidRDefault="00CE3D59">
      <w:pPr>
        <w:spacing w:line="260" w:lineRule="atLeast"/>
        <w:rPr>
          <w:i/>
          <w:szCs w:val="18"/>
        </w:rPr>
      </w:pPr>
      <w:r w:rsidRPr="0097353F">
        <w:rPr>
          <w:i/>
          <w:szCs w:val="18"/>
        </w:rPr>
        <w:t>1. Gebruik van andere persoonsgegevens</w:t>
      </w:r>
    </w:p>
    <w:p w:rsidR="008249DC" w:rsidP="00BF0AA0" w:rsidRDefault="00AD3223">
      <w:pPr>
        <w:spacing w:line="260" w:lineRule="atLeast"/>
        <w:rPr>
          <w:szCs w:val="18"/>
        </w:rPr>
      </w:pPr>
      <w:r>
        <w:rPr>
          <w:szCs w:val="18"/>
        </w:rPr>
        <w:t xml:space="preserve">De </w:t>
      </w:r>
      <w:r w:rsidR="00832310">
        <w:rPr>
          <w:szCs w:val="18"/>
        </w:rPr>
        <w:t>A</w:t>
      </w:r>
      <w:r>
        <w:rPr>
          <w:szCs w:val="18"/>
        </w:rPr>
        <w:t xml:space="preserve">fdeling </w:t>
      </w:r>
      <w:r w:rsidR="00832310">
        <w:rPr>
          <w:szCs w:val="18"/>
        </w:rPr>
        <w:t xml:space="preserve">wijst erop dat de toelichting onvoldoende duidelijkheid biedt over de </w:t>
      </w:r>
      <w:r w:rsidR="00943411">
        <w:rPr>
          <w:szCs w:val="18"/>
        </w:rPr>
        <w:t xml:space="preserve">andere </w:t>
      </w:r>
      <w:r w:rsidR="00832310">
        <w:rPr>
          <w:szCs w:val="18"/>
        </w:rPr>
        <w:t>persoonsgegevens die in combinatie met het pseudoniem/</w:t>
      </w:r>
      <w:proofErr w:type="spellStart"/>
      <w:r w:rsidR="00832310">
        <w:rPr>
          <w:szCs w:val="18"/>
        </w:rPr>
        <w:t>ketenID</w:t>
      </w:r>
      <w:proofErr w:type="spellEnd"/>
      <w:r w:rsidR="00832310">
        <w:rPr>
          <w:szCs w:val="18"/>
        </w:rPr>
        <w:t xml:space="preserve"> gebruikt mogen worden.</w:t>
      </w:r>
      <w:r w:rsidR="000F4FA4">
        <w:rPr>
          <w:szCs w:val="18"/>
        </w:rPr>
        <w:t xml:space="preserve"> Eveneens sluiten het voorstel en de toelichting hier onvoldoende op elkaar aan.</w:t>
      </w:r>
      <w:r w:rsidR="00832310">
        <w:rPr>
          <w:szCs w:val="18"/>
        </w:rPr>
        <w:t xml:space="preserve"> Het verstrekken van andere persoonsgegevens bij het pseudoniem/</w:t>
      </w:r>
      <w:proofErr w:type="spellStart"/>
      <w:r w:rsidR="00832310">
        <w:rPr>
          <w:szCs w:val="18"/>
        </w:rPr>
        <w:t>ketenID</w:t>
      </w:r>
      <w:proofErr w:type="spellEnd"/>
      <w:r w:rsidR="00832310">
        <w:rPr>
          <w:szCs w:val="18"/>
        </w:rPr>
        <w:t xml:space="preserve"> kan ertoe leiden dat de private partij ondanks de beoogde </w:t>
      </w:r>
      <w:proofErr w:type="spellStart"/>
      <w:r w:rsidR="00832310">
        <w:rPr>
          <w:szCs w:val="18"/>
        </w:rPr>
        <w:t>pseud</w:t>
      </w:r>
      <w:r w:rsidR="000F4FA4">
        <w:rPr>
          <w:szCs w:val="18"/>
        </w:rPr>
        <w:t>onimisering</w:t>
      </w:r>
      <w:proofErr w:type="spellEnd"/>
      <w:r w:rsidR="000F4FA4">
        <w:rPr>
          <w:szCs w:val="18"/>
        </w:rPr>
        <w:t xml:space="preserve"> kan achter</w:t>
      </w:r>
      <w:r w:rsidR="00832310">
        <w:rPr>
          <w:szCs w:val="18"/>
        </w:rPr>
        <w:t>halen om welke leerling het gaat. De onduidelijkheid in de toelichting over de persoonsgegevens die mogen worden verstrekt en de keuze om dit aan de onderwijsinstellingen zelf over te laten</w:t>
      </w:r>
      <w:r w:rsidR="00F86B55">
        <w:rPr>
          <w:szCs w:val="18"/>
        </w:rPr>
        <w:t>,</w:t>
      </w:r>
      <w:r w:rsidR="00832310">
        <w:rPr>
          <w:szCs w:val="18"/>
        </w:rPr>
        <w:t xml:space="preserve"> lijken daarom op gespannen voet te staan met het doel van het wetsvoorstel om </w:t>
      </w:r>
      <w:r w:rsidR="00832310">
        <w:rPr>
          <w:szCs w:val="18"/>
        </w:rPr>
        <w:lastRenderedPageBreak/>
        <w:t>bij de uitwisseling zo min mogelijk persoonsgegevens te gebruiken. Om die reden</w:t>
      </w:r>
      <w:r w:rsidR="008249DC">
        <w:rPr>
          <w:szCs w:val="18"/>
        </w:rPr>
        <w:t xml:space="preserve"> adviseert de Afdeling om de aanvullende gegevens die mogen worden verstrekt op het niveau van een algemene maatregel van bestuur vast te stellen.</w:t>
      </w:r>
      <w:r w:rsidR="00832310">
        <w:rPr>
          <w:szCs w:val="18"/>
        </w:rPr>
        <w:t xml:space="preserve">  </w:t>
      </w:r>
    </w:p>
    <w:p w:rsidRPr="0097353F" w:rsidR="0097353F" w:rsidP="00285108" w:rsidRDefault="0097353F">
      <w:pPr>
        <w:spacing w:line="260" w:lineRule="atLeast"/>
        <w:rPr>
          <w:i/>
          <w:szCs w:val="18"/>
        </w:rPr>
      </w:pPr>
    </w:p>
    <w:p w:rsidR="0097353F" w:rsidP="00285108" w:rsidRDefault="007D3879">
      <w:pPr>
        <w:spacing w:line="260" w:lineRule="atLeast"/>
        <w:rPr>
          <w:szCs w:val="18"/>
        </w:rPr>
      </w:pPr>
      <w:r>
        <w:rPr>
          <w:szCs w:val="18"/>
        </w:rPr>
        <w:t xml:space="preserve">De regering onderschrijft </w:t>
      </w:r>
      <w:r w:rsidR="00AD3223">
        <w:rPr>
          <w:szCs w:val="18"/>
        </w:rPr>
        <w:t xml:space="preserve">het belang </w:t>
      </w:r>
      <w:r w:rsidR="00512903">
        <w:rPr>
          <w:szCs w:val="18"/>
        </w:rPr>
        <w:t xml:space="preserve">van helderheid en transparantie </w:t>
      </w:r>
      <w:r w:rsidR="00BE590A">
        <w:rPr>
          <w:szCs w:val="18"/>
        </w:rPr>
        <w:t>op dit punt</w:t>
      </w:r>
      <w:r w:rsidR="00512903">
        <w:rPr>
          <w:szCs w:val="18"/>
        </w:rPr>
        <w:t xml:space="preserve">. </w:t>
      </w:r>
      <w:r w:rsidR="000403F4">
        <w:rPr>
          <w:szCs w:val="18"/>
        </w:rPr>
        <w:t xml:space="preserve">Zij erkent </w:t>
      </w:r>
      <w:r w:rsidR="00011735">
        <w:rPr>
          <w:szCs w:val="18"/>
        </w:rPr>
        <w:t>dat de passage in paragraaf 1.7 van de toelichting over het stellen van</w:t>
      </w:r>
      <w:r w:rsidR="000F4FA4">
        <w:rPr>
          <w:szCs w:val="18"/>
        </w:rPr>
        <w:t xml:space="preserve"> voorwaarden aan de andere persoonsgegevens die in combinatie met het pseudoniem/</w:t>
      </w:r>
      <w:proofErr w:type="spellStart"/>
      <w:r w:rsidR="000F4FA4">
        <w:rPr>
          <w:szCs w:val="18"/>
        </w:rPr>
        <w:t>ketenID</w:t>
      </w:r>
      <w:proofErr w:type="spellEnd"/>
      <w:r w:rsidR="000F4FA4">
        <w:rPr>
          <w:szCs w:val="18"/>
        </w:rPr>
        <w:t xml:space="preserve"> gebruikt mogen worden</w:t>
      </w:r>
      <w:r w:rsidR="00011735">
        <w:rPr>
          <w:szCs w:val="18"/>
        </w:rPr>
        <w:t>,</w:t>
      </w:r>
      <w:r w:rsidR="000403F4">
        <w:rPr>
          <w:szCs w:val="18"/>
        </w:rPr>
        <w:t xml:space="preserve"> verduidelijking behoeft</w:t>
      </w:r>
      <w:r w:rsidR="000F4FA4">
        <w:rPr>
          <w:szCs w:val="18"/>
        </w:rPr>
        <w:t xml:space="preserve">. </w:t>
      </w:r>
      <w:r w:rsidR="000403F4">
        <w:rPr>
          <w:szCs w:val="18"/>
        </w:rPr>
        <w:t>In verband hiermee is de toelicht</w:t>
      </w:r>
      <w:r w:rsidR="00011735">
        <w:rPr>
          <w:szCs w:val="18"/>
        </w:rPr>
        <w:t xml:space="preserve">ing </w:t>
      </w:r>
      <w:r w:rsidR="000403F4">
        <w:rPr>
          <w:szCs w:val="18"/>
        </w:rPr>
        <w:t>aangepast</w:t>
      </w:r>
      <w:r w:rsidR="00462D59">
        <w:rPr>
          <w:szCs w:val="18"/>
        </w:rPr>
        <w:t xml:space="preserve"> om te verhelderen </w:t>
      </w:r>
      <w:r w:rsidR="00A9358B">
        <w:rPr>
          <w:szCs w:val="18"/>
        </w:rPr>
        <w:t>dat de regering het in dit stadium</w:t>
      </w:r>
      <w:r w:rsidR="000F4FA4">
        <w:rPr>
          <w:szCs w:val="18"/>
        </w:rPr>
        <w:t xml:space="preserve"> niet wenselijk acht om </w:t>
      </w:r>
      <w:r w:rsidR="00011735">
        <w:rPr>
          <w:szCs w:val="18"/>
        </w:rPr>
        <w:t>dergelijke voorwaarden te stellen</w:t>
      </w:r>
      <w:r w:rsidR="000F4FA4">
        <w:rPr>
          <w:szCs w:val="18"/>
        </w:rPr>
        <w:t xml:space="preserve">, maar dat toekomstige ontwikkelingen het nodig </w:t>
      </w:r>
      <w:r w:rsidR="00B769E7">
        <w:rPr>
          <w:szCs w:val="18"/>
        </w:rPr>
        <w:t xml:space="preserve">kunnen </w:t>
      </w:r>
      <w:r w:rsidR="000F4FA4">
        <w:rPr>
          <w:szCs w:val="18"/>
        </w:rPr>
        <w:t xml:space="preserve">maken om hiertoe </w:t>
      </w:r>
      <w:proofErr w:type="spellStart"/>
      <w:r w:rsidR="00011735">
        <w:rPr>
          <w:szCs w:val="18"/>
        </w:rPr>
        <w:t>wèl</w:t>
      </w:r>
      <w:proofErr w:type="spellEnd"/>
      <w:r w:rsidR="00011735">
        <w:rPr>
          <w:szCs w:val="18"/>
        </w:rPr>
        <w:t xml:space="preserve"> </w:t>
      </w:r>
      <w:r w:rsidR="000F4FA4">
        <w:rPr>
          <w:szCs w:val="18"/>
        </w:rPr>
        <w:t xml:space="preserve">over te gaan. </w:t>
      </w:r>
      <w:r w:rsidR="00B769E7">
        <w:rPr>
          <w:szCs w:val="18"/>
        </w:rPr>
        <w:t xml:space="preserve">Het onderwijs is zelf verantwoordelijk voor een goede omgang met en bescherming van persoonsgegevens van onderwijsdeelnemers. De sector zet stevig in op verbetering op dit </w:t>
      </w:r>
      <w:r w:rsidR="00CB7DD8">
        <w:rPr>
          <w:szCs w:val="18"/>
        </w:rPr>
        <w:t>terrein</w:t>
      </w:r>
      <w:r w:rsidR="00B769E7">
        <w:rPr>
          <w:szCs w:val="18"/>
        </w:rPr>
        <w:t xml:space="preserve">. De regering heeft er </w:t>
      </w:r>
      <w:r w:rsidR="00CB7DD8">
        <w:rPr>
          <w:szCs w:val="18"/>
        </w:rPr>
        <w:t xml:space="preserve">vooralsnog </w:t>
      </w:r>
      <w:r w:rsidR="00B769E7">
        <w:rPr>
          <w:szCs w:val="18"/>
        </w:rPr>
        <w:t>vertrouwen in dat zelfregul</w:t>
      </w:r>
      <w:r w:rsidR="0097353F">
        <w:rPr>
          <w:szCs w:val="18"/>
        </w:rPr>
        <w:t xml:space="preserve">ering voldoende effect </w:t>
      </w:r>
      <w:r w:rsidR="00CB7DD8">
        <w:rPr>
          <w:szCs w:val="18"/>
        </w:rPr>
        <w:t xml:space="preserve">zal </w:t>
      </w:r>
      <w:r w:rsidR="0097353F">
        <w:rPr>
          <w:szCs w:val="18"/>
        </w:rPr>
        <w:t>sorter</w:t>
      </w:r>
      <w:r w:rsidR="00CB7DD8">
        <w:rPr>
          <w:szCs w:val="18"/>
        </w:rPr>
        <w:t>en</w:t>
      </w:r>
      <w:r w:rsidR="0097353F">
        <w:rPr>
          <w:szCs w:val="18"/>
        </w:rPr>
        <w:t xml:space="preserve">; daarbij heeft zelfregulering </w:t>
      </w:r>
      <w:r w:rsidR="00A9358B">
        <w:rPr>
          <w:szCs w:val="18"/>
        </w:rPr>
        <w:t xml:space="preserve">de nodige </w:t>
      </w:r>
      <w:r w:rsidR="0097353F">
        <w:rPr>
          <w:szCs w:val="18"/>
        </w:rPr>
        <w:t>voordelen boven overheidsregulering</w:t>
      </w:r>
      <w:r w:rsidR="00B769E7">
        <w:rPr>
          <w:szCs w:val="18"/>
        </w:rPr>
        <w:t xml:space="preserve">. </w:t>
      </w:r>
    </w:p>
    <w:p w:rsidR="00CD48CD" w:rsidP="00285108" w:rsidRDefault="00CD48CD">
      <w:pPr>
        <w:spacing w:line="260" w:lineRule="atLeast"/>
        <w:rPr>
          <w:szCs w:val="18"/>
        </w:rPr>
      </w:pPr>
    </w:p>
    <w:p w:rsidR="000F4FA4" w:rsidP="00285108" w:rsidRDefault="00967DF6">
      <w:pPr>
        <w:spacing w:line="260" w:lineRule="atLeast"/>
        <w:rPr>
          <w:szCs w:val="18"/>
        </w:rPr>
      </w:pPr>
      <w:r>
        <w:rPr>
          <w:szCs w:val="18"/>
        </w:rPr>
        <w:t xml:space="preserve">Centraal uitgangspunt </w:t>
      </w:r>
      <w:r w:rsidR="005A7B66">
        <w:rPr>
          <w:szCs w:val="18"/>
        </w:rPr>
        <w:t xml:space="preserve">van het wetsvoorstel </w:t>
      </w:r>
      <w:r>
        <w:rPr>
          <w:szCs w:val="18"/>
        </w:rPr>
        <w:t>is dat de onderwijsinstelling zelf verantwoordelijk is voor een zorgvuldige omgang met persoonsgegevens van onderwijsdeelnemers. Deze verplichting vloei</w:t>
      </w:r>
      <w:r w:rsidR="005A7B66">
        <w:rPr>
          <w:szCs w:val="18"/>
        </w:rPr>
        <w:t>t</w:t>
      </w:r>
      <w:r>
        <w:rPr>
          <w:szCs w:val="18"/>
        </w:rPr>
        <w:t xml:space="preserve"> </w:t>
      </w:r>
      <w:r w:rsidR="005A7B66">
        <w:rPr>
          <w:szCs w:val="18"/>
        </w:rPr>
        <w:t xml:space="preserve">direct </w:t>
      </w:r>
      <w:r>
        <w:rPr>
          <w:szCs w:val="18"/>
        </w:rPr>
        <w:t xml:space="preserve">voort uit de </w:t>
      </w:r>
      <w:r w:rsidR="001B7A97">
        <w:rPr>
          <w:szCs w:val="18"/>
        </w:rPr>
        <w:t>Wet bescherming persoonsgegevens (</w:t>
      </w:r>
      <w:proofErr w:type="spellStart"/>
      <w:r w:rsidR="001B7A97">
        <w:rPr>
          <w:szCs w:val="18"/>
        </w:rPr>
        <w:t>Wbp</w:t>
      </w:r>
      <w:proofErr w:type="spellEnd"/>
      <w:r w:rsidR="001B7A97">
        <w:rPr>
          <w:szCs w:val="18"/>
        </w:rPr>
        <w:t>)</w:t>
      </w:r>
      <w:r w:rsidR="000403F4">
        <w:rPr>
          <w:szCs w:val="18"/>
        </w:rPr>
        <w:t>.</w:t>
      </w:r>
      <w:r>
        <w:rPr>
          <w:szCs w:val="18"/>
        </w:rPr>
        <w:t xml:space="preserve"> </w:t>
      </w:r>
      <w:r w:rsidR="000403F4">
        <w:rPr>
          <w:szCs w:val="18"/>
        </w:rPr>
        <w:t>V</w:t>
      </w:r>
      <w:r>
        <w:rPr>
          <w:szCs w:val="18"/>
        </w:rPr>
        <w:t>oor een goede bescherming van persoonsgegevens van onderwijsdeelnemers zijn de inspanningen van onderwijsinstellingen onontbeerlijk. De regering heeft het belang hiervan</w:t>
      </w:r>
      <w:r w:rsidR="001B7A97">
        <w:rPr>
          <w:szCs w:val="18"/>
        </w:rPr>
        <w:t xml:space="preserve"> in de communicatie met de Tweede Kamer</w:t>
      </w:r>
      <w:r>
        <w:rPr>
          <w:szCs w:val="18"/>
        </w:rPr>
        <w:t xml:space="preserve"> </w:t>
      </w:r>
      <w:r w:rsidR="0097353F">
        <w:rPr>
          <w:szCs w:val="18"/>
        </w:rPr>
        <w:t>voortdurend</w:t>
      </w:r>
      <w:r>
        <w:rPr>
          <w:szCs w:val="18"/>
        </w:rPr>
        <w:t xml:space="preserve"> benadrukt.</w:t>
      </w:r>
      <w:r w:rsidR="007F65BF">
        <w:rPr>
          <w:rStyle w:val="Voetnootmarkering"/>
          <w:szCs w:val="18"/>
        </w:rPr>
        <w:footnoteReference w:id="1"/>
      </w:r>
      <w:r>
        <w:rPr>
          <w:szCs w:val="18"/>
        </w:rPr>
        <w:t xml:space="preserve"> Dit brengt mee dat het onderwijs</w:t>
      </w:r>
      <w:r w:rsidR="001B7A97">
        <w:rPr>
          <w:szCs w:val="18"/>
        </w:rPr>
        <w:t>veld</w:t>
      </w:r>
      <w:r>
        <w:rPr>
          <w:szCs w:val="18"/>
        </w:rPr>
        <w:t xml:space="preserve"> zelf aan zet is om </w:t>
      </w:r>
      <w:r w:rsidR="005A7B66">
        <w:rPr>
          <w:szCs w:val="18"/>
        </w:rPr>
        <w:t>het recht op</w:t>
      </w:r>
      <w:r>
        <w:rPr>
          <w:szCs w:val="18"/>
        </w:rPr>
        <w:t xml:space="preserve"> privacy van onderwijsdeelnemers te </w:t>
      </w:r>
      <w:r w:rsidR="005A7B66">
        <w:rPr>
          <w:szCs w:val="18"/>
        </w:rPr>
        <w:t>waar</w:t>
      </w:r>
      <w:r>
        <w:rPr>
          <w:szCs w:val="18"/>
        </w:rPr>
        <w:t xml:space="preserve">borgen. </w:t>
      </w:r>
    </w:p>
    <w:p w:rsidR="00764B2D" w:rsidP="00764B2D" w:rsidRDefault="00764B2D">
      <w:pPr>
        <w:spacing w:line="260" w:lineRule="atLeast"/>
        <w:rPr>
          <w:szCs w:val="18"/>
        </w:rPr>
      </w:pPr>
    </w:p>
    <w:p w:rsidR="00775898" w:rsidP="008516B0" w:rsidRDefault="00764B2D">
      <w:pPr>
        <w:spacing w:line="260" w:lineRule="atLeast"/>
        <w:rPr>
          <w:szCs w:val="18"/>
        </w:rPr>
      </w:pPr>
      <w:r>
        <w:rPr>
          <w:szCs w:val="18"/>
        </w:rPr>
        <w:t>Binnen het onderwijs</w:t>
      </w:r>
      <w:r w:rsidR="001B7A97">
        <w:rPr>
          <w:szCs w:val="18"/>
        </w:rPr>
        <w:t>veld</w:t>
      </w:r>
      <w:r>
        <w:rPr>
          <w:szCs w:val="18"/>
        </w:rPr>
        <w:t xml:space="preserve"> wordt hier op dit moment stevig op ingezet</w:t>
      </w:r>
      <w:r w:rsidR="005A7B66">
        <w:rPr>
          <w:szCs w:val="18"/>
        </w:rPr>
        <w:t xml:space="preserve">, zoals in de toelichting </w:t>
      </w:r>
      <w:r w:rsidR="00A9358B">
        <w:rPr>
          <w:szCs w:val="18"/>
        </w:rPr>
        <w:t xml:space="preserve">op het wetsvoorstel </w:t>
      </w:r>
      <w:r w:rsidR="005A7B66">
        <w:rPr>
          <w:szCs w:val="18"/>
        </w:rPr>
        <w:t>is uiteengezet</w:t>
      </w:r>
      <w:r>
        <w:rPr>
          <w:szCs w:val="18"/>
        </w:rPr>
        <w:t>.</w:t>
      </w:r>
      <w:r w:rsidR="00B71C3B">
        <w:rPr>
          <w:szCs w:val="18"/>
        </w:rPr>
        <w:t xml:space="preserve"> </w:t>
      </w:r>
      <w:r w:rsidR="005A7B66">
        <w:rPr>
          <w:szCs w:val="18"/>
        </w:rPr>
        <w:t>D</w:t>
      </w:r>
      <w:r w:rsidR="00B71C3B">
        <w:rPr>
          <w:szCs w:val="18"/>
        </w:rPr>
        <w:t xml:space="preserve">eze is verder aangevuld met de meest recente ontwikkelingen. Zo </w:t>
      </w:r>
      <w:r w:rsidR="005C238C">
        <w:rPr>
          <w:szCs w:val="18"/>
        </w:rPr>
        <w:t>hebben</w:t>
      </w:r>
      <w:r>
        <w:rPr>
          <w:szCs w:val="18"/>
        </w:rPr>
        <w:t xml:space="preserve"> de </w:t>
      </w:r>
      <w:r w:rsidRPr="001F6C2E">
        <w:rPr>
          <w:szCs w:val="18"/>
        </w:rPr>
        <w:t>PO-Raad, de VO-raad,</w:t>
      </w:r>
      <w:r>
        <w:rPr>
          <w:szCs w:val="18"/>
        </w:rPr>
        <w:t xml:space="preserve"> de MBO Raad,</w:t>
      </w:r>
      <w:r w:rsidRPr="001F6C2E">
        <w:rPr>
          <w:szCs w:val="18"/>
        </w:rPr>
        <w:t xml:space="preserve"> de Groep Educatieve Uitgeverijen (GEU), de Vereniging Digitale Onderwijs Dienstverleners (VDOD) en de leden van de sectie Educatief van de Koninklijke Boekverkopersbond</w:t>
      </w:r>
      <w:r w:rsidR="00B71C3B">
        <w:rPr>
          <w:szCs w:val="18"/>
        </w:rPr>
        <w:t xml:space="preserve"> </w:t>
      </w:r>
      <w:r>
        <w:rPr>
          <w:szCs w:val="18"/>
        </w:rPr>
        <w:t xml:space="preserve">publiek-private in het platform </w:t>
      </w:r>
      <w:proofErr w:type="spellStart"/>
      <w:r>
        <w:rPr>
          <w:szCs w:val="18"/>
        </w:rPr>
        <w:t>Edu-K</w:t>
      </w:r>
      <w:proofErr w:type="spellEnd"/>
      <w:r w:rsidR="00775898">
        <w:rPr>
          <w:szCs w:val="18"/>
        </w:rPr>
        <w:t xml:space="preserve"> </w:t>
      </w:r>
      <w:r w:rsidR="005C238C">
        <w:rPr>
          <w:szCs w:val="18"/>
        </w:rPr>
        <w:t xml:space="preserve">afspraken gemaakt </w:t>
      </w:r>
      <w:r w:rsidR="00B71C3B">
        <w:rPr>
          <w:szCs w:val="18"/>
        </w:rPr>
        <w:t xml:space="preserve">om de bescherming van de privacy van onderwijsdeelnemers zeker te stellen. </w:t>
      </w:r>
      <w:r w:rsidR="001213ED">
        <w:rPr>
          <w:szCs w:val="18"/>
        </w:rPr>
        <w:t>De d</w:t>
      </w:r>
      <w:r w:rsidR="00775898">
        <w:rPr>
          <w:szCs w:val="18"/>
        </w:rPr>
        <w:t>eelnemende partijen hebben in juni 2016 het ‘</w:t>
      </w:r>
      <w:r w:rsidRPr="009664FB" w:rsidR="00775898">
        <w:rPr>
          <w:szCs w:val="18"/>
        </w:rPr>
        <w:t>Convenant Digitale onderwijsmiddelen en privacy</w:t>
      </w:r>
      <w:r w:rsidR="005C238C">
        <w:rPr>
          <w:szCs w:val="18"/>
        </w:rPr>
        <w:t xml:space="preserve"> 2.0</w:t>
      </w:r>
      <w:r w:rsidR="00775898">
        <w:rPr>
          <w:szCs w:val="18"/>
        </w:rPr>
        <w:t>’ gesloten op grond waarvan</w:t>
      </w:r>
      <w:r w:rsidRPr="001F6C2E" w:rsidR="00775898">
        <w:rPr>
          <w:szCs w:val="18"/>
        </w:rPr>
        <w:t xml:space="preserve"> de onderwijsinstellingen, en niet de leveranciers van digitale leermiddelen, </w:t>
      </w:r>
      <w:r w:rsidR="005C238C">
        <w:rPr>
          <w:szCs w:val="18"/>
        </w:rPr>
        <w:t xml:space="preserve">uitdrukkelijk </w:t>
      </w:r>
      <w:r w:rsidRPr="001F6C2E" w:rsidR="00775898">
        <w:rPr>
          <w:szCs w:val="18"/>
        </w:rPr>
        <w:t xml:space="preserve">de regie hebben over wat er gebeurt met de </w:t>
      </w:r>
      <w:r w:rsidR="00775898">
        <w:rPr>
          <w:szCs w:val="18"/>
        </w:rPr>
        <w:t>persoons</w:t>
      </w:r>
      <w:r w:rsidRPr="001F6C2E" w:rsidR="00775898">
        <w:rPr>
          <w:szCs w:val="18"/>
        </w:rPr>
        <w:t xml:space="preserve">gegevens van onderwijsdeelnemers die worden verwerkt bij het gebruik van digitale </w:t>
      </w:r>
      <w:r w:rsidR="001B7A97">
        <w:rPr>
          <w:szCs w:val="18"/>
        </w:rPr>
        <w:t>onderwijs</w:t>
      </w:r>
      <w:r w:rsidRPr="001F6C2E" w:rsidR="00775898">
        <w:rPr>
          <w:szCs w:val="18"/>
        </w:rPr>
        <w:t xml:space="preserve">middelen. </w:t>
      </w:r>
      <w:r w:rsidR="005C238C">
        <w:rPr>
          <w:szCs w:val="18"/>
        </w:rPr>
        <w:t>Het convenant regelt onder mee</w:t>
      </w:r>
      <w:r w:rsidR="001213ED">
        <w:rPr>
          <w:szCs w:val="18"/>
        </w:rPr>
        <w:t>r</w:t>
      </w:r>
      <w:r w:rsidR="005C238C">
        <w:rPr>
          <w:szCs w:val="18"/>
        </w:rPr>
        <w:t xml:space="preserve"> voor welke doele</w:t>
      </w:r>
      <w:r w:rsidR="001213ED">
        <w:rPr>
          <w:szCs w:val="18"/>
        </w:rPr>
        <w:t>i</w:t>
      </w:r>
      <w:r w:rsidR="005C238C">
        <w:rPr>
          <w:szCs w:val="18"/>
        </w:rPr>
        <w:t>n</w:t>
      </w:r>
      <w:r w:rsidR="001213ED">
        <w:rPr>
          <w:szCs w:val="18"/>
        </w:rPr>
        <w:t xml:space="preserve">den de onderwijsinstellingen </w:t>
      </w:r>
      <w:r w:rsidR="005C238C">
        <w:rPr>
          <w:szCs w:val="18"/>
        </w:rPr>
        <w:t xml:space="preserve">persoonsgegevens van onderwijsdeelnemers mogen gebruiken en </w:t>
      </w:r>
      <w:r w:rsidR="001213ED">
        <w:rPr>
          <w:szCs w:val="18"/>
        </w:rPr>
        <w:t xml:space="preserve">verplicht tot het gebruik van een modelbewerkersovereenkomst. </w:t>
      </w:r>
      <w:r w:rsidRPr="001F6C2E" w:rsidR="00775898">
        <w:rPr>
          <w:szCs w:val="18"/>
        </w:rPr>
        <w:t xml:space="preserve">Ook is in </w:t>
      </w:r>
      <w:r w:rsidR="001213ED">
        <w:rPr>
          <w:szCs w:val="18"/>
        </w:rPr>
        <w:t>dit</w:t>
      </w:r>
      <w:r w:rsidRPr="001F6C2E" w:rsidR="00775898">
        <w:rPr>
          <w:szCs w:val="18"/>
        </w:rPr>
        <w:t xml:space="preserve"> convenant </w:t>
      </w:r>
      <w:r w:rsidR="00775898">
        <w:rPr>
          <w:szCs w:val="18"/>
        </w:rPr>
        <w:t>vastgelegd</w:t>
      </w:r>
      <w:r w:rsidRPr="001F6C2E" w:rsidR="00775898">
        <w:rPr>
          <w:szCs w:val="18"/>
        </w:rPr>
        <w:t xml:space="preserve"> dat </w:t>
      </w:r>
      <w:r w:rsidR="00775898">
        <w:rPr>
          <w:szCs w:val="18"/>
        </w:rPr>
        <w:t xml:space="preserve">de </w:t>
      </w:r>
      <w:r w:rsidRPr="001F6C2E" w:rsidR="00775898">
        <w:rPr>
          <w:szCs w:val="18"/>
        </w:rPr>
        <w:t xml:space="preserve">onderwijsinstellingen, onder meer op basis van gegevens van aanbieders, ouders en onderwijsdeelnemers </w:t>
      </w:r>
      <w:r w:rsidR="00775898">
        <w:rPr>
          <w:szCs w:val="18"/>
        </w:rPr>
        <w:t xml:space="preserve">moeten </w:t>
      </w:r>
      <w:r w:rsidRPr="001F6C2E" w:rsidR="00775898">
        <w:rPr>
          <w:szCs w:val="18"/>
        </w:rPr>
        <w:t xml:space="preserve">informeren over het gebruik van persoonsgegevens en hoe ouders en onderwijsdeelnemers gebruik kunnen maken van hun rechten, zoals het recht op inzage en </w:t>
      </w:r>
      <w:r w:rsidR="00775898">
        <w:rPr>
          <w:szCs w:val="18"/>
        </w:rPr>
        <w:t xml:space="preserve">het recht op </w:t>
      </w:r>
      <w:r w:rsidRPr="001F6C2E" w:rsidR="00775898">
        <w:rPr>
          <w:szCs w:val="18"/>
        </w:rPr>
        <w:t>correctie.</w:t>
      </w:r>
      <w:r w:rsidR="00775898">
        <w:rPr>
          <w:szCs w:val="18"/>
        </w:rPr>
        <w:t xml:space="preserve"> Daarnaast is in het convenant vastgelegd</w:t>
      </w:r>
      <w:r w:rsidRPr="00775898" w:rsidR="00775898">
        <w:rPr>
          <w:szCs w:val="18"/>
        </w:rPr>
        <w:t xml:space="preserve"> dat zowel het Platform </w:t>
      </w:r>
      <w:proofErr w:type="spellStart"/>
      <w:r w:rsidRPr="00775898" w:rsidR="00775898">
        <w:rPr>
          <w:szCs w:val="18"/>
        </w:rPr>
        <w:t>Edu-K</w:t>
      </w:r>
      <w:proofErr w:type="spellEnd"/>
      <w:r w:rsidRPr="00775898" w:rsidR="00775898">
        <w:rPr>
          <w:szCs w:val="18"/>
        </w:rPr>
        <w:t xml:space="preserve"> als de </w:t>
      </w:r>
      <w:r w:rsidR="00775898">
        <w:rPr>
          <w:szCs w:val="18"/>
        </w:rPr>
        <w:t xml:space="preserve">Autoriteit Persoonsgegevens </w:t>
      </w:r>
      <w:r w:rsidRPr="00775898" w:rsidR="00775898">
        <w:rPr>
          <w:szCs w:val="18"/>
        </w:rPr>
        <w:t>een rol hebben bij het houden van t</w:t>
      </w:r>
      <w:r w:rsidR="00775898">
        <w:rPr>
          <w:szCs w:val="18"/>
        </w:rPr>
        <w:t>oezicht op de naleving van het c</w:t>
      </w:r>
      <w:r w:rsidRPr="00775898" w:rsidR="00775898">
        <w:rPr>
          <w:szCs w:val="18"/>
        </w:rPr>
        <w:t>onvenant</w:t>
      </w:r>
      <w:r w:rsidR="00775898">
        <w:rPr>
          <w:szCs w:val="18"/>
        </w:rPr>
        <w:t xml:space="preserve"> en de </w:t>
      </w:r>
      <w:proofErr w:type="spellStart"/>
      <w:r w:rsidR="00775898">
        <w:rPr>
          <w:szCs w:val="18"/>
        </w:rPr>
        <w:t>Wbp</w:t>
      </w:r>
      <w:proofErr w:type="spellEnd"/>
      <w:r w:rsidRPr="00775898" w:rsidR="00775898">
        <w:rPr>
          <w:szCs w:val="18"/>
        </w:rPr>
        <w:t>.</w:t>
      </w:r>
      <w:r w:rsidRPr="001F6C2E" w:rsidR="00775898">
        <w:rPr>
          <w:szCs w:val="18"/>
        </w:rPr>
        <w:t xml:space="preserve"> Het convenant </w:t>
      </w:r>
      <w:r w:rsidR="001213ED">
        <w:rPr>
          <w:szCs w:val="18"/>
        </w:rPr>
        <w:t xml:space="preserve">(met inbegrip van de bijbehorende modelbewerkersovereenkomst) </w:t>
      </w:r>
      <w:r w:rsidRPr="001F6C2E" w:rsidR="00775898">
        <w:rPr>
          <w:szCs w:val="18"/>
        </w:rPr>
        <w:t xml:space="preserve">concretiseert hiermee de verplichtingen van onderwijsinstellingen en hun leveranciers die uit de </w:t>
      </w:r>
      <w:proofErr w:type="spellStart"/>
      <w:r w:rsidRPr="001F6C2E" w:rsidR="00775898">
        <w:rPr>
          <w:szCs w:val="18"/>
        </w:rPr>
        <w:t>Wbp</w:t>
      </w:r>
      <w:proofErr w:type="spellEnd"/>
      <w:r w:rsidRPr="001F6C2E" w:rsidR="00775898">
        <w:rPr>
          <w:szCs w:val="18"/>
        </w:rPr>
        <w:t xml:space="preserve"> voortvloeien.</w:t>
      </w:r>
      <w:r w:rsidR="00775898">
        <w:rPr>
          <w:szCs w:val="18"/>
        </w:rPr>
        <w:t xml:space="preserve"> </w:t>
      </w:r>
    </w:p>
    <w:p w:rsidR="00775898" w:rsidP="008516B0" w:rsidRDefault="00775898">
      <w:pPr>
        <w:spacing w:line="260" w:lineRule="atLeast"/>
        <w:rPr>
          <w:szCs w:val="18"/>
        </w:rPr>
      </w:pPr>
    </w:p>
    <w:p w:rsidR="008516B0" w:rsidP="008516B0" w:rsidRDefault="001213ED">
      <w:pPr>
        <w:spacing w:line="260" w:lineRule="atLeast"/>
        <w:rPr>
          <w:szCs w:val="18"/>
        </w:rPr>
      </w:pPr>
      <w:r>
        <w:rPr>
          <w:szCs w:val="18"/>
        </w:rPr>
        <w:lastRenderedPageBreak/>
        <w:t>Bovendien hebben de d</w:t>
      </w:r>
      <w:r w:rsidR="00764B2D">
        <w:rPr>
          <w:szCs w:val="18"/>
        </w:rPr>
        <w:t>eelnemende partijen</w:t>
      </w:r>
      <w:r w:rsidR="00B71C3B">
        <w:rPr>
          <w:szCs w:val="18"/>
        </w:rPr>
        <w:t xml:space="preserve"> </w:t>
      </w:r>
      <w:r>
        <w:rPr>
          <w:szCs w:val="18"/>
        </w:rPr>
        <w:t xml:space="preserve">aan het convenant </w:t>
      </w:r>
      <w:r w:rsidR="00764B2D">
        <w:rPr>
          <w:szCs w:val="18"/>
        </w:rPr>
        <w:t xml:space="preserve">concrete afspraken </w:t>
      </w:r>
      <w:r w:rsidR="00B71C3B">
        <w:rPr>
          <w:szCs w:val="18"/>
        </w:rPr>
        <w:t xml:space="preserve">gemaakt </w:t>
      </w:r>
      <w:r w:rsidR="00764B2D">
        <w:rPr>
          <w:szCs w:val="18"/>
        </w:rPr>
        <w:t>over de implementatie van het pseudoniem/</w:t>
      </w:r>
      <w:proofErr w:type="spellStart"/>
      <w:r w:rsidR="00764B2D">
        <w:rPr>
          <w:szCs w:val="18"/>
        </w:rPr>
        <w:t>ketenID</w:t>
      </w:r>
      <w:proofErr w:type="spellEnd"/>
      <w:r w:rsidR="00764B2D">
        <w:rPr>
          <w:szCs w:val="18"/>
        </w:rPr>
        <w:t xml:space="preserve"> en over de aanvullende persoonsgegevens die verstrekt mogen worden voor de toegang tot en het gebruik van digitaal leermateriaal en het digitaal afnemen van toetsen en examens. Daarbij is het </w:t>
      </w:r>
      <w:r w:rsidR="007C43AD">
        <w:rPr>
          <w:szCs w:val="18"/>
        </w:rPr>
        <w:t xml:space="preserve">gezamenlijke </w:t>
      </w:r>
      <w:r w:rsidR="00764B2D">
        <w:rPr>
          <w:szCs w:val="18"/>
        </w:rPr>
        <w:t>doel het zoveel mogelijk terugbrengen van het aantal persoonsgegevens dat hiervoor nodig is, terwijl het verzorgen van onderwijs zo</w:t>
      </w:r>
      <w:r w:rsidR="0092535F">
        <w:rPr>
          <w:szCs w:val="18"/>
        </w:rPr>
        <w:t xml:space="preserve"> efficiënt</w:t>
      </w:r>
      <w:r w:rsidR="00764B2D">
        <w:rPr>
          <w:szCs w:val="18"/>
        </w:rPr>
        <w:t xml:space="preserve"> mogelijk kan verlopen. Binnen </w:t>
      </w:r>
      <w:proofErr w:type="spellStart"/>
      <w:r w:rsidR="00764B2D">
        <w:rPr>
          <w:szCs w:val="18"/>
        </w:rPr>
        <w:t>Edu-K</w:t>
      </w:r>
      <w:proofErr w:type="spellEnd"/>
      <w:r w:rsidR="00764B2D">
        <w:rPr>
          <w:szCs w:val="18"/>
        </w:rPr>
        <w:t xml:space="preserve"> is hiertoe een attributenbeleid vastgesteld, </w:t>
      </w:r>
      <w:r w:rsidR="0097353F">
        <w:rPr>
          <w:szCs w:val="18"/>
        </w:rPr>
        <w:t xml:space="preserve">waarin de uitgangspunten staan beschreven op basis waarvan onderwijsinstellingen en private partijen omgaan met aanvullende persoonsgegevens (attributen). </w:t>
      </w:r>
      <w:r w:rsidR="006A1A57">
        <w:rPr>
          <w:szCs w:val="18"/>
        </w:rPr>
        <w:t>In het kader daarvan</w:t>
      </w:r>
      <w:r w:rsidR="0097353F">
        <w:rPr>
          <w:szCs w:val="18"/>
        </w:rPr>
        <w:t xml:space="preserve"> is een </w:t>
      </w:r>
      <w:proofErr w:type="spellStart"/>
      <w:r w:rsidR="0097353F">
        <w:rPr>
          <w:szCs w:val="18"/>
        </w:rPr>
        <w:t>standaardattributenset</w:t>
      </w:r>
      <w:proofErr w:type="spellEnd"/>
      <w:r w:rsidR="0097353F">
        <w:rPr>
          <w:szCs w:val="18"/>
        </w:rPr>
        <w:t xml:space="preserve"> afgesproken, waarin de aanvullende gegevens zijn opgenomen die gebruikt kunnen worden tussen onderwijsinstellingen en private partijen voor de toegang tot en het gebruik van digitale leermiddelen</w:t>
      </w:r>
      <w:r w:rsidR="00245294">
        <w:rPr>
          <w:szCs w:val="18"/>
        </w:rPr>
        <w:t xml:space="preserve"> en toetsen</w:t>
      </w:r>
      <w:r w:rsidR="0097353F">
        <w:rPr>
          <w:szCs w:val="18"/>
        </w:rPr>
        <w:t xml:space="preserve">. Het </w:t>
      </w:r>
      <w:r w:rsidR="005C4A87">
        <w:rPr>
          <w:szCs w:val="18"/>
        </w:rPr>
        <w:t>gaat</w:t>
      </w:r>
      <w:r w:rsidR="0097353F">
        <w:rPr>
          <w:szCs w:val="18"/>
        </w:rPr>
        <w:t xml:space="preserve"> om gegevens </w:t>
      </w:r>
      <w:r w:rsidR="00245294">
        <w:rPr>
          <w:szCs w:val="18"/>
        </w:rPr>
        <w:t xml:space="preserve">zoals de voornaam van de </w:t>
      </w:r>
      <w:r w:rsidR="001B7A97">
        <w:rPr>
          <w:szCs w:val="18"/>
        </w:rPr>
        <w:t>onderwijs</w:t>
      </w:r>
      <w:r w:rsidR="005C4A87">
        <w:rPr>
          <w:szCs w:val="18"/>
        </w:rPr>
        <w:t xml:space="preserve">deelnemer, in welke groep </w:t>
      </w:r>
      <w:r w:rsidR="00245294">
        <w:rPr>
          <w:szCs w:val="18"/>
        </w:rPr>
        <w:t xml:space="preserve">de </w:t>
      </w:r>
      <w:r w:rsidR="001B7A97">
        <w:rPr>
          <w:szCs w:val="18"/>
        </w:rPr>
        <w:t>onderwijs</w:t>
      </w:r>
      <w:r w:rsidR="005C4A87">
        <w:rPr>
          <w:szCs w:val="18"/>
        </w:rPr>
        <w:t>deelnemer onderwijs volgt en leerresultaten (zoals de score van een toets die de deelnemer heeft gemaakt)</w:t>
      </w:r>
      <w:r w:rsidR="00245294">
        <w:rPr>
          <w:szCs w:val="18"/>
        </w:rPr>
        <w:t xml:space="preserve">. De </w:t>
      </w:r>
      <w:proofErr w:type="spellStart"/>
      <w:r w:rsidR="00245294">
        <w:rPr>
          <w:szCs w:val="18"/>
        </w:rPr>
        <w:t>standaardattributenset</w:t>
      </w:r>
      <w:proofErr w:type="spellEnd"/>
      <w:r w:rsidR="00245294">
        <w:rPr>
          <w:szCs w:val="18"/>
        </w:rPr>
        <w:t xml:space="preserve"> is juridisch </w:t>
      </w:r>
      <w:r w:rsidR="005C4A87">
        <w:rPr>
          <w:szCs w:val="18"/>
        </w:rPr>
        <w:t xml:space="preserve">getoetst </w:t>
      </w:r>
      <w:r w:rsidR="00245294">
        <w:rPr>
          <w:szCs w:val="18"/>
        </w:rPr>
        <w:t xml:space="preserve">en voldoet aan het vereiste van doelbinding; de gegevens die erin zijn opgenomen zijn nodig voor het </w:t>
      </w:r>
      <w:r w:rsidR="006A1A57">
        <w:rPr>
          <w:szCs w:val="18"/>
        </w:rPr>
        <w:t xml:space="preserve">goed </w:t>
      </w:r>
      <w:r w:rsidR="00245294">
        <w:rPr>
          <w:szCs w:val="18"/>
        </w:rPr>
        <w:t xml:space="preserve">laten </w:t>
      </w:r>
      <w:r w:rsidR="006A1A57">
        <w:rPr>
          <w:szCs w:val="18"/>
        </w:rPr>
        <w:t>functioneren</w:t>
      </w:r>
      <w:r w:rsidR="00245294">
        <w:rPr>
          <w:szCs w:val="18"/>
        </w:rPr>
        <w:t xml:space="preserve"> van digitale onderwijsmiddelen.</w:t>
      </w:r>
      <w:r w:rsidR="00377B4D">
        <w:rPr>
          <w:rStyle w:val="Voetnootmarkering"/>
          <w:szCs w:val="18"/>
        </w:rPr>
        <w:footnoteReference w:id="2"/>
      </w:r>
      <w:r w:rsidR="0097353F">
        <w:rPr>
          <w:szCs w:val="18"/>
        </w:rPr>
        <w:t xml:space="preserve"> </w:t>
      </w:r>
      <w:r w:rsidR="00764B2D">
        <w:rPr>
          <w:szCs w:val="18"/>
        </w:rPr>
        <w:t xml:space="preserve">Uit </w:t>
      </w:r>
      <w:r w:rsidR="00245294">
        <w:rPr>
          <w:szCs w:val="18"/>
        </w:rPr>
        <w:t>de</w:t>
      </w:r>
      <w:r w:rsidR="006A1A57">
        <w:rPr>
          <w:szCs w:val="18"/>
        </w:rPr>
        <w:t>ze</w:t>
      </w:r>
      <w:r w:rsidR="00245294">
        <w:rPr>
          <w:szCs w:val="18"/>
        </w:rPr>
        <w:t xml:space="preserve"> </w:t>
      </w:r>
      <w:r w:rsidR="00764B2D">
        <w:rPr>
          <w:szCs w:val="18"/>
        </w:rPr>
        <w:t xml:space="preserve">juridische analyse komt </w:t>
      </w:r>
      <w:r w:rsidR="00245294">
        <w:rPr>
          <w:szCs w:val="18"/>
        </w:rPr>
        <w:t xml:space="preserve">ook </w:t>
      </w:r>
      <w:r w:rsidR="00764B2D">
        <w:rPr>
          <w:szCs w:val="18"/>
        </w:rPr>
        <w:t>naar voren dat het</w:t>
      </w:r>
      <w:r w:rsidRPr="00170450" w:rsidR="00764B2D">
        <w:rPr>
          <w:szCs w:val="18"/>
        </w:rPr>
        <w:t xml:space="preserve"> op overkoepelend niveau </w:t>
      </w:r>
      <w:r w:rsidR="00764B2D">
        <w:rPr>
          <w:szCs w:val="18"/>
        </w:rPr>
        <w:t xml:space="preserve">vaststellen van </w:t>
      </w:r>
      <w:r w:rsidRPr="00170450" w:rsidR="00764B2D">
        <w:rPr>
          <w:szCs w:val="18"/>
        </w:rPr>
        <w:t>een attributenbeleid er</w:t>
      </w:r>
      <w:r w:rsidR="00764B2D">
        <w:rPr>
          <w:szCs w:val="18"/>
        </w:rPr>
        <w:t xml:space="preserve"> naar verwachting </w:t>
      </w:r>
      <w:r w:rsidRPr="00170450" w:rsidR="00764B2D">
        <w:rPr>
          <w:szCs w:val="18"/>
        </w:rPr>
        <w:t>toe</w:t>
      </w:r>
      <w:r w:rsidR="00764B2D">
        <w:rPr>
          <w:szCs w:val="18"/>
        </w:rPr>
        <w:t xml:space="preserve"> zal</w:t>
      </w:r>
      <w:r w:rsidRPr="00170450" w:rsidR="00764B2D">
        <w:rPr>
          <w:szCs w:val="18"/>
        </w:rPr>
        <w:t xml:space="preserve"> leiden dat het overgrote deel van de markt zich zal gaan conformeren aan de standaarden die in dit beleid zijn gezet</w:t>
      </w:r>
      <w:r w:rsidR="00764B2D">
        <w:rPr>
          <w:szCs w:val="18"/>
        </w:rPr>
        <w:t xml:space="preserve"> en </w:t>
      </w:r>
      <w:r w:rsidRPr="00170450" w:rsidR="00764B2D">
        <w:rPr>
          <w:szCs w:val="18"/>
        </w:rPr>
        <w:t xml:space="preserve">dat leveranciers bij de inrichting van </w:t>
      </w:r>
      <w:r w:rsidR="006A1A57">
        <w:rPr>
          <w:szCs w:val="18"/>
        </w:rPr>
        <w:t xml:space="preserve">hun </w:t>
      </w:r>
      <w:r w:rsidRPr="00170450" w:rsidR="00764B2D">
        <w:rPr>
          <w:szCs w:val="18"/>
        </w:rPr>
        <w:t xml:space="preserve">diensten rekening zullen houden met dit beleid. Deze ontwikkeling komt tegemoet aan de vereisten van privacy </w:t>
      </w:r>
      <w:proofErr w:type="spellStart"/>
      <w:r w:rsidRPr="00170450" w:rsidR="00764B2D">
        <w:rPr>
          <w:szCs w:val="18"/>
        </w:rPr>
        <w:t>by</w:t>
      </w:r>
      <w:proofErr w:type="spellEnd"/>
      <w:r w:rsidRPr="00170450" w:rsidR="00764B2D">
        <w:rPr>
          <w:szCs w:val="18"/>
        </w:rPr>
        <w:t xml:space="preserve"> design en privacy </w:t>
      </w:r>
      <w:proofErr w:type="spellStart"/>
      <w:r w:rsidRPr="00170450" w:rsidR="00764B2D">
        <w:rPr>
          <w:szCs w:val="18"/>
        </w:rPr>
        <w:t>by</w:t>
      </w:r>
      <w:proofErr w:type="spellEnd"/>
      <w:r w:rsidRPr="00170450" w:rsidR="00764B2D">
        <w:rPr>
          <w:szCs w:val="18"/>
        </w:rPr>
        <w:t xml:space="preserve"> default.</w:t>
      </w:r>
      <w:r w:rsidR="00764B2D">
        <w:rPr>
          <w:szCs w:val="18"/>
        </w:rPr>
        <w:t xml:space="preserve"> </w:t>
      </w:r>
      <w:r w:rsidR="006A1A57">
        <w:rPr>
          <w:szCs w:val="18"/>
        </w:rPr>
        <w:t>H</w:t>
      </w:r>
      <w:r w:rsidRPr="00170450" w:rsidR="00764B2D">
        <w:rPr>
          <w:szCs w:val="18"/>
        </w:rPr>
        <w:t xml:space="preserve">et vaststellen van een </w:t>
      </w:r>
      <w:proofErr w:type="spellStart"/>
      <w:r w:rsidR="00B71C3B">
        <w:rPr>
          <w:szCs w:val="18"/>
        </w:rPr>
        <w:t>standaard</w:t>
      </w:r>
      <w:r w:rsidRPr="00170450" w:rsidR="00764B2D">
        <w:rPr>
          <w:szCs w:val="18"/>
        </w:rPr>
        <w:t>attributenset</w:t>
      </w:r>
      <w:proofErr w:type="spellEnd"/>
      <w:r w:rsidRPr="00170450" w:rsidR="00764B2D">
        <w:rPr>
          <w:szCs w:val="18"/>
        </w:rPr>
        <w:t>, in combinatie met het invoeren van één persisterend kenmerk</w:t>
      </w:r>
      <w:r w:rsidR="00764B2D">
        <w:rPr>
          <w:szCs w:val="18"/>
        </w:rPr>
        <w:t xml:space="preserve"> (pseudoniem/</w:t>
      </w:r>
      <w:proofErr w:type="spellStart"/>
      <w:r w:rsidR="00764B2D">
        <w:rPr>
          <w:szCs w:val="18"/>
        </w:rPr>
        <w:t>ketenID</w:t>
      </w:r>
      <w:proofErr w:type="spellEnd"/>
      <w:r w:rsidR="00764B2D">
        <w:rPr>
          <w:szCs w:val="18"/>
        </w:rPr>
        <w:t>)</w:t>
      </w:r>
      <w:r w:rsidRPr="00170450" w:rsidR="00764B2D">
        <w:rPr>
          <w:szCs w:val="18"/>
        </w:rPr>
        <w:t xml:space="preserve"> voor de koppeling </w:t>
      </w:r>
      <w:r w:rsidR="00C74874">
        <w:rPr>
          <w:szCs w:val="18"/>
        </w:rPr>
        <w:t xml:space="preserve">tussen </w:t>
      </w:r>
      <w:r w:rsidR="001004C0">
        <w:rPr>
          <w:szCs w:val="18"/>
        </w:rPr>
        <w:t>de digitale leeromgeving van de leveranciers</w:t>
      </w:r>
      <w:r w:rsidR="00C74874">
        <w:rPr>
          <w:szCs w:val="18"/>
        </w:rPr>
        <w:t xml:space="preserve"> en de onderwijsdeelnemers</w:t>
      </w:r>
      <w:r w:rsidR="00764B2D">
        <w:rPr>
          <w:szCs w:val="18"/>
        </w:rPr>
        <w:t>,</w:t>
      </w:r>
      <w:r w:rsidRPr="00170450" w:rsidR="00764B2D">
        <w:rPr>
          <w:szCs w:val="18"/>
        </w:rPr>
        <w:t xml:space="preserve"> </w:t>
      </w:r>
      <w:r w:rsidR="006A1A57">
        <w:rPr>
          <w:szCs w:val="18"/>
        </w:rPr>
        <w:t xml:space="preserve">zal </w:t>
      </w:r>
      <w:r w:rsidRPr="00170450" w:rsidR="00764B2D">
        <w:rPr>
          <w:szCs w:val="18"/>
        </w:rPr>
        <w:t xml:space="preserve">naar verwachting </w:t>
      </w:r>
      <w:r w:rsidR="006A1A57">
        <w:rPr>
          <w:szCs w:val="18"/>
        </w:rPr>
        <w:t xml:space="preserve">leiden tot </w:t>
      </w:r>
      <w:r w:rsidRPr="00170450" w:rsidR="00764B2D">
        <w:rPr>
          <w:szCs w:val="18"/>
        </w:rPr>
        <w:t xml:space="preserve">een afname </w:t>
      </w:r>
      <w:r w:rsidR="006A1A57">
        <w:rPr>
          <w:szCs w:val="18"/>
        </w:rPr>
        <w:t>van</w:t>
      </w:r>
      <w:r w:rsidRPr="00170450" w:rsidR="00764B2D">
        <w:rPr>
          <w:szCs w:val="18"/>
        </w:rPr>
        <w:t xml:space="preserve"> </w:t>
      </w:r>
      <w:r w:rsidR="006A1A57">
        <w:rPr>
          <w:szCs w:val="18"/>
        </w:rPr>
        <w:t>het aantal</w:t>
      </w:r>
      <w:r w:rsidRPr="00170450" w:rsidR="00764B2D">
        <w:rPr>
          <w:szCs w:val="18"/>
        </w:rPr>
        <w:t xml:space="preserve"> persoonsgegevens </w:t>
      </w:r>
      <w:r w:rsidR="006A1A57">
        <w:rPr>
          <w:szCs w:val="18"/>
        </w:rPr>
        <w:t>dat</w:t>
      </w:r>
      <w:r w:rsidR="00764B2D">
        <w:rPr>
          <w:szCs w:val="18"/>
        </w:rPr>
        <w:t xml:space="preserve"> op dit moment</w:t>
      </w:r>
      <w:r w:rsidRPr="00170450" w:rsidR="00764B2D">
        <w:rPr>
          <w:szCs w:val="18"/>
        </w:rPr>
        <w:t xml:space="preserve"> ‘standaard’ door een onderwijsinstelling word</w:t>
      </w:r>
      <w:r w:rsidR="006A1A57">
        <w:rPr>
          <w:szCs w:val="18"/>
        </w:rPr>
        <w:t>t</w:t>
      </w:r>
      <w:r w:rsidRPr="00170450" w:rsidR="00764B2D">
        <w:rPr>
          <w:szCs w:val="18"/>
        </w:rPr>
        <w:t xml:space="preserve"> doorgegeven.</w:t>
      </w:r>
      <w:r w:rsidR="00764B2D">
        <w:rPr>
          <w:szCs w:val="18"/>
        </w:rPr>
        <w:t xml:space="preserve"> </w:t>
      </w:r>
      <w:r w:rsidR="008516B0">
        <w:rPr>
          <w:szCs w:val="18"/>
        </w:rPr>
        <w:t>Het attributenbeleid zal stelselmatig onderwerp van evaluatie en zo nodig aanpassing zijn</w:t>
      </w:r>
      <w:r w:rsidR="0092535F">
        <w:rPr>
          <w:szCs w:val="18"/>
        </w:rPr>
        <w:t xml:space="preserve"> binnen </w:t>
      </w:r>
      <w:proofErr w:type="spellStart"/>
      <w:r w:rsidR="0092535F">
        <w:rPr>
          <w:szCs w:val="18"/>
        </w:rPr>
        <w:t>Edu-K</w:t>
      </w:r>
      <w:proofErr w:type="spellEnd"/>
      <w:r w:rsidR="008516B0">
        <w:rPr>
          <w:szCs w:val="18"/>
        </w:rPr>
        <w:t xml:space="preserve">. Het attributenbeleid, </w:t>
      </w:r>
      <w:r w:rsidR="006A1A57">
        <w:rPr>
          <w:szCs w:val="18"/>
        </w:rPr>
        <w:t xml:space="preserve">de </w:t>
      </w:r>
      <w:proofErr w:type="spellStart"/>
      <w:r w:rsidR="008516B0">
        <w:rPr>
          <w:szCs w:val="18"/>
        </w:rPr>
        <w:t>standaardattributenset</w:t>
      </w:r>
      <w:proofErr w:type="spellEnd"/>
      <w:r w:rsidR="008516B0">
        <w:rPr>
          <w:szCs w:val="18"/>
        </w:rPr>
        <w:t>, de juridische analyse en andere relevante docum</w:t>
      </w:r>
      <w:r w:rsidR="00A9358B">
        <w:rPr>
          <w:szCs w:val="18"/>
        </w:rPr>
        <w:t>enten zijn openbaar en voor een</w:t>
      </w:r>
      <w:r w:rsidR="008516B0">
        <w:rPr>
          <w:szCs w:val="18"/>
        </w:rPr>
        <w:t xml:space="preserve">ieder toegankelijk via de website van </w:t>
      </w:r>
      <w:proofErr w:type="spellStart"/>
      <w:r w:rsidR="008516B0">
        <w:rPr>
          <w:szCs w:val="18"/>
        </w:rPr>
        <w:t>Edu-K</w:t>
      </w:r>
      <w:proofErr w:type="spellEnd"/>
      <w:r w:rsidR="008516B0">
        <w:rPr>
          <w:szCs w:val="18"/>
        </w:rPr>
        <w:t xml:space="preserve"> (www.edu-k.nl).</w:t>
      </w:r>
    </w:p>
    <w:p w:rsidR="00B71C3B" w:rsidP="00764B2D" w:rsidRDefault="00B71C3B">
      <w:pPr>
        <w:spacing w:line="260" w:lineRule="atLeast"/>
        <w:rPr>
          <w:szCs w:val="18"/>
        </w:rPr>
      </w:pPr>
    </w:p>
    <w:p w:rsidR="00B71C3B" w:rsidP="00764B2D" w:rsidRDefault="00B71C3B">
      <w:pPr>
        <w:spacing w:line="260" w:lineRule="atLeast"/>
        <w:rPr>
          <w:szCs w:val="18"/>
        </w:rPr>
      </w:pPr>
      <w:r>
        <w:rPr>
          <w:szCs w:val="18"/>
        </w:rPr>
        <w:t xml:space="preserve">De </w:t>
      </w:r>
      <w:proofErr w:type="spellStart"/>
      <w:r>
        <w:rPr>
          <w:szCs w:val="18"/>
        </w:rPr>
        <w:t>standaardattributenset</w:t>
      </w:r>
      <w:proofErr w:type="spellEnd"/>
      <w:r w:rsidR="008516B0">
        <w:rPr>
          <w:szCs w:val="18"/>
        </w:rPr>
        <w:t xml:space="preserve"> geeft</w:t>
      </w:r>
      <w:r>
        <w:rPr>
          <w:szCs w:val="18"/>
        </w:rPr>
        <w:t xml:space="preserve"> de onderwijsinstelling heldere richtlijnen en biedt </w:t>
      </w:r>
      <w:r w:rsidR="00FC72D3">
        <w:rPr>
          <w:szCs w:val="18"/>
        </w:rPr>
        <w:t>h</w:t>
      </w:r>
      <w:r w:rsidR="000F0F30">
        <w:rPr>
          <w:szCs w:val="18"/>
        </w:rPr>
        <w:t>aar</w:t>
      </w:r>
      <w:r w:rsidR="00FC72D3">
        <w:rPr>
          <w:szCs w:val="18"/>
        </w:rPr>
        <w:t xml:space="preserve"> </w:t>
      </w:r>
      <w:r>
        <w:rPr>
          <w:szCs w:val="18"/>
        </w:rPr>
        <w:t xml:space="preserve">tegelijkertijd de ruimte </w:t>
      </w:r>
      <w:r w:rsidR="003A0520">
        <w:rPr>
          <w:szCs w:val="18"/>
        </w:rPr>
        <w:t xml:space="preserve">om daar </w:t>
      </w:r>
      <w:r w:rsidR="000F0F30">
        <w:rPr>
          <w:szCs w:val="18"/>
        </w:rPr>
        <w:t xml:space="preserve">in voorkomend geval </w:t>
      </w:r>
      <w:r w:rsidR="00FC72D3">
        <w:rPr>
          <w:szCs w:val="18"/>
        </w:rPr>
        <w:t>gemotiveerd</w:t>
      </w:r>
      <w:r w:rsidR="003A0520">
        <w:rPr>
          <w:szCs w:val="18"/>
        </w:rPr>
        <w:t xml:space="preserve"> </w:t>
      </w:r>
      <w:r>
        <w:rPr>
          <w:szCs w:val="18"/>
        </w:rPr>
        <w:t>van af te</w:t>
      </w:r>
      <w:r w:rsidR="0077105C">
        <w:rPr>
          <w:szCs w:val="18"/>
        </w:rPr>
        <w:t xml:space="preserve"> kunnen</w:t>
      </w:r>
      <w:r>
        <w:rPr>
          <w:szCs w:val="18"/>
        </w:rPr>
        <w:t xml:space="preserve"> wijken. </w:t>
      </w:r>
      <w:r w:rsidR="003A0520">
        <w:rPr>
          <w:szCs w:val="18"/>
        </w:rPr>
        <w:t xml:space="preserve">Die ruimte is ook wenselijk. Een aanbieder </w:t>
      </w:r>
      <w:r w:rsidR="00FC72D3">
        <w:rPr>
          <w:szCs w:val="18"/>
        </w:rPr>
        <w:t xml:space="preserve">van digitale leermiddelen </w:t>
      </w:r>
      <w:r w:rsidR="003A0520">
        <w:rPr>
          <w:szCs w:val="18"/>
        </w:rPr>
        <w:t>kan</w:t>
      </w:r>
      <w:r w:rsidR="0077105C">
        <w:rPr>
          <w:szCs w:val="18"/>
        </w:rPr>
        <w:t xml:space="preserve"> bijvoorbeeld</w:t>
      </w:r>
      <w:r w:rsidR="003A0520">
        <w:rPr>
          <w:szCs w:val="18"/>
        </w:rPr>
        <w:t xml:space="preserve"> een adaptief leermiddel ontwikkelen waarbij </w:t>
      </w:r>
      <w:r w:rsidR="0008349A">
        <w:rPr>
          <w:szCs w:val="18"/>
        </w:rPr>
        <w:t>ook</w:t>
      </w:r>
      <w:r w:rsidR="003A0520">
        <w:rPr>
          <w:szCs w:val="18"/>
        </w:rPr>
        <w:t xml:space="preserve"> het geslacht van een leerling</w:t>
      </w:r>
      <w:r w:rsidR="0008349A">
        <w:rPr>
          <w:szCs w:val="18"/>
        </w:rPr>
        <w:t xml:space="preserve"> wordt gebruikt</w:t>
      </w:r>
      <w:r w:rsidR="003A0520">
        <w:rPr>
          <w:szCs w:val="18"/>
        </w:rPr>
        <w:t>, omdat daarmee op een goede manier ingespeeld kan worden op verschillende leerstijlen tussen jongens en meisjes.</w:t>
      </w:r>
      <w:r w:rsidR="0077105C">
        <w:rPr>
          <w:szCs w:val="18"/>
        </w:rPr>
        <w:t xml:space="preserve"> Juist </w:t>
      </w:r>
      <w:r w:rsidR="00B00732">
        <w:rPr>
          <w:szCs w:val="18"/>
        </w:rPr>
        <w:t>in dit soort gevallen hecht</w:t>
      </w:r>
      <w:r w:rsidR="0077105C">
        <w:rPr>
          <w:szCs w:val="18"/>
        </w:rPr>
        <w:t xml:space="preserve"> de regering eraan dat de onderwijsi</w:t>
      </w:r>
      <w:r w:rsidR="00B00732">
        <w:rPr>
          <w:szCs w:val="18"/>
        </w:rPr>
        <w:t xml:space="preserve">nstelling als verantwoordelijke, vanuit haar </w:t>
      </w:r>
      <w:r w:rsidR="000F0F30">
        <w:rPr>
          <w:szCs w:val="18"/>
        </w:rPr>
        <w:t xml:space="preserve">eigen ambities en </w:t>
      </w:r>
      <w:r w:rsidR="00B00732">
        <w:rPr>
          <w:szCs w:val="18"/>
        </w:rPr>
        <w:t>visie op goed onderwijs</w:t>
      </w:r>
      <w:r w:rsidR="000F0F30">
        <w:rPr>
          <w:szCs w:val="18"/>
        </w:rPr>
        <w:t>,</w:t>
      </w:r>
      <w:r w:rsidR="00B00732">
        <w:rPr>
          <w:szCs w:val="18"/>
        </w:rPr>
        <w:t xml:space="preserve"> en in goed overleg met ouders en de medezeggenschapsraad,</w:t>
      </w:r>
      <w:r w:rsidR="0077105C">
        <w:rPr>
          <w:szCs w:val="18"/>
        </w:rPr>
        <w:t xml:space="preserve"> een zorgvuldige afweging maakt over de persoonsgegevens die zij van onderwijsdeelnemers ter beschikking </w:t>
      </w:r>
      <w:r w:rsidR="00B00732">
        <w:rPr>
          <w:szCs w:val="18"/>
        </w:rPr>
        <w:t xml:space="preserve">stelt en voor welke doeleinden. De regering draagt met het </w:t>
      </w:r>
      <w:r w:rsidR="000F0F30">
        <w:rPr>
          <w:szCs w:val="18"/>
        </w:rPr>
        <w:t>wets</w:t>
      </w:r>
      <w:r w:rsidR="00B00732">
        <w:rPr>
          <w:szCs w:val="18"/>
        </w:rPr>
        <w:t xml:space="preserve">voorstel </w:t>
      </w:r>
      <w:r w:rsidR="000F0F30">
        <w:rPr>
          <w:szCs w:val="18"/>
        </w:rPr>
        <w:t xml:space="preserve">voor het kunnen gebruiken van een pseudoniem (op basis van het persoonsgebonden nummer) </w:t>
      </w:r>
      <w:r w:rsidR="00B00732">
        <w:rPr>
          <w:szCs w:val="18"/>
        </w:rPr>
        <w:t xml:space="preserve">bij aan een verbetering </w:t>
      </w:r>
      <w:r w:rsidR="000F0F30">
        <w:rPr>
          <w:szCs w:val="18"/>
        </w:rPr>
        <w:t>van</w:t>
      </w:r>
      <w:r w:rsidR="00B00732">
        <w:rPr>
          <w:szCs w:val="18"/>
        </w:rPr>
        <w:t xml:space="preserve"> zowel de privacy van onderwijsdeelnemers als het effectief functioneren van digitale leermiddelen</w:t>
      </w:r>
      <w:r w:rsidR="000F0F30">
        <w:rPr>
          <w:szCs w:val="18"/>
        </w:rPr>
        <w:t>.</w:t>
      </w:r>
    </w:p>
    <w:p w:rsidR="00B71C3B" w:rsidP="00764B2D" w:rsidRDefault="00B71C3B">
      <w:pPr>
        <w:spacing w:line="260" w:lineRule="atLeast"/>
        <w:rPr>
          <w:szCs w:val="18"/>
        </w:rPr>
      </w:pPr>
    </w:p>
    <w:p w:rsidR="00764B2D" w:rsidP="00285108" w:rsidRDefault="00775898">
      <w:pPr>
        <w:spacing w:line="260" w:lineRule="atLeast"/>
        <w:rPr>
          <w:szCs w:val="18"/>
        </w:rPr>
      </w:pPr>
      <w:r>
        <w:rPr>
          <w:szCs w:val="18"/>
        </w:rPr>
        <w:t>De</w:t>
      </w:r>
      <w:r w:rsidR="00764B2D">
        <w:rPr>
          <w:szCs w:val="18"/>
        </w:rPr>
        <w:t xml:space="preserve"> initiatieven en ontwikkelingen di</w:t>
      </w:r>
      <w:r>
        <w:rPr>
          <w:szCs w:val="18"/>
        </w:rPr>
        <w:t>e in het onderwijs plaatsvinden en de waarborgen die het c</w:t>
      </w:r>
      <w:r w:rsidRPr="00775898">
        <w:rPr>
          <w:szCs w:val="18"/>
        </w:rPr>
        <w:t>onvenant biedt voor een goede omgang met persoonsgegevens, geven aanleiding tot vertrouwen en terughoudendheid bij het stellen van nadere regels</w:t>
      </w:r>
      <w:r w:rsidR="00D81A0C">
        <w:rPr>
          <w:szCs w:val="18"/>
        </w:rPr>
        <w:t xml:space="preserve"> door de overheid</w:t>
      </w:r>
      <w:r w:rsidRPr="00775898">
        <w:rPr>
          <w:szCs w:val="18"/>
        </w:rPr>
        <w:t xml:space="preserve">. </w:t>
      </w:r>
      <w:r>
        <w:rPr>
          <w:szCs w:val="18"/>
        </w:rPr>
        <w:lastRenderedPageBreak/>
        <w:t xml:space="preserve">Temeer </w:t>
      </w:r>
      <w:r w:rsidR="00764B2D">
        <w:rPr>
          <w:szCs w:val="18"/>
        </w:rPr>
        <w:t xml:space="preserve">omdat deze regels ongewenste neveneffecten </w:t>
      </w:r>
      <w:r w:rsidR="003C4D88">
        <w:rPr>
          <w:szCs w:val="18"/>
        </w:rPr>
        <w:t>kunnen</w:t>
      </w:r>
      <w:r w:rsidR="00764B2D">
        <w:rPr>
          <w:szCs w:val="18"/>
        </w:rPr>
        <w:t xml:space="preserve"> hebben</w:t>
      </w:r>
      <w:r w:rsidR="000D4E9B">
        <w:rPr>
          <w:szCs w:val="18"/>
        </w:rPr>
        <w:t xml:space="preserve">. </w:t>
      </w:r>
      <w:r w:rsidR="003C4D88">
        <w:rPr>
          <w:szCs w:val="18"/>
        </w:rPr>
        <w:t>Zij</w:t>
      </w:r>
      <w:r w:rsidR="000D4E9B">
        <w:rPr>
          <w:szCs w:val="18"/>
        </w:rPr>
        <w:t xml:space="preserve"> kunnen bijvoorbeeld verhinderen dat een aanbieder een adaptief leermiddel ontwikkelt dat effectief kan inspelen op verschillende leerstijlen en daarmee </w:t>
      </w:r>
      <w:r w:rsidR="00551356">
        <w:rPr>
          <w:szCs w:val="18"/>
        </w:rPr>
        <w:t>een</w:t>
      </w:r>
      <w:r w:rsidR="008516B0">
        <w:rPr>
          <w:szCs w:val="18"/>
        </w:rPr>
        <w:t xml:space="preserve"> drempel voor nieuwe toetreders en </w:t>
      </w:r>
      <w:r w:rsidR="00924108">
        <w:rPr>
          <w:szCs w:val="18"/>
        </w:rPr>
        <w:t xml:space="preserve">een </w:t>
      </w:r>
      <w:r w:rsidR="008516B0">
        <w:rPr>
          <w:szCs w:val="18"/>
        </w:rPr>
        <w:t>rem op innovatie</w:t>
      </w:r>
      <w:r w:rsidR="000D4E9B">
        <w:rPr>
          <w:szCs w:val="18"/>
        </w:rPr>
        <w:t xml:space="preserve"> betekenen</w:t>
      </w:r>
      <w:r w:rsidR="00764B2D">
        <w:rPr>
          <w:szCs w:val="18"/>
        </w:rPr>
        <w:t xml:space="preserve">. Tegen deze achtergrond heeft de regering er bewust voor gekozen het gebruik van pseudoniemen niet te verplichten, maar de keuze voor passende maatregelen om de privacy van onderwijsdeelnemers te waarborgen aan de onderwijsinstelling als verantwoordelijke te laten. Dat geldt eveneens voor </w:t>
      </w:r>
      <w:r w:rsidR="0002226E">
        <w:rPr>
          <w:szCs w:val="18"/>
        </w:rPr>
        <w:t>het gebruik van</w:t>
      </w:r>
      <w:r w:rsidR="00764B2D">
        <w:rPr>
          <w:szCs w:val="18"/>
        </w:rPr>
        <w:t xml:space="preserve"> aanvullende </w:t>
      </w:r>
      <w:r w:rsidR="00924108">
        <w:rPr>
          <w:szCs w:val="18"/>
        </w:rPr>
        <w:t>persoons</w:t>
      </w:r>
      <w:r w:rsidR="00764B2D">
        <w:rPr>
          <w:szCs w:val="18"/>
        </w:rPr>
        <w:t xml:space="preserve">gegevens. </w:t>
      </w:r>
    </w:p>
    <w:p w:rsidR="00967DF6" w:rsidP="00285108" w:rsidRDefault="00967DF6">
      <w:pPr>
        <w:spacing w:line="260" w:lineRule="atLeast"/>
        <w:rPr>
          <w:szCs w:val="18"/>
        </w:rPr>
      </w:pPr>
    </w:p>
    <w:p w:rsidR="00285108" w:rsidP="00285108" w:rsidRDefault="008516B0">
      <w:pPr>
        <w:spacing w:line="260" w:lineRule="atLeast"/>
        <w:rPr>
          <w:szCs w:val="18"/>
        </w:rPr>
      </w:pPr>
      <w:r>
        <w:rPr>
          <w:szCs w:val="18"/>
        </w:rPr>
        <w:t>Tegelijkertijd</w:t>
      </w:r>
      <w:r w:rsidR="008249DC">
        <w:rPr>
          <w:szCs w:val="18"/>
        </w:rPr>
        <w:t xml:space="preserve"> deelt de regering de zorg van de Afdeling dat de keuze voor zelfregulering op gespannen voet kan staan met het doel van het voorstel om bij de uitwisseling zo min mogelijk persoonsgegevens te gebruiken. </w:t>
      </w:r>
      <w:r w:rsidR="00285108">
        <w:rPr>
          <w:szCs w:val="18"/>
        </w:rPr>
        <w:t xml:space="preserve">Om aan deze zorg </w:t>
      </w:r>
      <w:r w:rsidR="0002226E">
        <w:rPr>
          <w:szCs w:val="18"/>
        </w:rPr>
        <w:t>tegemoet te komen</w:t>
      </w:r>
      <w:r w:rsidR="00285108">
        <w:rPr>
          <w:szCs w:val="18"/>
        </w:rPr>
        <w:t xml:space="preserve">, is het </w:t>
      </w:r>
      <w:r w:rsidR="00BA6282">
        <w:rPr>
          <w:szCs w:val="18"/>
        </w:rPr>
        <w:t>wets</w:t>
      </w:r>
      <w:r w:rsidR="00285108">
        <w:rPr>
          <w:szCs w:val="18"/>
        </w:rPr>
        <w:t xml:space="preserve">voorstel aangevuld met een evaluatiebepaling, </w:t>
      </w:r>
      <w:r w:rsidR="0002226E">
        <w:rPr>
          <w:szCs w:val="18"/>
        </w:rPr>
        <w:t>die inhoudt dat</w:t>
      </w:r>
      <w:r w:rsidR="00285108">
        <w:rPr>
          <w:szCs w:val="18"/>
        </w:rPr>
        <w:t xml:space="preserve"> de regering binnen vijf jaar na de inwerkingtreding van deze wet aan de Staten-Generaal verslag uitbrengt over de doeltreffendheid en de effecten van deze wet in de praktijk.</w:t>
      </w:r>
      <w:r w:rsidR="008249DC">
        <w:rPr>
          <w:szCs w:val="18"/>
        </w:rPr>
        <w:t xml:space="preserve"> </w:t>
      </w:r>
      <w:r w:rsidR="00D81A0C">
        <w:rPr>
          <w:szCs w:val="18"/>
        </w:rPr>
        <w:t xml:space="preserve">Daarbij zal </w:t>
      </w:r>
      <w:r w:rsidR="003C4D88">
        <w:rPr>
          <w:szCs w:val="18"/>
        </w:rPr>
        <w:t>onderzocht</w:t>
      </w:r>
      <w:r w:rsidR="00D81A0C">
        <w:rPr>
          <w:szCs w:val="18"/>
        </w:rPr>
        <w:t xml:space="preserve"> worden of </w:t>
      </w:r>
      <w:r w:rsidR="00924108">
        <w:rPr>
          <w:szCs w:val="18"/>
        </w:rPr>
        <w:t xml:space="preserve">de </w:t>
      </w:r>
      <w:r w:rsidR="00D81A0C">
        <w:rPr>
          <w:szCs w:val="18"/>
        </w:rPr>
        <w:t xml:space="preserve">onderwijsinstellingen de </w:t>
      </w:r>
      <w:proofErr w:type="spellStart"/>
      <w:r w:rsidR="00D81A0C">
        <w:rPr>
          <w:szCs w:val="18"/>
        </w:rPr>
        <w:t>Wbp</w:t>
      </w:r>
      <w:proofErr w:type="spellEnd"/>
      <w:r w:rsidR="00D81A0C">
        <w:rPr>
          <w:szCs w:val="18"/>
        </w:rPr>
        <w:t xml:space="preserve"> voldoende in acht nemen. </w:t>
      </w:r>
      <w:r w:rsidRPr="001839F7" w:rsidR="00285108">
        <w:rPr>
          <w:szCs w:val="18"/>
        </w:rPr>
        <w:t xml:space="preserve">Mocht </w:t>
      </w:r>
      <w:r w:rsidR="00285108">
        <w:rPr>
          <w:szCs w:val="18"/>
        </w:rPr>
        <w:t>de</w:t>
      </w:r>
      <w:r w:rsidR="0002226E">
        <w:rPr>
          <w:szCs w:val="18"/>
        </w:rPr>
        <w:t>ze</w:t>
      </w:r>
      <w:r w:rsidR="00285108">
        <w:rPr>
          <w:szCs w:val="18"/>
        </w:rPr>
        <w:t xml:space="preserve"> evaluatie aantonen dat de gekozen aanpak</w:t>
      </w:r>
      <w:r w:rsidR="00764B2D">
        <w:rPr>
          <w:szCs w:val="18"/>
        </w:rPr>
        <w:t xml:space="preserve"> van zelfregulering</w:t>
      </w:r>
      <w:r w:rsidRPr="001839F7" w:rsidR="00285108">
        <w:rPr>
          <w:szCs w:val="18"/>
        </w:rPr>
        <w:t xml:space="preserve"> in de praktijk onvoldoende effect sorteert, dan zal een nadere afweging plaatsvinden over de te nemen maatregelen, </w:t>
      </w:r>
      <w:r w:rsidR="003C4D88">
        <w:rPr>
          <w:szCs w:val="18"/>
        </w:rPr>
        <w:t>zoals</w:t>
      </w:r>
      <w:r w:rsidRPr="001839F7" w:rsidR="00285108">
        <w:rPr>
          <w:szCs w:val="18"/>
        </w:rPr>
        <w:t xml:space="preserve"> het </w:t>
      </w:r>
      <w:r>
        <w:rPr>
          <w:szCs w:val="18"/>
        </w:rPr>
        <w:t>wettelijk</w:t>
      </w:r>
      <w:r w:rsidRPr="001839F7" w:rsidR="00285108">
        <w:rPr>
          <w:szCs w:val="18"/>
        </w:rPr>
        <w:t xml:space="preserve"> voorschrijven van het gebruik van </w:t>
      </w:r>
      <w:r w:rsidR="00285108">
        <w:rPr>
          <w:szCs w:val="18"/>
        </w:rPr>
        <w:t>het pseudoniem/</w:t>
      </w:r>
      <w:proofErr w:type="spellStart"/>
      <w:r w:rsidR="00285108">
        <w:rPr>
          <w:szCs w:val="18"/>
        </w:rPr>
        <w:t>ketenID</w:t>
      </w:r>
      <w:proofErr w:type="spellEnd"/>
      <w:r w:rsidRPr="001839F7" w:rsidR="00285108">
        <w:rPr>
          <w:szCs w:val="18"/>
        </w:rPr>
        <w:t xml:space="preserve"> </w:t>
      </w:r>
      <w:r w:rsidR="003C4D88">
        <w:rPr>
          <w:szCs w:val="18"/>
        </w:rPr>
        <w:t xml:space="preserve">en/of </w:t>
      </w:r>
      <w:r w:rsidR="00691EAE">
        <w:rPr>
          <w:szCs w:val="18"/>
        </w:rPr>
        <w:t xml:space="preserve">van </w:t>
      </w:r>
      <w:r w:rsidR="00285108">
        <w:rPr>
          <w:szCs w:val="18"/>
        </w:rPr>
        <w:t xml:space="preserve">de aanvullende </w:t>
      </w:r>
      <w:r w:rsidR="006F6608">
        <w:rPr>
          <w:szCs w:val="18"/>
        </w:rPr>
        <w:t>persoons</w:t>
      </w:r>
      <w:r w:rsidR="00285108">
        <w:rPr>
          <w:szCs w:val="18"/>
        </w:rPr>
        <w:t>gegevens die mogen worden verstrekt</w:t>
      </w:r>
      <w:r w:rsidRPr="001839F7" w:rsidR="00285108">
        <w:rPr>
          <w:szCs w:val="18"/>
        </w:rPr>
        <w:t>.</w:t>
      </w:r>
    </w:p>
    <w:p w:rsidR="00CD48CD" w:rsidP="00285108" w:rsidRDefault="00CD48CD">
      <w:pPr>
        <w:spacing w:line="260" w:lineRule="atLeast"/>
        <w:rPr>
          <w:szCs w:val="18"/>
        </w:rPr>
      </w:pPr>
    </w:p>
    <w:p w:rsidRPr="00D30927" w:rsidR="00CE3D59" w:rsidP="00170450" w:rsidRDefault="00CE3D59">
      <w:pPr>
        <w:spacing w:line="260" w:lineRule="atLeast"/>
        <w:rPr>
          <w:i/>
          <w:szCs w:val="18"/>
        </w:rPr>
      </w:pPr>
      <w:r w:rsidRPr="00D30927">
        <w:rPr>
          <w:i/>
          <w:szCs w:val="18"/>
        </w:rPr>
        <w:t>2. Inhoud en niveau van regelgeving</w:t>
      </w:r>
    </w:p>
    <w:p w:rsidR="00D30927" w:rsidP="002453B7" w:rsidRDefault="009F72F7">
      <w:pPr>
        <w:spacing w:line="260" w:lineRule="atLeast"/>
      </w:pPr>
      <w:r>
        <w:t xml:space="preserve">De Afdeling adviseert om de voorwaarden waaronder </w:t>
      </w:r>
      <w:r w:rsidRPr="00B512F4">
        <w:t>de pseudoniemen kunnen worden gegenereerd en gebruikt</w:t>
      </w:r>
      <w:r>
        <w:t xml:space="preserve"> op het daarvoor geëigende niveau te regelen</w:t>
      </w:r>
      <w:r w:rsidR="0090385D">
        <w:t xml:space="preserve"> (en de bepalingen in het wetsvoorstel aan te passen)</w:t>
      </w:r>
      <w:r>
        <w:t xml:space="preserve">, dat voldoende te motiveren en het voorstel en de toelichting op elkaar af te stemmen waar het gaat om de </w:t>
      </w:r>
      <w:r w:rsidR="00215501">
        <w:t>overige</w:t>
      </w:r>
      <w:r>
        <w:t xml:space="preserve"> voorwaarden. Daarbij </w:t>
      </w:r>
      <w:r w:rsidR="00215501">
        <w:t>stelt</w:t>
      </w:r>
      <w:r>
        <w:t xml:space="preserve"> de Afdeling dat de </w:t>
      </w:r>
      <w:r w:rsidRPr="009F72F7">
        <w:t xml:space="preserve">bewaartermijn, de aanvullende gegevens die mogen worden verstrekt en de categorieën ontvangers op het niveau van een algemene maatregel van bestuur </w:t>
      </w:r>
      <w:r w:rsidR="00215501">
        <w:t xml:space="preserve">zouden moeten </w:t>
      </w:r>
      <w:r w:rsidRPr="009F72F7">
        <w:t>worden vastgesteld</w:t>
      </w:r>
      <w:r>
        <w:t xml:space="preserve">. </w:t>
      </w:r>
    </w:p>
    <w:p w:rsidR="00D30927" w:rsidP="002453B7" w:rsidRDefault="00D30927">
      <w:pPr>
        <w:spacing w:line="260" w:lineRule="atLeast"/>
      </w:pPr>
    </w:p>
    <w:p w:rsidR="00D30927" w:rsidP="002453B7" w:rsidRDefault="00D30927">
      <w:pPr>
        <w:spacing w:line="260" w:lineRule="atLeast"/>
      </w:pPr>
      <w:r>
        <w:t xml:space="preserve">De </w:t>
      </w:r>
      <w:r w:rsidRPr="00D30927">
        <w:t xml:space="preserve">regering </w:t>
      </w:r>
      <w:r>
        <w:t xml:space="preserve">heeft </w:t>
      </w:r>
      <w:r w:rsidRPr="00D30927">
        <w:t>een bijzondere verantwoordelijkheid voor het genereren en gebruiken van pseudoniemen, omdat de</w:t>
      </w:r>
      <w:r w:rsidR="00B27653">
        <w:t xml:space="preserve">ze hun oorsprong vinden in het </w:t>
      </w:r>
      <w:r w:rsidRPr="00D30927">
        <w:t>persoonsgebonden nummer</w:t>
      </w:r>
      <w:r w:rsidR="0090385D">
        <w:t>; het gebruik van dit nummer is aan strenge wettelijke regels gebonden</w:t>
      </w:r>
      <w:r>
        <w:t xml:space="preserve">. De regering wil voorkomen dat pseudoniemen </w:t>
      </w:r>
      <w:r w:rsidR="0090385D">
        <w:t xml:space="preserve">alsnog </w:t>
      </w:r>
      <w:r>
        <w:t xml:space="preserve">herleid </w:t>
      </w:r>
      <w:r w:rsidR="0090385D">
        <w:t xml:space="preserve">kunnen </w:t>
      </w:r>
      <w:r>
        <w:t xml:space="preserve">worden tot het persoonsgebonden nummer, of dat het pseudoniem </w:t>
      </w:r>
      <w:r w:rsidR="003A119E">
        <w:t xml:space="preserve">de facto een nieuw </w:t>
      </w:r>
      <w:r>
        <w:t xml:space="preserve">persoonsgebonden nummer </w:t>
      </w:r>
      <w:r w:rsidR="0090385D">
        <w:t xml:space="preserve">zou </w:t>
      </w:r>
      <w:r>
        <w:t>word</w:t>
      </w:r>
      <w:r w:rsidR="0090385D">
        <w:t>en</w:t>
      </w:r>
      <w:r>
        <w:t xml:space="preserve">. Daarvoor is het nodig nadere voorwaarden te stellen ten aanzien van de beveiliging en het gebruik van pseudoniemen te beperken, door zowel de categorieën van ontvangers van het pseudoniem te limiteren, als grenzen te stellen aan hoe lang het pseudoniem gebruikt </w:t>
      </w:r>
      <w:r w:rsidR="0090385D">
        <w:t>mag</w:t>
      </w:r>
      <w:r>
        <w:t xml:space="preserve"> worden (duur van het pseudoniem). </w:t>
      </w:r>
    </w:p>
    <w:p w:rsidR="00D30927" w:rsidP="002453B7" w:rsidRDefault="00D30927">
      <w:pPr>
        <w:spacing w:line="260" w:lineRule="atLeast"/>
        <w:rPr>
          <w:i/>
        </w:rPr>
      </w:pPr>
    </w:p>
    <w:p w:rsidR="002453B7" w:rsidP="002453B7" w:rsidRDefault="002453B7">
      <w:pPr>
        <w:spacing w:line="260" w:lineRule="atLeast"/>
      </w:pPr>
      <w:r>
        <w:t xml:space="preserve">De regering kan zich vinden in het advies van de Afdeling om de categorieën van ontvangers </w:t>
      </w:r>
      <w:r w:rsidR="00B11370">
        <w:t>van het pseudoniem/</w:t>
      </w:r>
      <w:proofErr w:type="spellStart"/>
      <w:r w:rsidR="00B11370">
        <w:t>ketenID</w:t>
      </w:r>
      <w:proofErr w:type="spellEnd"/>
      <w:r w:rsidR="00B11370">
        <w:t xml:space="preserve"> </w:t>
      </w:r>
      <w:r>
        <w:t xml:space="preserve">op het niveau van </w:t>
      </w:r>
      <w:r w:rsidR="00F31F5C">
        <w:t xml:space="preserve">een </w:t>
      </w:r>
      <w:r>
        <w:t xml:space="preserve">algemene maatregel van bestuur </w:t>
      </w:r>
      <w:r w:rsidR="00B11370">
        <w:t xml:space="preserve">in plaats van een ministeriële regeling </w:t>
      </w:r>
      <w:r>
        <w:t xml:space="preserve">te regelen en heeft dat </w:t>
      </w:r>
      <w:r w:rsidR="0034402F">
        <w:t xml:space="preserve">advies </w:t>
      </w:r>
      <w:r w:rsidR="000C54F8">
        <w:t>overgenomen</w:t>
      </w:r>
      <w:r w:rsidR="00A55CA5">
        <w:t xml:space="preserve">. </w:t>
      </w:r>
      <w:r>
        <w:t>Ten aanzien van</w:t>
      </w:r>
      <w:r w:rsidR="00D30927">
        <w:t xml:space="preserve"> het</w:t>
      </w:r>
      <w:r w:rsidRPr="00D30927" w:rsidR="00D30927">
        <w:t xml:space="preserve"> pseudoniem voor het bieden van voorzieningen in het kader van het onderwijs en de begeleiding van </w:t>
      </w:r>
      <w:r w:rsidR="00D30927">
        <w:t>onderwijsdeelnemers en</w:t>
      </w:r>
      <w:r>
        <w:t xml:space="preserve"> het pseudoniem </w:t>
      </w:r>
      <w:r>
        <w:rPr>
          <w:szCs w:val="18"/>
        </w:rPr>
        <w:t>voor de toegang tot en</w:t>
      </w:r>
      <w:r w:rsidRPr="001F6C2E">
        <w:rPr>
          <w:szCs w:val="18"/>
        </w:rPr>
        <w:t xml:space="preserve"> het gebruik van digitale leermiddelen</w:t>
      </w:r>
      <w:r>
        <w:rPr>
          <w:szCs w:val="18"/>
        </w:rPr>
        <w:t xml:space="preserve"> en het digitaal afnemen van toetsen en examens</w:t>
      </w:r>
      <w:r w:rsidR="00873A79">
        <w:rPr>
          <w:szCs w:val="18"/>
        </w:rPr>
        <w:t xml:space="preserve"> </w:t>
      </w:r>
      <w:r w:rsidR="00F31F5C">
        <w:rPr>
          <w:szCs w:val="18"/>
        </w:rPr>
        <w:t>heeft de regering</w:t>
      </w:r>
      <w:r w:rsidR="00B11370">
        <w:rPr>
          <w:szCs w:val="18"/>
        </w:rPr>
        <w:t xml:space="preserve"> </w:t>
      </w:r>
      <w:r w:rsidR="00F31F5C">
        <w:rPr>
          <w:szCs w:val="18"/>
        </w:rPr>
        <w:t xml:space="preserve">het wetsvoorstel </w:t>
      </w:r>
      <w:r w:rsidR="00B11370">
        <w:rPr>
          <w:szCs w:val="18"/>
        </w:rPr>
        <w:t xml:space="preserve">zelf </w:t>
      </w:r>
      <w:r w:rsidR="00F31F5C">
        <w:rPr>
          <w:szCs w:val="18"/>
        </w:rPr>
        <w:t>aangevuld met de categorieën van ontvangers.</w:t>
      </w:r>
      <w:r w:rsidR="00943411">
        <w:rPr>
          <w:szCs w:val="18"/>
        </w:rPr>
        <w:t xml:space="preserve"> </w:t>
      </w:r>
    </w:p>
    <w:p w:rsidR="002453B7" w:rsidP="00412A76" w:rsidRDefault="002453B7">
      <w:pPr>
        <w:spacing w:line="260" w:lineRule="atLeast"/>
      </w:pPr>
    </w:p>
    <w:p w:rsidR="0045265F" w:rsidP="00412A76" w:rsidRDefault="00D30927">
      <w:pPr>
        <w:spacing w:line="260" w:lineRule="atLeast"/>
      </w:pPr>
      <w:r>
        <w:lastRenderedPageBreak/>
        <w:t xml:space="preserve">Ten aanzien van de duur van het pseudoniem constateert de </w:t>
      </w:r>
      <w:r w:rsidR="003A119E">
        <w:t>A</w:t>
      </w:r>
      <w:r>
        <w:t>fdeling terecht dat</w:t>
      </w:r>
      <w:r w:rsidR="003A119E">
        <w:t xml:space="preserve"> </w:t>
      </w:r>
      <w:r w:rsidR="0034402F">
        <w:t>het wets</w:t>
      </w:r>
      <w:r w:rsidR="003A119E">
        <w:t xml:space="preserve">voorstel en </w:t>
      </w:r>
      <w:r w:rsidR="0034402F">
        <w:t xml:space="preserve">de </w:t>
      </w:r>
      <w:r w:rsidR="003A119E">
        <w:t xml:space="preserve">toelichting </w:t>
      </w:r>
      <w:r w:rsidR="0034402F">
        <w:t>verduidelijking</w:t>
      </w:r>
      <w:r w:rsidR="003A119E">
        <w:t xml:space="preserve"> behoeven. </w:t>
      </w:r>
      <w:r w:rsidR="0034402F">
        <w:t>I</w:t>
      </w:r>
      <w:r>
        <w:t xml:space="preserve">n </w:t>
      </w:r>
      <w:r w:rsidR="003A119E">
        <w:t xml:space="preserve">het voorstel </w:t>
      </w:r>
      <w:r w:rsidR="0034402F">
        <w:t xml:space="preserve">staat dat de voorwaarden die bij ministeriële regeling worden gesteld onder meer betrekking kunnen hebben op de duur van de pseudoniemen. </w:t>
      </w:r>
      <w:r w:rsidR="007527E3">
        <w:t xml:space="preserve">De duur van het pseudoniem moet worden onderscheiden van de bewaartermijn. </w:t>
      </w:r>
      <w:r w:rsidR="003A119E">
        <w:t xml:space="preserve">Bij de duur gaat het om </w:t>
      </w:r>
      <w:r w:rsidR="0034402F">
        <w:t xml:space="preserve">de vraag </w:t>
      </w:r>
      <w:r w:rsidR="003A119E">
        <w:t xml:space="preserve">hoe lang hetzelfde pseudoniem gebruikt </w:t>
      </w:r>
      <w:r w:rsidR="0034402F">
        <w:t>mag</w:t>
      </w:r>
      <w:r w:rsidR="003A119E">
        <w:t xml:space="preserve"> worden, bij de bewaartermijn om </w:t>
      </w:r>
      <w:r w:rsidR="007527E3">
        <w:t xml:space="preserve">de </w:t>
      </w:r>
      <w:r w:rsidR="00570E39">
        <w:t xml:space="preserve">vraag </w:t>
      </w:r>
      <w:r w:rsidR="003A119E">
        <w:t xml:space="preserve">hoe lang </w:t>
      </w:r>
      <w:r w:rsidR="00570E39">
        <w:t xml:space="preserve">de pseudoniemen en </w:t>
      </w:r>
      <w:r w:rsidR="003A119E">
        <w:t xml:space="preserve">de </w:t>
      </w:r>
      <w:r w:rsidR="0034402F">
        <w:t>persoons</w:t>
      </w:r>
      <w:r w:rsidR="003A119E">
        <w:t>gegevens bewaard mogen worden (nadat ze actief gebruikt zijn).</w:t>
      </w:r>
      <w:r w:rsidR="001467CF">
        <w:t xml:space="preserve"> </w:t>
      </w:r>
      <w:r w:rsidR="002453B7">
        <w:t xml:space="preserve">De regering </w:t>
      </w:r>
      <w:r w:rsidR="0034402F">
        <w:t>acht het wenselijk om</w:t>
      </w:r>
      <w:r w:rsidR="001467CF">
        <w:t xml:space="preserve"> ten aanzien van de duu</w:t>
      </w:r>
      <w:r w:rsidR="002453B7">
        <w:t>r van pseudoniemen het nodige</w:t>
      </w:r>
      <w:r w:rsidR="001467CF">
        <w:t xml:space="preserve"> </w:t>
      </w:r>
      <w:r w:rsidR="0034402F">
        <w:t xml:space="preserve">te </w:t>
      </w:r>
      <w:r w:rsidR="001467CF">
        <w:t>regelen</w:t>
      </w:r>
      <w:r w:rsidR="003A119E">
        <w:t>, om te voorkomen dat een pseudoniem de facto een nieuw persoonsgebonden nummer wordt</w:t>
      </w:r>
      <w:r w:rsidR="001467CF">
        <w:t xml:space="preserve">. </w:t>
      </w:r>
      <w:r w:rsidR="00461480">
        <w:t>Voor het pseudoniem/</w:t>
      </w:r>
      <w:proofErr w:type="spellStart"/>
      <w:r w:rsidR="00461480">
        <w:t>ketenID</w:t>
      </w:r>
      <w:proofErr w:type="spellEnd"/>
      <w:r w:rsidR="00461480">
        <w:t xml:space="preserve"> dat gebruikt wordt </w:t>
      </w:r>
      <w:r w:rsidRPr="006444E2" w:rsidR="006444E2">
        <w:t>voor de toegang tot en het gebruik van digitale leermiddelen en het digitaal afnemen van toetsen en examens</w:t>
      </w:r>
      <w:r w:rsidR="006444E2">
        <w:t xml:space="preserve"> </w:t>
      </w:r>
      <w:r w:rsidR="00570E39">
        <w:t>zal</w:t>
      </w:r>
      <w:r w:rsidR="006444E2">
        <w:t xml:space="preserve"> de duur van het pseudoniem </w:t>
      </w:r>
      <w:r w:rsidR="00570E39">
        <w:t xml:space="preserve">worden </w:t>
      </w:r>
      <w:r w:rsidR="00B47B73">
        <w:t xml:space="preserve">beperkt tot </w:t>
      </w:r>
      <w:r w:rsidR="00A35EB2">
        <w:t>de</w:t>
      </w:r>
      <w:r w:rsidR="006444E2">
        <w:t xml:space="preserve"> onderwijssector. Wanneer een leerling van het primair onderwijs naar het voortgezet onderwijs gaat, </w:t>
      </w:r>
      <w:r w:rsidR="00570E39">
        <w:t>zal</w:t>
      </w:r>
      <w:r w:rsidR="006444E2">
        <w:t xml:space="preserve"> er </w:t>
      </w:r>
      <w:r w:rsidR="00570E39">
        <w:t xml:space="preserve">dus </w:t>
      </w:r>
      <w:r w:rsidR="006444E2">
        <w:t xml:space="preserve">een ander pseudoniem voor deze leerling </w:t>
      </w:r>
      <w:r w:rsidR="00570E39">
        <w:t xml:space="preserve">moeten worden </w:t>
      </w:r>
      <w:r w:rsidR="006444E2">
        <w:t xml:space="preserve">gegenereerd. </w:t>
      </w:r>
      <w:r w:rsidR="007527E3">
        <w:t>Hier</w:t>
      </w:r>
      <w:r w:rsidR="006444E2">
        <w:t xml:space="preserve"> is voor gekozen</w:t>
      </w:r>
      <w:r w:rsidR="005028C1">
        <w:t>,</w:t>
      </w:r>
      <w:r w:rsidR="006444E2">
        <w:t xml:space="preserve"> omdat vrijwel het gehele aanbod van leermiddelen per onderwijssector is vormgegeven. De ontwikkelingen binnen het onderwijs en de leermiddelenmarkt gaan echter toe naar een situatie waarin maatwerk per leerling en doorlopende leerlijnen beter gefaciliteerd worden. </w:t>
      </w:r>
      <w:r w:rsidR="00AA2028">
        <w:t xml:space="preserve">Het aanbod van </w:t>
      </w:r>
      <w:proofErr w:type="spellStart"/>
      <w:r w:rsidR="00AA2028">
        <w:t>sectoroverstijgende</w:t>
      </w:r>
      <w:proofErr w:type="spellEnd"/>
      <w:r w:rsidR="00AA2028">
        <w:t xml:space="preserve"> leermiddelen zal daarmee groeien. </w:t>
      </w:r>
      <w:r w:rsidR="0045265F">
        <w:t>Op</w:t>
      </w:r>
      <w:r w:rsidR="00AA2028">
        <w:t xml:space="preserve"> termijn ontstaat </w:t>
      </w:r>
      <w:r w:rsidR="0045265F">
        <w:t>hierdoor</w:t>
      </w:r>
      <w:r w:rsidR="00AA2028">
        <w:t xml:space="preserve"> een situatie waarbij een andere indeling van de duur van pseudoniemen wenselijk is om het onderwijs aan leerlingen op een goede manier te kunnen faciliteren. Hoe deze ontwikkel</w:t>
      </w:r>
      <w:r w:rsidR="0045265F">
        <w:t>ingen zullen uitpakken is nog</w:t>
      </w:r>
      <w:r w:rsidR="00AA2028">
        <w:t xml:space="preserve"> niet te voorzien, wel is helder dat dit een dynam</w:t>
      </w:r>
      <w:r w:rsidR="00C76FC0">
        <w:t xml:space="preserve">isch proces is. Dit betekent dat de </w:t>
      </w:r>
      <w:r w:rsidR="00E67E36">
        <w:t xml:space="preserve">voorschriften ten aanzien van de duur van pseudoniemen </w:t>
      </w:r>
      <w:r w:rsidR="00570E39">
        <w:t xml:space="preserve">naar verwachting </w:t>
      </w:r>
      <w:r w:rsidR="00E67E36">
        <w:t xml:space="preserve">dikwijls wijziging </w:t>
      </w:r>
      <w:r w:rsidR="00570E39">
        <w:t xml:space="preserve">zullen </w:t>
      </w:r>
      <w:r w:rsidR="00E67E36">
        <w:t>behoeven</w:t>
      </w:r>
      <w:r w:rsidR="00C76FC0">
        <w:t xml:space="preserve">. De regering acht </w:t>
      </w:r>
      <w:r w:rsidR="00BF4202">
        <w:t xml:space="preserve">daarom </w:t>
      </w:r>
      <w:r w:rsidR="00C76FC0">
        <w:t xml:space="preserve">delegatie naar ministeriële regeling </w:t>
      </w:r>
      <w:r w:rsidR="00A90E6D">
        <w:t xml:space="preserve">voor deze </w:t>
      </w:r>
      <w:r w:rsidR="00304B08">
        <w:t xml:space="preserve">administratieve </w:t>
      </w:r>
      <w:r w:rsidR="00A90E6D">
        <w:t>voorschriften aa</w:t>
      </w:r>
      <w:r w:rsidR="00C76FC0">
        <w:t>ngewezen</w:t>
      </w:r>
      <w:r w:rsidR="00A90E6D">
        <w:t>.</w:t>
      </w:r>
      <w:r w:rsidR="00E67E36">
        <w:t xml:space="preserve"> </w:t>
      </w:r>
      <w:r w:rsidR="00BB6463">
        <w:t xml:space="preserve">Ten aanzien van bewaartermijnen van persoonsgegevens van onderwijsdeelnemers is het nodige al geregeld in de </w:t>
      </w:r>
      <w:proofErr w:type="spellStart"/>
      <w:r w:rsidR="00BB6463">
        <w:t>Wbp</w:t>
      </w:r>
      <w:proofErr w:type="spellEnd"/>
      <w:r w:rsidR="00BB6463">
        <w:t xml:space="preserve">, </w:t>
      </w:r>
      <w:r w:rsidR="00570E39">
        <w:t xml:space="preserve">artikel 19 van </w:t>
      </w:r>
      <w:r w:rsidR="00BB6463">
        <w:t xml:space="preserve">het </w:t>
      </w:r>
      <w:r w:rsidR="00570E39">
        <w:t>V</w:t>
      </w:r>
      <w:r w:rsidR="00BB6463">
        <w:t xml:space="preserve">rijstellingsbesluit </w:t>
      </w:r>
      <w:proofErr w:type="spellStart"/>
      <w:r w:rsidR="00BB6463">
        <w:t>Wbp</w:t>
      </w:r>
      <w:proofErr w:type="spellEnd"/>
      <w:r w:rsidR="00775898">
        <w:t>,</w:t>
      </w:r>
      <w:r w:rsidR="00BB6463">
        <w:t xml:space="preserve"> </w:t>
      </w:r>
      <w:r w:rsidR="00570E39">
        <w:t>de</w:t>
      </w:r>
      <w:r w:rsidR="00BB6463">
        <w:t xml:space="preserve"> onderwijswetgeving</w:t>
      </w:r>
      <w:r w:rsidR="00775898">
        <w:t xml:space="preserve"> en het </w:t>
      </w:r>
      <w:r w:rsidR="00570E39">
        <w:t xml:space="preserve">eerdergenoemde </w:t>
      </w:r>
      <w:r w:rsidR="00775898">
        <w:t>convenant</w:t>
      </w:r>
      <w:r w:rsidR="00E67E36">
        <w:t>.</w:t>
      </w:r>
      <w:r w:rsidR="0045265F">
        <w:t xml:space="preserve"> </w:t>
      </w:r>
      <w:r w:rsidR="00BB6463">
        <w:t>De regering acht aanvullende regels overbodig.</w:t>
      </w:r>
      <w:r w:rsidR="0045265F">
        <w:t xml:space="preserve"> </w:t>
      </w:r>
      <w:r w:rsidR="001B1469">
        <w:t>De toelichting is op dit punt verhelderd.</w:t>
      </w:r>
    </w:p>
    <w:p w:rsidRPr="00BB6463" w:rsidR="00BB6463" w:rsidP="00412A76" w:rsidRDefault="00BB6463">
      <w:pPr>
        <w:spacing w:line="260" w:lineRule="atLeast"/>
        <w:rPr>
          <w:i/>
        </w:rPr>
      </w:pPr>
    </w:p>
    <w:p w:rsidR="001B1469" w:rsidP="00412A76" w:rsidRDefault="001B1469">
      <w:pPr>
        <w:spacing w:line="260" w:lineRule="atLeast"/>
      </w:pPr>
      <w:r>
        <w:t>De motivering voor het opnemen van voorwaarden ten aanzien van de beveiliging, waaronder</w:t>
      </w:r>
      <w:r w:rsidR="008039CC">
        <w:t xml:space="preserve"> de</w:t>
      </w:r>
      <w:r>
        <w:t xml:space="preserve"> gescheiden opslag van pseudoniemen, in een ministeriële regeling is dat deze voorwaarden </w:t>
      </w:r>
      <w:r w:rsidR="008039CC">
        <w:t xml:space="preserve">administratieve voorschriften betreffen en </w:t>
      </w:r>
      <w:r w:rsidR="004204F4">
        <w:t xml:space="preserve">naar verwachting </w:t>
      </w:r>
      <w:r>
        <w:t xml:space="preserve">dikwijls zullen wijzigen. De voorwaarden die zien op de beveiliging hangen </w:t>
      </w:r>
      <w:r w:rsidR="00570E39">
        <w:t xml:space="preserve">immers </w:t>
      </w:r>
      <w:r>
        <w:t>sterk samen met de snel voortschrijdende ontwikkelingen in de techniek. Het niveau van de ministeriële regeling biedt de nodige flexibiliteit om deze nadere voorwaarden actueel te houden en daarmee ook daadwerkelijk in de beveiliging van pseudoniemen te kunnen voorzien.</w:t>
      </w:r>
    </w:p>
    <w:p w:rsidR="001B1469" w:rsidP="00412A76" w:rsidRDefault="001B1469">
      <w:pPr>
        <w:spacing w:line="260" w:lineRule="atLeast"/>
      </w:pPr>
    </w:p>
    <w:p w:rsidRPr="00683F9B" w:rsidR="00BF0AA0" w:rsidP="00412A76" w:rsidRDefault="00BF0AA0">
      <w:pPr>
        <w:spacing w:line="260" w:lineRule="atLeast"/>
      </w:pPr>
      <w:r w:rsidRPr="00683F9B">
        <w:t>Ik moge U</w:t>
      </w:r>
      <w:r w:rsidR="006C67E7">
        <w:t>, in overeenstemming met de Minister van Economische Zaken,</w:t>
      </w:r>
      <w:r>
        <w:t xml:space="preserve"> </w:t>
      </w:r>
      <w:r w:rsidRPr="00683F9B">
        <w:t>verzoeken h</w:t>
      </w:r>
      <w:r>
        <w:t>et hierbij gevoegde gewijzigde</w:t>
      </w:r>
      <w:r w:rsidRPr="00683F9B">
        <w:t xml:space="preserve"> voo</w:t>
      </w:r>
      <w:r>
        <w:t>rstel van wet en de gewijzigde</w:t>
      </w:r>
      <w:r w:rsidRPr="00683F9B">
        <w:t xml:space="preserve"> memorie van toelichting aan de Tweede Kamer der Staten-Generaal te zenden.</w:t>
      </w:r>
    </w:p>
    <w:p w:rsidRPr="00683F9B" w:rsidR="00BF0AA0" w:rsidP="00412A76" w:rsidRDefault="00BF0AA0">
      <w:pPr>
        <w:spacing w:line="260" w:lineRule="atLeast"/>
      </w:pPr>
    </w:p>
    <w:p w:rsidRPr="0090739E" w:rsidR="00BF0AA0" w:rsidP="00412A76" w:rsidRDefault="00BF0AA0">
      <w:pPr>
        <w:spacing w:line="260" w:lineRule="atLeast"/>
      </w:pPr>
      <w:r w:rsidRPr="0090739E">
        <w:t xml:space="preserve">De Minister van Onderwijs, </w:t>
      </w:r>
    </w:p>
    <w:p w:rsidRPr="00683F9B" w:rsidR="00BF0AA0" w:rsidP="00412A76" w:rsidRDefault="00BF0AA0">
      <w:pPr>
        <w:spacing w:line="260" w:lineRule="atLeast"/>
      </w:pPr>
      <w:r w:rsidRPr="0090739E">
        <w:t>Cultuur en Wetenschap,</w:t>
      </w:r>
    </w:p>
    <w:p w:rsidRPr="00683F9B" w:rsidR="00BF0AA0" w:rsidP="00412A76" w:rsidRDefault="00BF0AA0">
      <w:pPr>
        <w:spacing w:line="260" w:lineRule="atLeast"/>
      </w:pPr>
    </w:p>
    <w:p w:rsidRPr="00683F9B" w:rsidR="00BF0AA0" w:rsidP="00412A76" w:rsidRDefault="00BF0AA0">
      <w:pPr>
        <w:spacing w:line="260" w:lineRule="atLeast"/>
      </w:pPr>
    </w:p>
    <w:p w:rsidR="00BF0AA0" w:rsidP="00412A76" w:rsidRDefault="00BF0AA0">
      <w:pPr>
        <w:spacing w:line="260" w:lineRule="atLeast"/>
      </w:pPr>
    </w:p>
    <w:p w:rsidR="00BF0AA0" w:rsidP="00412A76" w:rsidRDefault="00BF0AA0">
      <w:pPr>
        <w:spacing w:line="260" w:lineRule="atLeast"/>
      </w:pPr>
    </w:p>
    <w:p w:rsidR="00BF0AA0" w:rsidP="00412A76" w:rsidRDefault="00BF0AA0">
      <w:pPr>
        <w:spacing w:line="260" w:lineRule="atLeast"/>
      </w:pPr>
    </w:p>
    <w:p w:rsidRPr="002D15A4" w:rsidR="00BF0AA0" w:rsidP="00412A76" w:rsidRDefault="0001247D">
      <w:pPr>
        <w:spacing w:line="260" w:lineRule="atLeast"/>
      </w:pPr>
      <w:r>
        <w:t>dr. Jet Bussemaker</w:t>
      </w:r>
      <w:r w:rsidRPr="00683F9B" w:rsidR="00BF0AA0">
        <w:t xml:space="preserve"> </w:t>
      </w:r>
    </w:p>
    <w:p w:rsidRPr="0074562A" w:rsidR="00A45E13" w:rsidP="0074562A" w:rsidRDefault="0074562A">
      <w:pPr>
        <w:tabs>
          <w:tab w:val="left" w:pos="3171"/>
        </w:tabs>
      </w:pPr>
      <w:r>
        <w:lastRenderedPageBreak/>
        <w:tab/>
      </w:r>
    </w:p>
    <w:sectPr w:rsidRPr="0074562A" w:rsidR="00A45E13" w:rsidSect="00236D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650" w:right="1440" w:bottom="1418" w:left="2268" w:header="1701"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FC" w:rsidRDefault="001222FC">
      <w:r>
        <w:separator/>
      </w:r>
    </w:p>
  </w:endnote>
  <w:endnote w:type="continuationSeparator" w:id="0">
    <w:p w:rsidR="001222FC" w:rsidRDefault="001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3" w:rsidRDefault="001834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94757"/>
      <w:docPartObj>
        <w:docPartGallery w:val="Page Numbers (Bottom of Page)"/>
        <w:docPartUnique/>
      </w:docPartObj>
    </w:sdtPr>
    <w:sdtEndPr/>
    <w:sdtContent>
      <w:p w:rsidR="00B27653" w:rsidRDefault="00B27653">
        <w:pPr>
          <w:pStyle w:val="Voettekst"/>
          <w:jc w:val="center"/>
        </w:pPr>
        <w:r>
          <w:fldChar w:fldCharType="begin"/>
        </w:r>
        <w:r>
          <w:instrText>PAGE   \* MERGEFORMAT</w:instrText>
        </w:r>
        <w:r>
          <w:fldChar w:fldCharType="separate"/>
        </w:r>
        <w:r w:rsidR="001834A3">
          <w:rPr>
            <w:noProof/>
          </w:rPr>
          <w:t>2</w:t>
        </w:r>
        <w:r>
          <w:fldChar w:fldCharType="end"/>
        </w:r>
      </w:p>
    </w:sdtContent>
  </w:sdt>
  <w:p w:rsidR="00B27653" w:rsidRDefault="00B276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50437"/>
      <w:docPartObj>
        <w:docPartGallery w:val="Page Numbers (Bottom of Page)"/>
        <w:docPartUnique/>
      </w:docPartObj>
    </w:sdtPr>
    <w:sdtEndPr/>
    <w:sdtContent>
      <w:p w:rsidR="00B27653" w:rsidRDefault="00B27653">
        <w:pPr>
          <w:pStyle w:val="Voettekst"/>
          <w:jc w:val="center"/>
        </w:pPr>
        <w:r>
          <w:fldChar w:fldCharType="begin"/>
        </w:r>
        <w:r>
          <w:instrText>PAGE   \* MERGEFORMAT</w:instrText>
        </w:r>
        <w:r>
          <w:fldChar w:fldCharType="separate"/>
        </w:r>
        <w:r w:rsidR="001834A3">
          <w:rPr>
            <w:noProof/>
          </w:rPr>
          <w:t>1</w:t>
        </w:r>
        <w:r>
          <w:fldChar w:fldCharType="end"/>
        </w:r>
      </w:p>
    </w:sdtContent>
  </w:sdt>
  <w:p w:rsidR="00384D65" w:rsidRDefault="00384D65" w:rsidP="00384D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FC" w:rsidRDefault="001222FC">
      <w:r>
        <w:separator/>
      </w:r>
    </w:p>
  </w:footnote>
  <w:footnote w:type="continuationSeparator" w:id="0">
    <w:p w:rsidR="001222FC" w:rsidRDefault="001222FC">
      <w:r>
        <w:continuationSeparator/>
      </w:r>
    </w:p>
  </w:footnote>
  <w:footnote w:id="1">
    <w:p w:rsidR="007F65BF" w:rsidRPr="00C71EB9" w:rsidRDefault="007F65BF">
      <w:pPr>
        <w:pStyle w:val="Voetnoottekst"/>
        <w:rPr>
          <w:sz w:val="14"/>
          <w:szCs w:val="14"/>
        </w:rPr>
      </w:pPr>
      <w:r w:rsidRPr="00C71EB9">
        <w:rPr>
          <w:rStyle w:val="Voetnootmarkering"/>
          <w:sz w:val="14"/>
          <w:szCs w:val="14"/>
        </w:rPr>
        <w:footnoteRef/>
      </w:r>
      <w:r w:rsidRPr="00C71EB9">
        <w:rPr>
          <w:sz w:val="14"/>
          <w:szCs w:val="14"/>
        </w:rPr>
        <w:t xml:space="preserve"> Kamerstukken 2014/15, 32 034, nr. 6, Kamerstukken 2014/15, 32 034, nr. 17 en Kamerstukken 2015/16, 32 034, nr. 18.</w:t>
      </w:r>
    </w:p>
  </w:footnote>
  <w:footnote w:id="2">
    <w:p w:rsidR="00377B4D" w:rsidRPr="00C71EB9" w:rsidRDefault="00377B4D">
      <w:pPr>
        <w:pStyle w:val="Voetnoottekst"/>
        <w:rPr>
          <w:sz w:val="14"/>
          <w:szCs w:val="14"/>
        </w:rPr>
      </w:pPr>
      <w:r w:rsidRPr="00C71EB9">
        <w:rPr>
          <w:rStyle w:val="Voetnootmarkering"/>
          <w:sz w:val="14"/>
          <w:szCs w:val="14"/>
        </w:rPr>
        <w:footnoteRef/>
      </w:r>
      <w:r w:rsidRPr="00C71EB9">
        <w:rPr>
          <w:sz w:val="14"/>
          <w:szCs w:val="14"/>
        </w:rPr>
        <w:t xml:space="preserve"> https://www.edu-k.nl/s/Juridische-toets-attributenbeleid.pdf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3" w:rsidRDefault="001834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3" w:rsidRDefault="001834A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A0" w:rsidRDefault="00BF0AA0" w:rsidP="00BF0AA0">
    <w:pPr>
      <w:framePr w:w="3873" w:h="2625" w:hRule="exact" w:wrap="around" w:vAnchor="page" w:hAnchor="page" w:x="6323" w:y="1"/>
    </w:pPr>
    <w:r>
      <w:rPr>
        <w:noProof/>
      </w:rPr>
      <w:drawing>
        <wp:inline distT="0" distB="0" distL="0" distR="0" wp14:anchorId="1B4AA6DA" wp14:editId="19EFBB82">
          <wp:extent cx="2445385" cy="1654175"/>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1654175"/>
                  </a:xfrm>
                  <a:prstGeom prst="rect">
                    <a:avLst/>
                  </a:prstGeom>
                  <a:noFill/>
                  <a:ln>
                    <a:noFill/>
                  </a:ln>
                </pic:spPr>
              </pic:pic>
            </a:graphicData>
          </a:graphic>
        </wp:inline>
      </w:drawing>
    </w:r>
  </w:p>
  <w:p w:rsidR="00384D65" w:rsidRPr="001C45F8" w:rsidRDefault="00384D65" w:rsidP="00F44E53">
    <w:pPr>
      <w:tabs>
        <w:tab w:val="left" w:pos="868"/>
      </w:tabs>
      <w:spacing w:line="360" w:lineRule="auto"/>
      <w:rPr>
        <w:sz w:val="20"/>
        <w:szCs w:val="20"/>
      </w:rPr>
    </w:pPr>
  </w:p>
  <w:p w:rsidR="001C45F8" w:rsidRPr="001C45F8" w:rsidRDefault="001C45F8" w:rsidP="001C45F8">
    <w:pPr>
      <w:spacing w:line="360" w:lineRule="auto"/>
      <w:rPr>
        <w:sz w:val="20"/>
        <w:szCs w:val="20"/>
      </w:rPr>
    </w:pPr>
  </w:p>
  <w:tbl>
    <w:tblPr>
      <w:tblW w:w="0" w:type="auto"/>
      <w:tblInd w:w="-1406" w:type="dxa"/>
      <w:tblLayout w:type="fixed"/>
      <w:tblCellMar>
        <w:left w:w="0" w:type="dxa"/>
        <w:right w:w="70" w:type="dxa"/>
      </w:tblCellMar>
      <w:tblLook w:val="0000" w:firstRow="0" w:lastRow="0" w:firstColumn="0" w:lastColumn="0" w:noHBand="0" w:noVBand="0"/>
    </w:tblPr>
    <w:tblGrid>
      <w:gridCol w:w="574"/>
      <w:gridCol w:w="400"/>
      <w:gridCol w:w="1210"/>
      <w:gridCol w:w="1752"/>
      <w:gridCol w:w="1540"/>
      <w:gridCol w:w="3850"/>
    </w:tblGrid>
    <w:tr w:rsidR="00384D65" w:rsidTr="006A6934">
      <w:trPr>
        <w:gridBefore w:val="1"/>
        <w:wBefore w:w="574" w:type="dxa"/>
      </w:trPr>
      <w:tc>
        <w:tcPr>
          <w:tcW w:w="400" w:type="dxa"/>
          <w:vAlign w:val="center"/>
        </w:tcPr>
        <w:p w:rsidR="00384D65" w:rsidRPr="00BA0A8E" w:rsidRDefault="00384D65" w:rsidP="001C45F8">
          <w:pPr>
            <w:spacing w:line="360" w:lineRule="auto"/>
            <w:rPr>
              <w:szCs w:val="18"/>
            </w:rPr>
          </w:pPr>
          <w:r w:rsidRPr="00BA0A8E">
            <w:rPr>
              <w:szCs w:val="18"/>
            </w:rPr>
            <w:t>Nr.</w:t>
          </w:r>
        </w:p>
      </w:tc>
      <w:tc>
        <w:tcPr>
          <w:tcW w:w="8352" w:type="dxa"/>
          <w:gridSpan w:val="4"/>
          <w:vAlign w:val="bottom"/>
        </w:tcPr>
        <w:p w:rsidR="00384D65" w:rsidRPr="00BA0A8E" w:rsidRDefault="006B23CE" w:rsidP="000E05ED">
          <w:pPr>
            <w:spacing w:line="360" w:lineRule="auto"/>
            <w:rPr>
              <w:szCs w:val="18"/>
            </w:rPr>
          </w:pPr>
          <w:r>
            <w:rPr>
              <w:szCs w:val="18"/>
            </w:rPr>
            <w:t>WJZ/</w:t>
          </w:r>
          <w:r w:rsidR="00B27653">
            <w:rPr>
              <w:szCs w:val="18"/>
            </w:rPr>
            <w:t>1188345</w:t>
          </w:r>
          <w:r w:rsidR="00810080">
            <w:rPr>
              <w:szCs w:val="18"/>
            </w:rPr>
            <w:t xml:space="preserve"> (6801</w:t>
          </w:r>
          <w:r>
            <w:rPr>
              <w:szCs w:val="18"/>
            </w:rPr>
            <w:t>)</w:t>
          </w:r>
        </w:p>
      </w:tc>
    </w:tr>
    <w:tr w:rsidR="00384D65" w:rsidTr="006A6934">
      <w:trPr>
        <w:gridBefore w:val="1"/>
        <w:wBefore w:w="574" w:type="dxa"/>
      </w:trPr>
      <w:tc>
        <w:tcPr>
          <w:tcW w:w="400" w:type="dxa"/>
          <w:vAlign w:val="center"/>
        </w:tcPr>
        <w:p w:rsidR="00384D65" w:rsidRDefault="00384D65" w:rsidP="006A6934">
          <w:pPr>
            <w:pStyle w:val="Koptekst"/>
            <w:tabs>
              <w:tab w:val="left" w:pos="868"/>
            </w:tabs>
            <w:rPr>
              <w:sz w:val="16"/>
            </w:rPr>
          </w:pPr>
        </w:p>
      </w:tc>
      <w:tc>
        <w:tcPr>
          <w:tcW w:w="8352" w:type="dxa"/>
          <w:gridSpan w:val="4"/>
          <w:vAlign w:val="bottom"/>
        </w:tcPr>
        <w:p w:rsidR="00384D65" w:rsidRDefault="00384D65" w:rsidP="006A6934">
          <w:pPr>
            <w:pStyle w:val="Koptekst"/>
            <w:tabs>
              <w:tab w:val="left" w:pos="868"/>
            </w:tabs>
          </w:pPr>
        </w:p>
      </w:tc>
    </w:tr>
    <w:tr w:rsidR="00384D65" w:rsidTr="006A6934">
      <w:trPr>
        <w:gridBefore w:val="1"/>
        <w:wBefore w:w="574" w:type="dxa"/>
      </w:trPr>
      <w:tc>
        <w:tcPr>
          <w:tcW w:w="8752" w:type="dxa"/>
          <w:gridSpan w:val="5"/>
          <w:vAlign w:val="bottom"/>
        </w:tcPr>
        <w:p w:rsidR="00384D65" w:rsidRPr="000E05ED" w:rsidRDefault="00384D65" w:rsidP="000E05ED">
          <w:pPr>
            <w:spacing w:line="360" w:lineRule="auto"/>
            <w:rPr>
              <w:sz w:val="16"/>
              <w:szCs w:val="16"/>
            </w:rPr>
          </w:pPr>
          <w:r w:rsidRPr="000E05ED">
            <w:rPr>
              <w:sz w:val="16"/>
              <w:szCs w:val="16"/>
            </w:rPr>
            <w:t>(Hoofd) Afdeling</w:t>
          </w:r>
        </w:p>
      </w:tc>
    </w:tr>
    <w:tr w:rsidR="00384D65" w:rsidTr="006A6934">
      <w:trPr>
        <w:trHeight w:hRule="exact" w:val="142"/>
      </w:trPr>
      <w:tc>
        <w:tcPr>
          <w:tcW w:w="9326" w:type="dxa"/>
          <w:gridSpan w:val="6"/>
          <w:vAlign w:val="bottom"/>
        </w:tcPr>
        <w:p w:rsidR="00384D65" w:rsidRDefault="00384D65" w:rsidP="006A6934">
          <w:pPr>
            <w:pStyle w:val="Koptekst"/>
            <w:tabs>
              <w:tab w:val="left" w:pos="868"/>
            </w:tabs>
            <w:rPr>
              <w:sz w:val="16"/>
            </w:rPr>
          </w:pPr>
        </w:p>
      </w:tc>
    </w:tr>
    <w:tr w:rsidR="00384D65" w:rsidTr="006A6934">
      <w:tc>
        <w:tcPr>
          <w:tcW w:w="2184" w:type="dxa"/>
          <w:gridSpan w:val="3"/>
          <w:vAlign w:val="bottom"/>
        </w:tcPr>
        <w:p w:rsidR="00384D65" w:rsidRPr="00BA0A8E" w:rsidRDefault="00384D65" w:rsidP="00CC7886">
          <w:pPr>
            <w:tabs>
              <w:tab w:val="left" w:pos="868"/>
            </w:tabs>
            <w:spacing w:line="300" w:lineRule="exact"/>
            <w:rPr>
              <w:szCs w:val="18"/>
            </w:rPr>
          </w:pPr>
          <w:r w:rsidRPr="00BA0A8E">
            <w:rPr>
              <w:szCs w:val="18"/>
            </w:rPr>
            <w:t>DIRECTIE WETGEVING EN JURIDISCHE ZAKEN</w:t>
          </w:r>
        </w:p>
      </w:tc>
      <w:tc>
        <w:tcPr>
          <w:tcW w:w="7142" w:type="dxa"/>
          <w:gridSpan w:val="3"/>
          <w:vAlign w:val="bottom"/>
        </w:tcPr>
        <w:p w:rsidR="00384D65" w:rsidRDefault="00384D65" w:rsidP="006A6934">
          <w:pPr>
            <w:pStyle w:val="Koptekst"/>
            <w:tabs>
              <w:tab w:val="left" w:pos="868"/>
            </w:tabs>
            <w:spacing w:line="300" w:lineRule="exact"/>
          </w:pPr>
        </w:p>
      </w:tc>
    </w:tr>
    <w:tr w:rsidR="00384D65" w:rsidTr="006A6934">
      <w:tc>
        <w:tcPr>
          <w:tcW w:w="2184" w:type="dxa"/>
          <w:gridSpan w:val="3"/>
          <w:vAlign w:val="bottom"/>
        </w:tcPr>
        <w:p w:rsidR="00384D65" w:rsidRDefault="00384D65" w:rsidP="006A6934">
          <w:pPr>
            <w:pStyle w:val="Koptekst"/>
            <w:tabs>
              <w:tab w:val="left" w:pos="868"/>
            </w:tabs>
          </w:pPr>
        </w:p>
      </w:tc>
      <w:tc>
        <w:tcPr>
          <w:tcW w:w="7142" w:type="dxa"/>
          <w:gridSpan w:val="3"/>
          <w:vAlign w:val="bottom"/>
        </w:tcPr>
        <w:p w:rsidR="00384D65" w:rsidRDefault="00384D65" w:rsidP="006A6934">
          <w:pPr>
            <w:pStyle w:val="Koptekst"/>
            <w:tabs>
              <w:tab w:val="left" w:pos="868"/>
            </w:tabs>
          </w:pPr>
        </w:p>
      </w:tc>
    </w:tr>
    <w:tr w:rsidR="00384D65" w:rsidRPr="00BA0A8E" w:rsidTr="006A6934">
      <w:trPr>
        <w:trHeight w:val="1134"/>
      </w:trPr>
      <w:tc>
        <w:tcPr>
          <w:tcW w:w="3936" w:type="dxa"/>
          <w:gridSpan w:val="4"/>
        </w:tcPr>
        <w:p w:rsidR="00BF0AA0" w:rsidRPr="00BF0AA0" w:rsidRDefault="00BF0AA0" w:rsidP="00BF0AA0">
          <w:r w:rsidRPr="00BF0AA0">
            <w:rPr>
              <w:szCs w:val="18"/>
            </w:rPr>
            <w:t xml:space="preserve">Nader rapport inzake het voorstel van wet </w:t>
          </w:r>
          <w:r w:rsidRPr="00BF0AA0">
            <w:t xml:space="preserve">tot wijziging van diverse onderwijswetten in verband met het </w:t>
          </w:r>
          <w:proofErr w:type="spellStart"/>
          <w:r w:rsidRPr="00BF0AA0">
            <w:t>pseudonimiseren</w:t>
          </w:r>
          <w:proofErr w:type="spellEnd"/>
          <w:r w:rsidRPr="00BF0AA0">
            <w:t xml:space="preserve"> van het persoonsgebonden nummer van een onderwijsdeelnemer ten behoeve van het bieden van voorzieningen in het kader van het onderwijs en de begeleiding van onderwijsdeelnemers</w:t>
          </w:r>
        </w:p>
        <w:p w:rsidR="00384D65" w:rsidRPr="00BF0AA0" w:rsidRDefault="00384D65" w:rsidP="000E05ED">
          <w:pPr>
            <w:rPr>
              <w:szCs w:val="18"/>
            </w:rPr>
          </w:pPr>
        </w:p>
      </w:tc>
      <w:tc>
        <w:tcPr>
          <w:tcW w:w="1540" w:type="dxa"/>
          <w:vAlign w:val="bottom"/>
        </w:tcPr>
        <w:p w:rsidR="00384D65" w:rsidRPr="00BF0AA0" w:rsidRDefault="00384D65" w:rsidP="006A6934">
          <w:pPr>
            <w:pStyle w:val="Koptekst"/>
            <w:tabs>
              <w:tab w:val="left" w:pos="868"/>
            </w:tabs>
            <w:rPr>
              <w:sz w:val="18"/>
              <w:szCs w:val="18"/>
            </w:rPr>
          </w:pPr>
        </w:p>
      </w:tc>
      <w:tc>
        <w:tcPr>
          <w:tcW w:w="3850" w:type="dxa"/>
        </w:tcPr>
        <w:p w:rsidR="00384D65" w:rsidRPr="00BA0A8E" w:rsidRDefault="00384D65" w:rsidP="000E05ED">
          <w:pPr>
            <w:rPr>
              <w:szCs w:val="18"/>
            </w:rPr>
          </w:pPr>
          <w:r w:rsidRPr="00BA0A8E">
            <w:rPr>
              <w:szCs w:val="18"/>
            </w:rPr>
            <w:t xml:space="preserve">Den Haag, </w:t>
          </w:r>
          <w:r w:rsidR="001834A3">
            <w:rPr>
              <w:szCs w:val="18"/>
            </w:rPr>
            <w:t>9 juni 2017</w:t>
          </w:r>
          <w:bookmarkStart w:id="0" w:name="_GoBack"/>
          <w:bookmarkEnd w:id="0"/>
        </w:p>
      </w:tc>
    </w:tr>
  </w:tbl>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1D20C91C60C44D1D97BBA8DE70F7F3BB&quot;/&gt;&lt;Field id=&quot;Author.1&quot; value=&quot;Dussen&quot;/&gt;&lt;Field id=&quot;Author.2&quot; value=&quot;S.&quot;/&gt;&lt;Field id=&quot;Author.3&quot; value=&quot;van der&quot;/&gt;&lt;Field id=&quot;Author.4&quot; value=&quot;Seta&quot;/&gt;&lt;Field id=&quot;Author.5&quot; value=&quot;s.vanderdussen@minocw.nl&quot;/&gt;&lt;Field id=&quot;Author.6&quot; value=&quot;&quot;/&gt;&lt;Field id=&quot;Author.7&quot; value=&quot;&quot;/&gt;&lt;Field id=&quot;Author.8&quot; value=&quot;&quot;/&gt;&lt;Field id=&quot;Author.9&quot; value=&quot;o202dus&quot; mappedto=&quot;AUTHOR_ID&quot;/&gt;&lt;Field id=&quot;Author.10&quot; value=&quot;True&quot;/&gt;&lt;Field id=&quot;Author.11&quot; value=&quot;1&quot;/&gt;&lt;Field id=&quot;Author.12&quot; value=&quot;mr.&quot;/&gt;&lt;Field id=&quot;Author.13&quot; value=&quot;HOFT&quot;/&gt;&lt;Field id=&quot;Author.14&quot; value=&quot;van der Dussen&quot;/&gt;&lt;Field id=&quot;Author.E72E562AD10E44CF8B0BB85626A7CED6&quot; value=&quot;&quot;/&gt;&lt;Field id=&quot;Author.2A7545B21CF14EEBBD8CE2FB110ECA76&quot; value=&quot;+31 6 46 84 91 16&quot;/&gt;&lt;Field id=&quot;Author.07A356D7877849EBA5C9C7CF16E58D5F&quot; value=&quot;&quot;/&gt;&lt;Field id=&quot;Author.316524BDEDA04B27B02489813A15B3D2&quot; value=&quot;&quot;/&gt;&lt;Field id=&quot;Author.764D5833F93D470E8E750B1DAEBD2873&quot; value=&quot;160953&quot;/&gt;&lt;Field id=&quot;Author.978504FDCABC4ECBB9ECA7D9D1C6BAF8&quot; value=&quot;Wetg.Jur./Jur.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16&quot;/&gt;&lt;Field id=&quot;Author.9F10345A9CBA40549518EFEBF9616FE7&quot; value=&quot;WJZ&quot;/&gt;&lt;Field id=&quot;Author.A08FD3E3B58F4E81842FC68F44A9B386&quot; value=&quot;OCW&quot;/&gt;&lt;Field id=&quot;Author.8DC78BAD95DF4C7792B2965626F7CBF4&quot; value=&quot;1&quot;/&gt;&lt;Field id=&quot;Typist.0&quot; value=&quot;1D20C91C60C44D1D97BBA8DE70F7F3BB&quot;/&gt;&lt;Field id=&quot;Typist.1&quot; value=&quot;Dussen&quot;/&gt;&lt;Field id=&quot;Typist.2&quot; value=&quot;S.&quot;/&gt;&lt;Field id=&quot;Typist.3&quot; value=&quot;van der&quot;/&gt;&lt;Field id=&quot;Typist.4&quot; value=&quot;Seta&quot;/&gt;&lt;Field id=&quot;Typist.5&quot; value=&quot;s.vanderdussen@minocw.nl&quot;/&gt;&lt;Field id=&quot;Typist.6&quot; value=&quot;&quot;/&gt;&lt;Field id=&quot;Typist.7&quot; value=&quot;&quot;/&gt;&lt;Field id=&quot;Typist.8&quot; value=&quot;&quot;/&gt;&lt;Field id=&quot;Typist.9&quot; value=&quot;o202dus&quot;/&gt;&lt;Field id=&quot;Typist.10&quot; value=&quot;True&quot;/&gt;&lt;Field id=&quot;Typist.11&quot; value=&quot;1&quot;/&gt;&lt;Field id=&quot;Typist.12&quot; value=&quot;mr.&quot;/&gt;&lt;Field id=&quot;Typist.13&quot; value=&quot;HOFT&quot;/&gt;&lt;Field id=&quot;Typist.14&quot; value=&quot;van der Dussen&quot;/&gt;&lt;Field id=&quot;Typist.E72E562AD10E44CF8B0BB85626A7CED6&quot; value=&quot;&quot;/&gt;&lt;Field id=&quot;Typist.2A7545B21CF14EEBBD8CE2FB110ECA76&quot; value=&quot;+31 6 46 84 91 16&quot;/&gt;&lt;Field id=&quot;Typist.07A356D7877849EBA5C9C7CF16E58D5F&quot; value=&quot;&quot;/&gt;&lt;Field id=&quot;Typist.316524BDEDA04B27B02489813A15B3D2&quot; value=&quot;&quot;/&gt;&lt;Field id=&quot;Typist.764D5833F93D470E8E750B1DAEBD2873&quot; value=&quot;160953&quot;/&gt;&lt;Field id=&quot;Typist.978504FDCABC4ECBB9ECA7D9D1C6BAF8&quot; value=&quot;Wetg.Jur./Jur.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16&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8A3B72C4B468497B97C993B1E65BF93C&quot;/&gt;&lt;Field id=&quot;Template.1&quot; value=&quot;Nader rapport wet&quot;/&gt;&lt;Field id=&quot;Template.2&quot; value=&quot;False&quot;/&gt;&lt;Field id=&quot;Template.3&quot; value=&quot;1&quot;/&gt;&lt;Field id=&quot;Template.4&quot; value=&quot;TP8A3B72C4B468497B97C993B1E65BF93C.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Nader rapport inzake het voorstel van wet xxx&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Nader (advies)rapport Wet&quot; mappedto=&quot;SOORT_ID&quot;/&gt;&lt;Field id=&quot;Header.0&quot; value=&quot;D950CC86A8B24438ADF91457A137E291&quot;/&gt;&lt;Field id=&quot;Header.1&quot; value=&quot;Brief aan de koning&quot;/&gt;&lt;Field id=&quot;Header.2&quot; value=&quot;False&quot;/&gt;&lt;Field id=&quot;Header.3&quot; value=&quot;HDD950CC86A8B24438ADF91457A137E291.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33D8C5D0728B4AECBB0AD49131694A24&quot;/&gt;&lt;/Fields&gt;_x000d__x000a_"/>
  </w:docVars>
  <w:rsids>
    <w:rsidRoot w:val="00BF0AA0"/>
    <w:rsid w:val="00011735"/>
    <w:rsid w:val="0001247D"/>
    <w:rsid w:val="0002226E"/>
    <w:rsid w:val="000373FB"/>
    <w:rsid w:val="000403F4"/>
    <w:rsid w:val="0006349A"/>
    <w:rsid w:val="0008349A"/>
    <w:rsid w:val="000A0D0C"/>
    <w:rsid w:val="000B10B7"/>
    <w:rsid w:val="000B2264"/>
    <w:rsid w:val="000C54F8"/>
    <w:rsid w:val="000D4E9B"/>
    <w:rsid w:val="000E05ED"/>
    <w:rsid w:val="000E2771"/>
    <w:rsid w:val="000E5E8F"/>
    <w:rsid w:val="000F0F30"/>
    <w:rsid w:val="000F379B"/>
    <w:rsid w:val="000F4FA4"/>
    <w:rsid w:val="001004C0"/>
    <w:rsid w:val="00106544"/>
    <w:rsid w:val="00110757"/>
    <w:rsid w:val="001213ED"/>
    <w:rsid w:val="001222FC"/>
    <w:rsid w:val="001467CF"/>
    <w:rsid w:val="001530A7"/>
    <w:rsid w:val="00154924"/>
    <w:rsid w:val="001628C6"/>
    <w:rsid w:val="00166F34"/>
    <w:rsid w:val="00170450"/>
    <w:rsid w:val="001817DC"/>
    <w:rsid w:val="001834A3"/>
    <w:rsid w:val="001839F7"/>
    <w:rsid w:val="001A6213"/>
    <w:rsid w:val="001B1469"/>
    <w:rsid w:val="001B7A97"/>
    <w:rsid w:val="001C1E9E"/>
    <w:rsid w:val="001C45F8"/>
    <w:rsid w:val="001F6C2E"/>
    <w:rsid w:val="00215501"/>
    <w:rsid w:val="00217BFA"/>
    <w:rsid w:val="00220BB7"/>
    <w:rsid w:val="00236DB6"/>
    <w:rsid w:val="00245294"/>
    <w:rsid w:val="002453B7"/>
    <w:rsid w:val="002630AE"/>
    <w:rsid w:val="00276B9F"/>
    <w:rsid w:val="002815A9"/>
    <w:rsid w:val="00285108"/>
    <w:rsid w:val="002A3BC6"/>
    <w:rsid w:val="002A6860"/>
    <w:rsid w:val="002B1321"/>
    <w:rsid w:val="002B2F3B"/>
    <w:rsid w:val="002B5A01"/>
    <w:rsid w:val="002F3189"/>
    <w:rsid w:val="002F34AB"/>
    <w:rsid w:val="002F6BE6"/>
    <w:rsid w:val="00304B08"/>
    <w:rsid w:val="003379D1"/>
    <w:rsid w:val="00341EDD"/>
    <w:rsid w:val="0034402F"/>
    <w:rsid w:val="003736A0"/>
    <w:rsid w:val="00377B4D"/>
    <w:rsid w:val="00384D65"/>
    <w:rsid w:val="003A0520"/>
    <w:rsid w:val="003A119E"/>
    <w:rsid w:val="003C1A8B"/>
    <w:rsid w:val="003C4D88"/>
    <w:rsid w:val="003D396F"/>
    <w:rsid w:val="003D55B5"/>
    <w:rsid w:val="003F27BA"/>
    <w:rsid w:val="004204F4"/>
    <w:rsid w:val="00430CD6"/>
    <w:rsid w:val="004422EA"/>
    <w:rsid w:val="0045265F"/>
    <w:rsid w:val="00461480"/>
    <w:rsid w:val="00462D59"/>
    <w:rsid w:val="00486507"/>
    <w:rsid w:val="004877BE"/>
    <w:rsid w:val="004E5853"/>
    <w:rsid w:val="004F5D15"/>
    <w:rsid w:val="005028C1"/>
    <w:rsid w:val="00512903"/>
    <w:rsid w:val="005150A6"/>
    <w:rsid w:val="00551356"/>
    <w:rsid w:val="0055453E"/>
    <w:rsid w:val="00570E39"/>
    <w:rsid w:val="00576505"/>
    <w:rsid w:val="005A080D"/>
    <w:rsid w:val="005A7B66"/>
    <w:rsid w:val="005C238C"/>
    <w:rsid w:val="005C4A87"/>
    <w:rsid w:val="005D6558"/>
    <w:rsid w:val="00635DAD"/>
    <w:rsid w:val="0063688D"/>
    <w:rsid w:val="006444E2"/>
    <w:rsid w:val="006632CB"/>
    <w:rsid w:val="00673F07"/>
    <w:rsid w:val="006762BB"/>
    <w:rsid w:val="00691EAE"/>
    <w:rsid w:val="00692BE5"/>
    <w:rsid w:val="0069556C"/>
    <w:rsid w:val="006A1A57"/>
    <w:rsid w:val="006A6934"/>
    <w:rsid w:val="006B23CE"/>
    <w:rsid w:val="006C67E7"/>
    <w:rsid w:val="006D66D7"/>
    <w:rsid w:val="006F4CD5"/>
    <w:rsid w:val="006F6608"/>
    <w:rsid w:val="007048BD"/>
    <w:rsid w:val="0074562A"/>
    <w:rsid w:val="00746607"/>
    <w:rsid w:val="007527E3"/>
    <w:rsid w:val="00764B2D"/>
    <w:rsid w:val="0077105C"/>
    <w:rsid w:val="00775396"/>
    <w:rsid w:val="00775898"/>
    <w:rsid w:val="007853E6"/>
    <w:rsid w:val="007C43AD"/>
    <w:rsid w:val="007D3879"/>
    <w:rsid w:val="007F2AB5"/>
    <w:rsid w:val="007F65BF"/>
    <w:rsid w:val="008039CC"/>
    <w:rsid w:val="008044A7"/>
    <w:rsid w:val="008060F3"/>
    <w:rsid w:val="00810080"/>
    <w:rsid w:val="0082287F"/>
    <w:rsid w:val="008249DC"/>
    <w:rsid w:val="00832310"/>
    <w:rsid w:val="008332F7"/>
    <w:rsid w:val="00842997"/>
    <w:rsid w:val="008516B0"/>
    <w:rsid w:val="008637AE"/>
    <w:rsid w:val="008660BF"/>
    <w:rsid w:val="00871E64"/>
    <w:rsid w:val="00873A79"/>
    <w:rsid w:val="00874EE8"/>
    <w:rsid w:val="00877ED3"/>
    <w:rsid w:val="008921E3"/>
    <w:rsid w:val="008B2A3C"/>
    <w:rsid w:val="008B372F"/>
    <w:rsid w:val="008C5818"/>
    <w:rsid w:val="0090385D"/>
    <w:rsid w:val="0090552E"/>
    <w:rsid w:val="0090739E"/>
    <w:rsid w:val="00924108"/>
    <w:rsid w:val="0092535F"/>
    <w:rsid w:val="009254F5"/>
    <w:rsid w:val="00943411"/>
    <w:rsid w:val="00944C6E"/>
    <w:rsid w:val="00963303"/>
    <w:rsid w:val="009664FB"/>
    <w:rsid w:val="00967DF6"/>
    <w:rsid w:val="0097353F"/>
    <w:rsid w:val="009A0975"/>
    <w:rsid w:val="009D0595"/>
    <w:rsid w:val="009F2581"/>
    <w:rsid w:val="009F72F7"/>
    <w:rsid w:val="00A00BF3"/>
    <w:rsid w:val="00A010CD"/>
    <w:rsid w:val="00A21CF3"/>
    <w:rsid w:val="00A227CD"/>
    <w:rsid w:val="00A33C8F"/>
    <w:rsid w:val="00A35C98"/>
    <w:rsid w:val="00A35EB2"/>
    <w:rsid w:val="00A45E13"/>
    <w:rsid w:val="00A51C8E"/>
    <w:rsid w:val="00A55CA5"/>
    <w:rsid w:val="00A55FD5"/>
    <w:rsid w:val="00A72A03"/>
    <w:rsid w:val="00A90E6D"/>
    <w:rsid w:val="00A91DA4"/>
    <w:rsid w:val="00A9358B"/>
    <w:rsid w:val="00A950D7"/>
    <w:rsid w:val="00AA2028"/>
    <w:rsid w:val="00AB4D77"/>
    <w:rsid w:val="00AD3223"/>
    <w:rsid w:val="00AE304E"/>
    <w:rsid w:val="00AF4AC5"/>
    <w:rsid w:val="00AF7994"/>
    <w:rsid w:val="00B00732"/>
    <w:rsid w:val="00B051F6"/>
    <w:rsid w:val="00B11370"/>
    <w:rsid w:val="00B27653"/>
    <w:rsid w:val="00B30433"/>
    <w:rsid w:val="00B423F8"/>
    <w:rsid w:val="00B42BDC"/>
    <w:rsid w:val="00B47B73"/>
    <w:rsid w:val="00B54125"/>
    <w:rsid w:val="00B6710D"/>
    <w:rsid w:val="00B71C3B"/>
    <w:rsid w:val="00B769E7"/>
    <w:rsid w:val="00B83DF1"/>
    <w:rsid w:val="00BA0A8E"/>
    <w:rsid w:val="00BA6282"/>
    <w:rsid w:val="00BB01D1"/>
    <w:rsid w:val="00BB6463"/>
    <w:rsid w:val="00BD3BF5"/>
    <w:rsid w:val="00BE590A"/>
    <w:rsid w:val="00BF0AA0"/>
    <w:rsid w:val="00BF4202"/>
    <w:rsid w:val="00C0242A"/>
    <w:rsid w:val="00C254B8"/>
    <w:rsid w:val="00C30D3A"/>
    <w:rsid w:val="00C33A1E"/>
    <w:rsid w:val="00C71EB9"/>
    <w:rsid w:val="00C74874"/>
    <w:rsid w:val="00C76FC0"/>
    <w:rsid w:val="00C83957"/>
    <w:rsid w:val="00C90CC4"/>
    <w:rsid w:val="00CB7DD8"/>
    <w:rsid w:val="00CC7886"/>
    <w:rsid w:val="00CD48CD"/>
    <w:rsid w:val="00CE3C2E"/>
    <w:rsid w:val="00CE3D59"/>
    <w:rsid w:val="00CF7573"/>
    <w:rsid w:val="00D04857"/>
    <w:rsid w:val="00D16D8B"/>
    <w:rsid w:val="00D30927"/>
    <w:rsid w:val="00D51168"/>
    <w:rsid w:val="00D52637"/>
    <w:rsid w:val="00D57201"/>
    <w:rsid w:val="00D645CF"/>
    <w:rsid w:val="00D81A0C"/>
    <w:rsid w:val="00DA2ED1"/>
    <w:rsid w:val="00DD24D4"/>
    <w:rsid w:val="00DE5AAB"/>
    <w:rsid w:val="00E1338F"/>
    <w:rsid w:val="00E134D2"/>
    <w:rsid w:val="00E15C62"/>
    <w:rsid w:val="00E20904"/>
    <w:rsid w:val="00E21172"/>
    <w:rsid w:val="00E50118"/>
    <w:rsid w:val="00E67B21"/>
    <w:rsid w:val="00E67E36"/>
    <w:rsid w:val="00E700B7"/>
    <w:rsid w:val="00EA609B"/>
    <w:rsid w:val="00EB7FE9"/>
    <w:rsid w:val="00EC0FC2"/>
    <w:rsid w:val="00EC6D78"/>
    <w:rsid w:val="00ED6061"/>
    <w:rsid w:val="00EF55B5"/>
    <w:rsid w:val="00F0074D"/>
    <w:rsid w:val="00F015FE"/>
    <w:rsid w:val="00F31F5C"/>
    <w:rsid w:val="00F44E53"/>
    <w:rsid w:val="00F86B55"/>
    <w:rsid w:val="00F87860"/>
    <w:rsid w:val="00F92B61"/>
    <w:rsid w:val="00FA2B71"/>
    <w:rsid w:val="00FB291D"/>
    <w:rsid w:val="00FC72D3"/>
    <w:rsid w:val="00FE09B7"/>
    <w:rsid w:val="00FE1B62"/>
    <w:rsid w:val="00FF1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customStyle="1" w:styleId="Default">
    <w:name w:val="Default"/>
    <w:rsid w:val="00BF0AA0"/>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81008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10080"/>
    <w:rPr>
      <w:rFonts w:ascii="Tahoma" w:hAnsi="Tahoma" w:cs="Tahoma"/>
      <w:sz w:val="16"/>
      <w:szCs w:val="16"/>
    </w:rPr>
  </w:style>
  <w:style w:type="character" w:styleId="Verwijzingopmerking">
    <w:name w:val="annotation reference"/>
    <w:basedOn w:val="Standaardalinea-lettertype"/>
    <w:rsid w:val="007D3879"/>
    <w:rPr>
      <w:sz w:val="16"/>
      <w:szCs w:val="16"/>
    </w:rPr>
  </w:style>
  <w:style w:type="paragraph" w:styleId="Tekstopmerking">
    <w:name w:val="annotation text"/>
    <w:basedOn w:val="Standaard"/>
    <w:link w:val="TekstopmerkingChar"/>
    <w:rsid w:val="007D3879"/>
    <w:pPr>
      <w:spacing w:line="240" w:lineRule="auto"/>
    </w:pPr>
    <w:rPr>
      <w:sz w:val="20"/>
      <w:szCs w:val="20"/>
    </w:rPr>
  </w:style>
  <w:style w:type="character" w:customStyle="1" w:styleId="TekstopmerkingChar">
    <w:name w:val="Tekst opmerking Char"/>
    <w:basedOn w:val="Standaardalinea-lettertype"/>
    <w:link w:val="Tekstopmerking"/>
    <w:rsid w:val="007D3879"/>
    <w:rPr>
      <w:rFonts w:ascii="Verdana" w:hAnsi="Verdana"/>
    </w:rPr>
  </w:style>
  <w:style w:type="paragraph" w:styleId="Onderwerpvanopmerking">
    <w:name w:val="annotation subject"/>
    <w:basedOn w:val="Tekstopmerking"/>
    <w:next w:val="Tekstopmerking"/>
    <w:link w:val="OnderwerpvanopmerkingChar"/>
    <w:rsid w:val="007D3879"/>
    <w:rPr>
      <w:b/>
      <w:bCs/>
    </w:rPr>
  </w:style>
  <w:style w:type="character" w:customStyle="1" w:styleId="OnderwerpvanopmerkingChar">
    <w:name w:val="Onderwerp van opmerking Char"/>
    <w:basedOn w:val="TekstopmerkingChar"/>
    <w:link w:val="Onderwerpvanopmerking"/>
    <w:rsid w:val="007D3879"/>
    <w:rPr>
      <w:rFonts w:ascii="Verdana" w:hAnsi="Verdana"/>
      <w:b/>
      <w:bCs/>
    </w:rPr>
  </w:style>
  <w:style w:type="character" w:styleId="Voetnootmarkering">
    <w:name w:val="footnote reference"/>
    <w:basedOn w:val="Standaardalinea-lettertype"/>
    <w:rsid w:val="007F65BF"/>
    <w:rPr>
      <w:vertAlign w:val="superscript"/>
    </w:rPr>
  </w:style>
  <w:style w:type="character" w:customStyle="1" w:styleId="VoettekstChar">
    <w:name w:val="Voettekst Char"/>
    <w:basedOn w:val="Standaardalinea-lettertype"/>
    <w:link w:val="Voettekst"/>
    <w:uiPriority w:val="99"/>
    <w:rsid w:val="00B27653"/>
    <w:rPr>
      <w:rFonts w:ascii="Verdana" w:hAnsi="Verdana"/>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customStyle="1" w:styleId="Default">
    <w:name w:val="Default"/>
    <w:rsid w:val="00BF0AA0"/>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81008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10080"/>
    <w:rPr>
      <w:rFonts w:ascii="Tahoma" w:hAnsi="Tahoma" w:cs="Tahoma"/>
      <w:sz w:val="16"/>
      <w:szCs w:val="16"/>
    </w:rPr>
  </w:style>
  <w:style w:type="character" w:styleId="Verwijzingopmerking">
    <w:name w:val="annotation reference"/>
    <w:basedOn w:val="Standaardalinea-lettertype"/>
    <w:rsid w:val="007D3879"/>
    <w:rPr>
      <w:sz w:val="16"/>
      <w:szCs w:val="16"/>
    </w:rPr>
  </w:style>
  <w:style w:type="paragraph" w:styleId="Tekstopmerking">
    <w:name w:val="annotation text"/>
    <w:basedOn w:val="Standaard"/>
    <w:link w:val="TekstopmerkingChar"/>
    <w:rsid w:val="007D3879"/>
    <w:pPr>
      <w:spacing w:line="240" w:lineRule="auto"/>
    </w:pPr>
    <w:rPr>
      <w:sz w:val="20"/>
      <w:szCs w:val="20"/>
    </w:rPr>
  </w:style>
  <w:style w:type="character" w:customStyle="1" w:styleId="TekstopmerkingChar">
    <w:name w:val="Tekst opmerking Char"/>
    <w:basedOn w:val="Standaardalinea-lettertype"/>
    <w:link w:val="Tekstopmerking"/>
    <w:rsid w:val="007D3879"/>
    <w:rPr>
      <w:rFonts w:ascii="Verdana" w:hAnsi="Verdana"/>
    </w:rPr>
  </w:style>
  <w:style w:type="paragraph" w:styleId="Onderwerpvanopmerking">
    <w:name w:val="annotation subject"/>
    <w:basedOn w:val="Tekstopmerking"/>
    <w:next w:val="Tekstopmerking"/>
    <w:link w:val="OnderwerpvanopmerkingChar"/>
    <w:rsid w:val="007D3879"/>
    <w:rPr>
      <w:b/>
      <w:bCs/>
    </w:rPr>
  </w:style>
  <w:style w:type="character" w:customStyle="1" w:styleId="OnderwerpvanopmerkingChar">
    <w:name w:val="Onderwerp van opmerking Char"/>
    <w:basedOn w:val="TekstopmerkingChar"/>
    <w:link w:val="Onderwerpvanopmerking"/>
    <w:rsid w:val="007D3879"/>
    <w:rPr>
      <w:rFonts w:ascii="Verdana" w:hAnsi="Verdana"/>
      <w:b/>
      <w:bCs/>
    </w:rPr>
  </w:style>
  <w:style w:type="character" w:styleId="Voetnootmarkering">
    <w:name w:val="footnote reference"/>
    <w:basedOn w:val="Standaardalinea-lettertype"/>
    <w:rsid w:val="007F65BF"/>
    <w:rPr>
      <w:vertAlign w:val="superscript"/>
    </w:rPr>
  </w:style>
  <w:style w:type="character" w:customStyle="1" w:styleId="VoettekstChar">
    <w:name w:val="Voettekst Char"/>
    <w:basedOn w:val="Standaardalinea-lettertype"/>
    <w:link w:val="Voettekst"/>
    <w:uiPriority w:val="99"/>
    <w:rsid w:val="00B27653"/>
    <w:rPr>
      <w:rFonts w:ascii="Verdana" w:hAnsi="Verdana"/>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2229</ap:Words>
  <ap:Characters>13314</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2017-06-09T12:41:00.0000000Z</dcterms:created>
  <dcterms:modified xsi:type="dcterms:W3CDTF">2017-06-09T12:41:00.0000000Z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0x010100713C00AB57C7BF42ABC7D0E9E73220D0</vt:lpwstr>
  </property>
</Properties>
</file>