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02C6E" w:rsidR="00B8593F" w:rsidP="00002C6E" w:rsidRDefault="00B8593F">
      <w:pPr>
        <w:autoSpaceDE w:val="0"/>
        <w:autoSpaceDN w:val="0"/>
        <w:adjustRightInd w:val="0"/>
        <w:spacing w:line="240" w:lineRule="exact"/>
        <w:rPr>
          <w:szCs w:val="18"/>
        </w:rPr>
      </w:pPr>
      <w:bookmarkStart w:name="_GoBack" w:id="0"/>
      <w:bookmarkEnd w:id="0"/>
    </w:p>
    <w:p w:rsidRPr="00002C6E" w:rsidR="00C752AA" w:rsidP="00002C6E" w:rsidRDefault="00436749">
      <w:pPr>
        <w:autoSpaceDE w:val="0"/>
        <w:autoSpaceDN w:val="0"/>
        <w:adjustRightInd w:val="0"/>
        <w:spacing w:line="240" w:lineRule="exact"/>
        <w:rPr>
          <w:szCs w:val="18"/>
        </w:rPr>
      </w:pPr>
      <w:r w:rsidRPr="00002C6E">
        <w:rPr>
          <w:szCs w:val="18"/>
        </w:rPr>
        <w:t>Hierbij ontvangt u de antwoorden op de</w:t>
      </w:r>
      <w:r w:rsidRPr="00002C6E" w:rsidR="00781ABB">
        <w:rPr>
          <w:szCs w:val="18"/>
        </w:rPr>
        <w:t xml:space="preserve"> feitelijke </w:t>
      </w:r>
      <w:r w:rsidRPr="00002C6E">
        <w:rPr>
          <w:szCs w:val="18"/>
        </w:rPr>
        <w:t xml:space="preserve">vragen van </w:t>
      </w:r>
      <w:r w:rsidRPr="00002C6E" w:rsidR="00781ABB">
        <w:rPr>
          <w:szCs w:val="18"/>
        </w:rPr>
        <w:t xml:space="preserve">de vaste commissie voor Defensie </w:t>
      </w:r>
      <w:r w:rsidRPr="00002C6E" w:rsidR="00F14205">
        <w:rPr>
          <w:szCs w:val="18"/>
        </w:rPr>
        <w:t xml:space="preserve">over </w:t>
      </w:r>
      <w:r w:rsidRPr="00002C6E" w:rsidR="00002C6E">
        <w:rPr>
          <w:szCs w:val="18"/>
        </w:rPr>
        <w:t>het Jaarverslag</w:t>
      </w:r>
      <w:r w:rsidRPr="00002C6E" w:rsidR="00F14205">
        <w:rPr>
          <w:szCs w:val="18"/>
        </w:rPr>
        <w:t xml:space="preserve"> van het </w:t>
      </w:r>
      <w:r w:rsidRPr="00002C6E" w:rsidR="00002C6E">
        <w:rPr>
          <w:szCs w:val="18"/>
        </w:rPr>
        <w:t>Ministerie van Defensie (X) over</w:t>
      </w:r>
      <w:r w:rsidRPr="00002C6E" w:rsidR="00F14205">
        <w:rPr>
          <w:szCs w:val="18"/>
        </w:rPr>
        <w:t xml:space="preserve"> het jaar 201</w:t>
      </w:r>
      <w:r w:rsidRPr="00002C6E" w:rsidR="00002C6E">
        <w:rPr>
          <w:szCs w:val="18"/>
        </w:rPr>
        <w:t>6</w:t>
      </w:r>
      <w:r w:rsidRPr="00002C6E" w:rsidR="00F14205">
        <w:rPr>
          <w:szCs w:val="18"/>
        </w:rPr>
        <w:t xml:space="preserve"> </w:t>
      </w:r>
      <w:r w:rsidRPr="00002C6E" w:rsidR="00002C6E">
        <w:rPr>
          <w:szCs w:val="18"/>
        </w:rPr>
        <w:t xml:space="preserve">(ingezonden </w:t>
      </w:r>
      <w:r w:rsidRPr="00002C6E" w:rsidR="00F14205">
        <w:rPr>
          <w:szCs w:val="18"/>
        </w:rPr>
        <w:t>2</w:t>
      </w:r>
      <w:r w:rsidRPr="00002C6E" w:rsidR="00002C6E">
        <w:rPr>
          <w:szCs w:val="18"/>
        </w:rPr>
        <w:t>4</w:t>
      </w:r>
      <w:r w:rsidRPr="00002C6E" w:rsidR="00F14205">
        <w:rPr>
          <w:szCs w:val="18"/>
        </w:rPr>
        <w:t xml:space="preserve"> </w:t>
      </w:r>
      <w:r w:rsidRPr="00002C6E" w:rsidR="00002C6E">
        <w:rPr>
          <w:szCs w:val="18"/>
        </w:rPr>
        <w:t>mei</w:t>
      </w:r>
      <w:r w:rsidRPr="00002C6E" w:rsidR="00F14205">
        <w:rPr>
          <w:szCs w:val="18"/>
        </w:rPr>
        <w:t xml:space="preserve"> jl. met kenmerk </w:t>
      </w:r>
      <w:r w:rsidRPr="00002C6E" w:rsidR="00002C6E">
        <w:rPr>
          <w:rFonts w:cs="Verdana"/>
          <w:szCs w:val="18"/>
        </w:rPr>
        <w:t>34725-X-1/2017D14428</w:t>
      </w:r>
      <w:r w:rsidRPr="00002C6E" w:rsidR="00F14205">
        <w:rPr>
          <w:szCs w:val="18"/>
        </w:rPr>
        <w:t>).</w:t>
      </w:r>
    </w:p>
    <w:p w:rsidR="008A2042" w:rsidP="00B47921" w:rsidRDefault="008A2042">
      <w:pPr>
        <w:autoSpaceDE w:val="0"/>
        <w:autoSpaceDN w:val="0"/>
        <w:adjustRightInd w:val="0"/>
        <w:spacing w:line="276" w:lineRule="auto"/>
        <w:ind w:right="-172"/>
        <w:rPr>
          <w:szCs w:val="18"/>
        </w:rPr>
      </w:pPr>
    </w:p>
    <w:p w:rsidRPr="00B47921" w:rsidR="00002C6E" w:rsidP="00B47921" w:rsidRDefault="00002C6E">
      <w:pPr>
        <w:autoSpaceDE w:val="0"/>
        <w:autoSpaceDN w:val="0"/>
        <w:adjustRightInd w:val="0"/>
        <w:spacing w:line="276" w:lineRule="auto"/>
        <w:ind w:right="-172"/>
        <w:rPr>
          <w:szCs w:val="18"/>
        </w:rPr>
      </w:pPr>
    </w:p>
    <w:p w:rsidRPr="00B47921" w:rsidR="006F2775" w:rsidP="00B47921" w:rsidRDefault="006F2775">
      <w:pPr>
        <w:spacing w:line="276" w:lineRule="auto"/>
        <w:ind w:right="-172"/>
        <w:rPr>
          <w:i/>
          <w:szCs w:val="18"/>
        </w:rPr>
      </w:pPr>
      <w:r w:rsidRPr="00B47921">
        <w:rPr>
          <w:i/>
          <w:szCs w:val="18"/>
        </w:rPr>
        <w:t>DE MINISTER VAN DEFENSIE</w:t>
      </w:r>
    </w:p>
    <w:p w:rsidRPr="00B47921" w:rsidR="006F2775" w:rsidP="00B47921" w:rsidRDefault="006F2775">
      <w:pPr>
        <w:spacing w:line="276" w:lineRule="auto"/>
        <w:ind w:right="-172"/>
        <w:rPr>
          <w:szCs w:val="18"/>
        </w:rPr>
      </w:pPr>
    </w:p>
    <w:p w:rsidRPr="00B47921" w:rsidR="006F2775" w:rsidP="00B47921" w:rsidRDefault="006F2775">
      <w:pPr>
        <w:spacing w:line="276" w:lineRule="auto"/>
        <w:ind w:right="-172"/>
        <w:rPr>
          <w:szCs w:val="18"/>
        </w:rPr>
      </w:pPr>
    </w:p>
    <w:p w:rsidRPr="00B47921" w:rsidR="006F2775" w:rsidP="00B47921" w:rsidRDefault="006F2775">
      <w:pPr>
        <w:spacing w:line="276" w:lineRule="auto"/>
        <w:ind w:right="-172"/>
        <w:rPr>
          <w:szCs w:val="18"/>
        </w:rPr>
      </w:pPr>
    </w:p>
    <w:p w:rsidRPr="00B47921" w:rsidR="006F2775" w:rsidP="00B47921" w:rsidRDefault="006F2775">
      <w:pPr>
        <w:spacing w:line="276" w:lineRule="auto"/>
        <w:ind w:right="-172"/>
        <w:rPr>
          <w:szCs w:val="18"/>
        </w:rPr>
      </w:pPr>
    </w:p>
    <w:p w:rsidRPr="00B47921" w:rsidR="009F12B1" w:rsidP="00FD4000" w:rsidRDefault="006F2775">
      <w:pPr>
        <w:pStyle w:val="Geenafstand"/>
        <w:spacing w:line="276" w:lineRule="auto"/>
        <w:rPr>
          <w:szCs w:val="18"/>
        </w:rPr>
      </w:pPr>
      <w:r w:rsidRPr="00B47921">
        <w:rPr>
          <w:rFonts w:ascii="Verdana" w:hAnsi="Verdana"/>
          <w:sz w:val="18"/>
          <w:szCs w:val="18"/>
        </w:rPr>
        <w:t xml:space="preserve">J.A. </w:t>
      </w:r>
      <w:proofErr w:type="spellStart"/>
      <w:r w:rsidRPr="00B47921">
        <w:rPr>
          <w:rFonts w:ascii="Verdana" w:hAnsi="Verdana"/>
          <w:sz w:val="18"/>
          <w:szCs w:val="18"/>
        </w:rPr>
        <w:t>Hennis</w:t>
      </w:r>
      <w:proofErr w:type="spellEnd"/>
      <w:r w:rsidRPr="00B47921">
        <w:rPr>
          <w:rFonts w:ascii="Verdana" w:hAnsi="Verdana"/>
          <w:sz w:val="18"/>
          <w:szCs w:val="18"/>
        </w:rPr>
        <w:t>-Plasschaert</w:t>
      </w:r>
    </w:p>
    <w:p w:rsidRPr="00B47921" w:rsidR="009F12B1" w:rsidP="00B47921" w:rsidRDefault="009F12B1">
      <w:pPr>
        <w:pStyle w:val="Geenafstand"/>
        <w:spacing w:line="276" w:lineRule="auto"/>
        <w:rPr>
          <w:rFonts w:ascii="Verdana" w:hAnsi="Verdana"/>
          <w:b/>
          <w:sz w:val="18"/>
          <w:szCs w:val="18"/>
        </w:rPr>
      </w:pPr>
    </w:p>
    <w:sectPr w:rsidRPr="00B47921" w:rsidR="009F12B1" w:rsidSect="002232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00" w:right="2835" w:bottom="1190" w:left="1588" w:header="270" w:footer="228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3F" w:rsidRDefault="005D183F">
      <w:r>
        <w:separator/>
      </w:r>
    </w:p>
  </w:endnote>
  <w:endnote w:type="continuationSeparator" w:id="0">
    <w:p w:rsidR="005D183F" w:rsidRDefault="005D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COPA K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77" w:rsidRDefault="0004507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60"/>
      <w:gridCol w:w="2340"/>
    </w:tblGrid>
    <w:tr w:rsidR="005D183F" w:rsidRPr="005A4F78">
      <w:trPr>
        <w:trHeight w:val="180"/>
      </w:trPr>
      <w:tc>
        <w:tcPr>
          <w:tcW w:w="7560" w:type="dxa"/>
          <w:vAlign w:val="bottom"/>
        </w:tcPr>
        <w:p w:rsidR="005D183F" w:rsidRPr="00FB704F" w:rsidRDefault="005D183F" w:rsidP="00FB704F">
          <w:pPr>
            <w:pStyle w:val="Voettekst"/>
            <w:spacing w:line="180" w:lineRule="atLeast"/>
            <w:rPr>
              <w:sz w:val="13"/>
            </w:rPr>
          </w:pPr>
          <w:r w:rsidRPr="00FB704F">
            <w:rPr>
              <w:sz w:val="13"/>
            </w:rPr>
            <w:t xml:space="preserve"> </w:t>
          </w:r>
          <w:bookmarkStart w:id="3" w:name="lpage_next"/>
          <w:r w:rsidRPr="00FB704F">
            <w:rPr>
              <w:sz w:val="13"/>
            </w:rPr>
            <w:t>Pagina</w:t>
          </w:r>
          <w:bookmarkEnd w:id="3"/>
          <w:r w:rsidRPr="00FB704F">
            <w:rPr>
              <w:sz w:val="13"/>
            </w:rPr>
            <w:t xml:space="preserve"> </w:t>
          </w:r>
          <w:r w:rsidRPr="00FB704F">
            <w:rPr>
              <w:sz w:val="13"/>
            </w:rPr>
            <w:fldChar w:fldCharType="begin"/>
          </w:r>
          <w:r w:rsidRPr="00FB704F">
            <w:rPr>
              <w:sz w:val="13"/>
            </w:rPr>
            <w:instrText xml:space="preserve"> PAGE   \* MERGEFORMAT </w:instrText>
          </w:r>
          <w:r w:rsidRPr="00FB704F">
            <w:rPr>
              <w:sz w:val="13"/>
            </w:rPr>
            <w:fldChar w:fldCharType="separate"/>
          </w:r>
          <w:r w:rsidR="00FD4000">
            <w:rPr>
              <w:noProof/>
              <w:sz w:val="13"/>
            </w:rPr>
            <w:t>17</w:t>
          </w:r>
          <w:r w:rsidRPr="00FB704F">
            <w:rPr>
              <w:sz w:val="13"/>
            </w:rPr>
            <w:fldChar w:fldCharType="end"/>
          </w:r>
          <w:r w:rsidRPr="00FB704F">
            <w:rPr>
              <w:sz w:val="13"/>
            </w:rPr>
            <w:t xml:space="preserve"> </w:t>
          </w:r>
          <w:bookmarkStart w:id="4" w:name="lof_next"/>
          <w:r w:rsidRPr="00FB704F">
            <w:rPr>
              <w:sz w:val="13"/>
            </w:rPr>
            <w:t>van</w:t>
          </w:r>
          <w:bookmarkEnd w:id="4"/>
          <w:r w:rsidRPr="00FB704F">
            <w:rPr>
              <w:sz w:val="13"/>
            </w:rPr>
            <w:t xml:space="preserve"> </w:t>
          </w:r>
          <w:r w:rsidR="00EA3E9E">
            <w:fldChar w:fldCharType="begin"/>
          </w:r>
          <w:r w:rsidR="00EA3E9E">
            <w:instrText xml:space="preserve"> NUMPAGES   \* MERGEFORMAT </w:instrText>
          </w:r>
          <w:r w:rsidR="00EA3E9E">
            <w:fldChar w:fldCharType="separate"/>
          </w:r>
          <w:r w:rsidR="00EA3E9E" w:rsidRPr="00EA3E9E">
            <w:rPr>
              <w:noProof/>
              <w:sz w:val="13"/>
            </w:rPr>
            <w:t>1</w:t>
          </w:r>
          <w:r w:rsidR="00EA3E9E">
            <w:rPr>
              <w:noProof/>
              <w:sz w:val="13"/>
            </w:rPr>
            <w:fldChar w:fldCharType="end"/>
          </w:r>
        </w:p>
      </w:tc>
      <w:tc>
        <w:tcPr>
          <w:tcW w:w="2340" w:type="dxa"/>
          <w:tcMar>
            <w:left w:w="240" w:type="dxa"/>
          </w:tcMar>
        </w:tcPr>
        <w:p w:rsidR="005D183F" w:rsidRPr="00FB704F" w:rsidRDefault="005D183F" w:rsidP="00FB704F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5" w:name="classif_type_next1"/>
          <w:bookmarkEnd w:id="5"/>
        </w:p>
      </w:tc>
    </w:tr>
  </w:tbl>
  <w:p w:rsidR="005D183F" w:rsidRPr="005A4F78" w:rsidRDefault="005D183F" w:rsidP="005A4F78">
    <w:pPr>
      <w:pStyle w:val="Voettekst"/>
      <w:spacing w:line="180" w:lineRule="exact"/>
    </w:pPr>
  </w:p>
  <w:p w:rsidR="005D183F" w:rsidRPr="005A4F78" w:rsidRDefault="005D183F" w:rsidP="005A4F7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84"/>
      <w:gridCol w:w="2268"/>
    </w:tblGrid>
    <w:tr w:rsidR="005D183F" w:rsidRPr="005A4F78">
      <w:trPr>
        <w:trHeight w:val="180"/>
      </w:trPr>
      <w:tc>
        <w:tcPr>
          <w:tcW w:w="7484" w:type="dxa"/>
          <w:vAlign w:val="bottom"/>
        </w:tcPr>
        <w:p w:rsidR="005D183F" w:rsidRPr="00FB704F" w:rsidRDefault="005D183F" w:rsidP="00FB704F">
          <w:pPr>
            <w:pStyle w:val="Voettekst"/>
            <w:spacing w:line="180" w:lineRule="atLeast"/>
            <w:rPr>
              <w:sz w:val="13"/>
            </w:rPr>
          </w:pPr>
          <w:r w:rsidRPr="00FB704F">
            <w:rPr>
              <w:sz w:val="13"/>
            </w:rPr>
            <w:t xml:space="preserve"> </w:t>
          </w:r>
          <w:bookmarkStart w:id="30" w:name="lpage"/>
          <w:r w:rsidRPr="00FB704F">
            <w:rPr>
              <w:sz w:val="13"/>
            </w:rPr>
            <w:t>Pagina</w:t>
          </w:r>
          <w:bookmarkEnd w:id="30"/>
          <w:r w:rsidRPr="00FB704F">
            <w:rPr>
              <w:sz w:val="13"/>
            </w:rPr>
            <w:t xml:space="preserve"> </w:t>
          </w:r>
          <w:r w:rsidRPr="00FB704F">
            <w:rPr>
              <w:sz w:val="13"/>
            </w:rPr>
            <w:fldChar w:fldCharType="begin"/>
          </w:r>
          <w:r w:rsidRPr="00FB704F">
            <w:rPr>
              <w:sz w:val="13"/>
            </w:rPr>
            <w:instrText xml:space="preserve"> PAGE   \* MERGEFORMAT </w:instrText>
          </w:r>
          <w:r w:rsidRPr="00FB704F">
            <w:rPr>
              <w:sz w:val="13"/>
            </w:rPr>
            <w:fldChar w:fldCharType="separate"/>
          </w:r>
          <w:r w:rsidR="00EA3E9E">
            <w:rPr>
              <w:noProof/>
              <w:sz w:val="13"/>
            </w:rPr>
            <w:t>1</w:t>
          </w:r>
          <w:r w:rsidRPr="00FB704F">
            <w:rPr>
              <w:sz w:val="13"/>
            </w:rPr>
            <w:fldChar w:fldCharType="end"/>
          </w:r>
          <w:r w:rsidRPr="00FB704F">
            <w:rPr>
              <w:sz w:val="13"/>
            </w:rPr>
            <w:t xml:space="preserve"> </w:t>
          </w:r>
          <w:bookmarkStart w:id="31" w:name="lof"/>
          <w:r w:rsidRPr="00FB704F">
            <w:rPr>
              <w:sz w:val="13"/>
            </w:rPr>
            <w:t>van</w:t>
          </w:r>
          <w:bookmarkEnd w:id="31"/>
          <w:r w:rsidRPr="00FB704F">
            <w:rPr>
              <w:sz w:val="13"/>
            </w:rPr>
            <w:t xml:space="preserve"> </w:t>
          </w:r>
          <w:r w:rsidR="00EA3E9E">
            <w:fldChar w:fldCharType="begin"/>
          </w:r>
          <w:r w:rsidR="00EA3E9E">
            <w:instrText xml:space="preserve"> NUMPAGES   \* MERGEFORMAT </w:instrText>
          </w:r>
          <w:r w:rsidR="00EA3E9E">
            <w:fldChar w:fldCharType="separate"/>
          </w:r>
          <w:r w:rsidR="00EA3E9E" w:rsidRPr="00EA3E9E">
            <w:rPr>
              <w:noProof/>
              <w:sz w:val="13"/>
            </w:rPr>
            <w:t>1</w:t>
          </w:r>
          <w:r w:rsidR="00EA3E9E">
            <w:rPr>
              <w:noProof/>
              <w:sz w:val="13"/>
            </w:rPr>
            <w:fldChar w:fldCharType="end"/>
          </w:r>
        </w:p>
      </w:tc>
      <w:tc>
        <w:tcPr>
          <w:tcW w:w="2268" w:type="dxa"/>
          <w:tcMar>
            <w:left w:w="255" w:type="dxa"/>
          </w:tcMar>
        </w:tcPr>
        <w:p w:rsidR="005D183F" w:rsidRPr="00FB704F" w:rsidRDefault="005D183F" w:rsidP="00FB704F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32" w:name="classif_type1"/>
          <w:bookmarkEnd w:id="32"/>
        </w:p>
      </w:tc>
    </w:tr>
  </w:tbl>
  <w:p w:rsidR="005D183F" w:rsidRPr="005A4F78" w:rsidRDefault="005D183F" w:rsidP="005A4F78">
    <w:pPr>
      <w:pStyle w:val="Voettekst"/>
      <w:spacing w:line="180" w:lineRule="exact"/>
    </w:pPr>
  </w:p>
  <w:p w:rsidR="005D183F" w:rsidRPr="005A4F78" w:rsidRDefault="005D183F" w:rsidP="005A4F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3F" w:rsidRDefault="005D183F">
      <w:r>
        <w:separator/>
      </w:r>
    </w:p>
  </w:footnote>
  <w:footnote w:type="continuationSeparator" w:id="0">
    <w:p w:rsidR="005D183F" w:rsidRDefault="005D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77" w:rsidRDefault="0004507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5D183F" w:rsidRPr="005A4F78">
      <w:trPr>
        <w:trHeight w:val="793"/>
      </w:trPr>
      <w:tc>
        <w:tcPr>
          <w:tcW w:w="2013" w:type="dxa"/>
          <w:vAlign w:val="bottom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1" w:name="classif_type_next"/>
          <w:bookmarkEnd w:id="1"/>
        </w:p>
      </w:tc>
    </w:tr>
    <w:tr w:rsidR="005D183F" w:rsidRPr="005A4F78">
      <w:trPr>
        <w:trHeight w:val="2000"/>
      </w:trPr>
      <w:tc>
        <w:tcPr>
          <w:tcW w:w="2013" w:type="dxa"/>
          <w:vAlign w:val="bottom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5D183F" w:rsidRPr="005A4F78">
      <w:trPr>
        <w:trHeight w:val="27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5D183F" w:rsidRPr="005A4F78">
      <w:trPr>
        <w:trHeight w:val="45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2" w:name="date_next"/>
          <w:bookmarkEnd w:id="2"/>
        </w:p>
      </w:tc>
    </w:tr>
    <w:tr w:rsidR="005D183F" w:rsidRPr="005A4F78">
      <w:trPr>
        <w:trHeight w:val="45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</w:tbl>
  <w:p w:rsidR="005D183F" w:rsidRPr="005A4F78" w:rsidRDefault="005D183F" w:rsidP="005A4F7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5D183F" w:rsidRPr="005A4F78">
      <w:trPr>
        <w:trHeight w:val="793"/>
      </w:trPr>
      <w:tc>
        <w:tcPr>
          <w:tcW w:w="2013" w:type="dxa"/>
          <w:vAlign w:val="bottom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6" w:name="classif_type"/>
          <w:bookmarkEnd w:id="6"/>
        </w:p>
      </w:tc>
    </w:tr>
    <w:tr w:rsidR="005D183F" w:rsidRPr="005A4F78">
      <w:trPr>
        <w:trHeight w:val="2000"/>
      </w:trPr>
      <w:tc>
        <w:tcPr>
          <w:tcW w:w="2013" w:type="dxa"/>
          <w:vAlign w:val="bottom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r w:rsidRPr="00FB704F">
            <w:rPr>
              <w:b/>
              <w:sz w:val="13"/>
            </w:rPr>
            <w:t>Ministerie van Defensie</w:t>
          </w:r>
        </w:p>
      </w:tc>
    </w:tr>
    <w:tr w:rsidR="005D183F" w:rsidRPr="005A4F78">
      <w:trPr>
        <w:trHeight w:hRule="exact" w:val="9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7" w:name="visit_address"/>
          <w:r w:rsidRPr="00FB704F">
            <w:rPr>
              <w:sz w:val="13"/>
            </w:rPr>
            <w:t>Plein 4</w:t>
          </w:r>
          <w:bookmarkEnd w:id="7"/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8" w:name="mpc"/>
          <w:r w:rsidRPr="00FB704F">
            <w:rPr>
              <w:sz w:val="13"/>
            </w:rPr>
            <w:t>MPC 58 B</w:t>
          </w:r>
          <w:bookmarkEnd w:id="8"/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9" w:name="postal_address"/>
          <w:r w:rsidRPr="00FB704F">
            <w:rPr>
              <w:sz w:val="13"/>
            </w:rPr>
            <w:t>Postbus 20701</w:t>
          </w:r>
          <w:bookmarkEnd w:id="9"/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0" w:name="postcode"/>
          <w:r w:rsidRPr="00FB704F">
            <w:rPr>
              <w:sz w:val="13"/>
            </w:rPr>
            <w:t>2500 ES</w:t>
          </w:r>
          <w:bookmarkEnd w:id="10"/>
          <w:r w:rsidRPr="00FB704F">
            <w:rPr>
              <w:sz w:val="13"/>
            </w:rPr>
            <w:t xml:space="preserve"> </w:t>
          </w:r>
          <w:bookmarkStart w:id="11" w:name="place"/>
          <w:r w:rsidRPr="00FB704F">
            <w:rPr>
              <w:sz w:val="13"/>
            </w:rPr>
            <w:t>Den Haag</w:t>
          </w:r>
          <w:bookmarkEnd w:id="11"/>
        </w:p>
      </w:tc>
    </w:tr>
    <w:bookmarkStart w:id="12" w:name="www"/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FB704F">
            <w:rPr>
              <w:sz w:val="13"/>
            </w:rPr>
            <w:fldChar w:fldCharType="begin"/>
          </w:r>
          <w:r w:rsidRPr="00FB704F">
            <w:rPr>
              <w:sz w:val="13"/>
            </w:rPr>
            <w:instrText xml:space="preserve"> HYPERLINK "http://www.defensie.nl" </w:instrText>
          </w:r>
          <w:r w:rsidRPr="00FB704F">
            <w:rPr>
              <w:sz w:val="13"/>
            </w:rPr>
            <w:fldChar w:fldCharType="separate"/>
          </w:r>
          <w:r w:rsidRPr="00FB704F">
            <w:rPr>
              <w:rStyle w:val="Hyperlink"/>
              <w:sz w:val="13"/>
            </w:rPr>
            <w:t>www.defensie.nl</w:t>
          </w:r>
          <w:bookmarkEnd w:id="12"/>
          <w:r w:rsidRPr="00FB704F">
            <w:rPr>
              <w:sz w:val="13"/>
            </w:rPr>
            <w:fldChar w:fldCharType="end"/>
          </w:r>
        </w:p>
      </w:tc>
    </w:tr>
    <w:tr w:rsidR="005D183F" w:rsidRPr="005A4F78">
      <w:trPr>
        <w:trHeight w:hRule="exact" w:val="9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90" w:lineRule="exact"/>
            <w:rPr>
              <w:sz w:val="13"/>
            </w:rPr>
          </w:pPr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5D183F" w:rsidRPr="005A4F78">
      <w:trPr>
        <w:trHeight w:val="18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3" w:name="lmobile"/>
          <w:bookmarkEnd w:id="13"/>
        </w:p>
      </w:tc>
    </w:tr>
    <w:tr w:rsidR="005D183F" w:rsidRPr="005A4F78">
      <w:trPr>
        <w:trHeight w:hRule="exact" w:val="27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5D183F" w:rsidRPr="005A4F78">
      <w:trPr>
        <w:trHeight w:val="45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14" w:name="lour_ref"/>
          <w:r w:rsidRPr="00FB704F">
            <w:rPr>
              <w:b/>
              <w:sz w:val="13"/>
            </w:rPr>
            <w:t>Onze referentie</w:t>
          </w:r>
          <w:bookmarkEnd w:id="14"/>
        </w:p>
        <w:p w:rsidR="005D183F" w:rsidRPr="00D21EF2" w:rsidRDefault="00F14205" w:rsidP="00045077">
          <w:pPr>
            <w:framePr w:hSpace="180" w:wrap="around" w:vAnchor="text" w:hAnchor="page" w:x="9328" w:y="1"/>
            <w:spacing w:line="180" w:lineRule="atLeast"/>
            <w:rPr>
              <w:sz w:val="13"/>
              <w:lang w:val="en-US"/>
            </w:rPr>
          </w:pPr>
          <w:r>
            <w:rPr>
              <w:sz w:val="13"/>
              <w:lang w:val="en-US"/>
            </w:rPr>
            <w:t>BS</w:t>
          </w:r>
          <w:r w:rsidR="00045077">
            <w:rPr>
              <w:sz w:val="13"/>
              <w:lang w:val="en-US"/>
            </w:rPr>
            <w:t>2017017490</w:t>
          </w:r>
        </w:p>
      </w:tc>
    </w:tr>
    <w:tr w:rsidR="005D183F" w:rsidRPr="005A4F78">
      <w:trPr>
        <w:trHeight w:val="450"/>
      </w:trPr>
      <w:tc>
        <w:tcPr>
          <w:tcW w:w="2013" w:type="dxa"/>
        </w:tcPr>
        <w:p w:rsidR="005D183F" w:rsidRPr="00FB704F" w:rsidRDefault="005D183F" w:rsidP="00FB704F">
          <w:pPr>
            <w:framePr w:hSpace="180" w:wrap="around" w:vAnchor="text" w:hAnchor="page" w:x="9328" w:y="1"/>
            <w:spacing w:line="180" w:lineRule="atLeast"/>
            <w:rPr>
              <w:i/>
              <w:sz w:val="13"/>
            </w:rPr>
          </w:pPr>
          <w:bookmarkStart w:id="15" w:name="lyour_ref"/>
          <w:bookmarkStart w:id="16" w:name="lby_intervention"/>
          <w:bookmarkStart w:id="17" w:name="ldealt_with_by"/>
          <w:bookmarkStart w:id="18" w:name="ldefined_by"/>
          <w:bookmarkStart w:id="19" w:name="lnum_pages_appendixes"/>
          <w:bookmarkStart w:id="20" w:name="lspecimen"/>
          <w:bookmarkStart w:id="21" w:name="return_text"/>
          <w:bookmarkEnd w:id="15"/>
          <w:bookmarkEnd w:id="16"/>
          <w:bookmarkEnd w:id="17"/>
          <w:bookmarkEnd w:id="18"/>
          <w:bookmarkEnd w:id="19"/>
          <w:bookmarkEnd w:id="20"/>
          <w:r w:rsidRPr="00FB704F">
            <w:rPr>
              <w:i/>
              <w:sz w:val="13"/>
            </w:rPr>
            <w:t>Bij beantwoording datum, onze referentie en betreft vermelden.</w:t>
          </w:r>
          <w:bookmarkEnd w:id="21"/>
        </w:p>
      </w:tc>
    </w:tr>
  </w:tbl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0"/>
      <w:gridCol w:w="2815"/>
    </w:tblGrid>
    <w:tr w:rsidR="005D183F" w:rsidRPr="005A4F78">
      <w:trPr>
        <w:trHeight w:val="2268"/>
      </w:trPr>
      <w:tc>
        <w:tcPr>
          <w:tcW w:w="737" w:type="dxa"/>
        </w:tcPr>
        <w:p w:rsidR="005D183F" w:rsidRPr="005A4F78" w:rsidRDefault="005D183F" w:rsidP="00FB704F">
          <w:pPr>
            <w:framePr w:hSpace="180" w:wrap="around" w:vAnchor="page" w:hAnchor="page" w:x="5529" w:y="1"/>
          </w:pPr>
          <w:bookmarkStart w:id="22" w:name="logo"/>
          <w:bookmarkEnd w:id="22"/>
          <w:r>
            <w:rPr>
              <w:noProof/>
              <w:lang w:eastAsia="nl-NL"/>
            </w:rPr>
            <w:drawing>
              <wp:inline distT="0" distB="0" distL="0" distR="0" wp14:anchorId="565EE2F8" wp14:editId="11361B63">
                <wp:extent cx="466725" cy="1581150"/>
                <wp:effectExtent l="19050" t="0" r="9525" b="0"/>
                <wp:docPr id="1" name="Afbeelding 1" descr="C:\Program Files\Defensie\Logos\RO_BEELDMERK_Briefinprint_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gram Files\Defensie\Logos\RO_BEELDMERK_Briefinprint_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5" w:type="dxa"/>
        </w:tcPr>
        <w:p w:rsidR="005D183F" w:rsidRPr="005A4F78" w:rsidRDefault="005D183F" w:rsidP="00FB704F">
          <w:pPr>
            <w:framePr w:hSpace="180" w:wrap="around" w:vAnchor="page" w:hAnchor="page" w:x="5529" w:y="1"/>
          </w:pPr>
          <w:bookmarkStart w:id="23" w:name="logo_mark"/>
          <w:bookmarkEnd w:id="23"/>
          <w:r>
            <w:rPr>
              <w:noProof/>
              <w:lang w:eastAsia="nl-NL"/>
            </w:rPr>
            <w:drawing>
              <wp:anchor distT="0" distB="0" distL="114300" distR="114300" simplePos="0" relativeHeight="251657728" behindDoc="1" locked="0" layoutInCell="1" allowOverlap="1" wp14:anchorId="63C56FE4" wp14:editId="2862703F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2340610" cy="1583690"/>
                <wp:effectExtent l="19050" t="0" r="2540" b="0"/>
                <wp:wrapNone/>
                <wp:docPr id="2" name="Afbeelding 1" descr="C:\Program Files\Defensie\Logos\RO_D_Woordbeeld_Briefinprint_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gram Files\Defensie\Logos\RO_D_Woordbeeld_Briefinprint_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158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69"/>
      <w:gridCol w:w="6204"/>
    </w:tblGrid>
    <w:tr w:rsidR="005D183F" w:rsidRPr="005A4F78" w:rsidTr="00B70182">
      <w:trPr>
        <w:trHeight w:val="2323"/>
      </w:trPr>
      <w:tc>
        <w:tcPr>
          <w:tcW w:w="7273" w:type="dxa"/>
          <w:gridSpan w:val="2"/>
        </w:tcPr>
        <w:p w:rsidR="005D183F" w:rsidRPr="005A4F78" w:rsidRDefault="005D183F" w:rsidP="006715C7">
          <w:pPr>
            <w:pStyle w:val="Koptekst"/>
          </w:pPr>
        </w:p>
      </w:tc>
    </w:tr>
    <w:tr w:rsidR="005D183F" w:rsidRPr="005A4F78" w:rsidTr="00B70182">
      <w:trPr>
        <w:trHeight w:val="308"/>
      </w:trPr>
      <w:tc>
        <w:tcPr>
          <w:tcW w:w="7273" w:type="dxa"/>
          <w:gridSpan w:val="2"/>
        </w:tcPr>
        <w:p w:rsidR="005D183F" w:rsidRPr="00FB704F" w:rsidRDefault="005D183F" w:rsidP="00FB704F">
          <w:pPr>
            <w:pStyle w:val="Koptekst"/>
            <w:spacing w:line="180" w:lineRule="atLeast"/>
            <w:rPr>
              <w:sz w:val="13"/>
            </w:rPr>
          </w:pPr>
          <w:bookmarkStart w:id="24" w:name="return_address"/>
          <w:r w:rsidRPr="00FB704F">
            <w:rPr>
              <w:sz w:val="13"/>
            </w:rPr>
            <w:t>&gt; Retouradres Postbus 20701 2500 ES Den Haag</w:t>
          </w:r>
          <w:bookmarkEnd w:id="24"/>
        </w:p>
      </w:tc>
    </w:tr>
    <w:tr w:rsidR="005D183F" w:rsidRPr="005A4F78" w:rsidTr="00B70182">
      <w:trPr>
        <w:trHeight w:val="2776"/>
      </w:trPr>
      <w:tc>
        <w:tcPr>
          <w:tcW w:w="7273" w:type="dxa"/>
          <w:gridSpan w:val="2"/>
        </w:tcPr>
        <w:p w:rsidR="005D183F" w:rsidRPr="005A4F78" w:rsidRDefault="005D183F" w:rsidP="006715C7">
          <w:pPr>
            <w:pStyle w:val="Koptekst"/>
          </w:pPr>
          <w:bookmarkStart w:id="25" w:name="to"/>
          <w:r w:rsidRPr="005A4F78">
            <w:t>de Voorzitter van de Tweede Kamer</w:t>
          </w:r>
        </w:p>
        <w:p w:rsidR="005D183F" w:rsidRPr="005A4F78" w:rsidRDefault="005D183F" w:rsidP="006715C7">
          <w:pPr>
            <w:pStyle w:val="Koptekst"/>
          </w:pPr>
          <w:r w:rsidRPr="005A4F78">
            <w:t>der Staten-Generaal</w:t>
          </w:r>
        </w:p>
        <w:p w:rsidR="005D183F" w:rsidRPr="005A4F78" w:rsidRDefault="005D183F" w:rsidP="006715C7">
          <w:pPr>
            <w:pStyle w:val="Koptekst"/>
          </w:pPr>
          <w:r w:rsidRPr="005A4F78">
            <w:t>Plein 2</w:t>
          </w:r>
        </w:p>
        <w:p w:rsidR="005D183F" w:rsidRPr="005A4F78" w:rsidRDefault="005D183F" w:rsidP="006715C7">
          <w:pPr>
            <w:pStyle w:val="Koptekst"/>
          </w:pPr>
          <w:r w:rsidRPr="005A4F78">
            <w:t>2511 CR Den Haag</w:t>
          </w:r>
          <w:bookmarkEnd w:id="25"/>
        </w:p>
      </w:tc>
    </w:tr>
    <w:tr w:rsidR="005D183F" w:rsidRPr="005A4F78" w:rsidTr="00B70182">
      <w:trPr>
        <w:trHeight w:val="231"/>
      </w:trPr>
      <w:tc>
        <w:tcPr>
          <w:tcW w:w="1069" w:type="dxa"/>
        </w:tcPr>
        <w:p w:rsidR="005D183F" w:rsidRPr="005A4F78" w:rsidRDefault="005D183F" w:rsidP="00FB704F">
          <w:pPr>
            <w:pStyle w:val="Koptekst"/>
            <w:tabs>
              <w:tab w:val="clear" w:pos="4536"/>
              <w:tab w:val="clear" w:pos="9072"/>
              <w:tab w:val="right" w:pos="1100"/>
            </w:tabs>
          </w:pPr>
          <w:bookmarkStart w:id="26" w:name="ldate"/>
          <w:r w:rsidRPr="005A4F78">
            <w:t>Datum</w:t>
          </w:r>
          <w:bookmarkEnd w:id="26"/>
        </w:p>
      </w:tc>
      <w:tc>
        <w:tcPr>
          <w:tcW w:w="6204" w:type="dxa"/>
        </w:tcPr>
        <w:p w:rsidR="005D183F" w:rsidRPr="005A4F78" w:rsidRDefault="005D183F" w:rsidP="00FB704F">
          <w:pPr>
            <w:pStyle w:val="Koptekst"/>
            <w:tabs>
              <w:tab w:val="clear" w:pos="4536"/>
              <w:tab w:val="clear" w:pos="9072"/>
              <w:tab w:val="right" w:pos="1100"/>
            </w:tabs>
          </w:pPr>
          <w:bookmarkStart w:id="27" w:name="date"/>
          <w:bookmarkEnd w:id="27"/>
        </w:p>
      </w:tc>
    </w:tr>
    <w:tr w:rsidR="005D183F" w:rsidRPr="005A4F78" w:rsidTr="00B70182">
      <w:trPr>
        <w:trHeight w:val="231"/>
      </w:trPr>
      <w:tc>
        <w:tcPr>
          <w:tcW w:w="1069" w:type="dxa"/>
        </w:tcPr>
        <w:p w:rsidR="005D183F" w:rsidRPr="005A4F78" w:rsidRDefault="005D183F" w:rsidP="00FB704F">
          <w:pPr>
            <w:pStyle w:val="Koptekst"/>
            <w:tabs>
              <w:tab w:val="clear" w:pos="4536"/>
              <w:tab w:val="clear" w:pos="9072"/>
              <w:tab w:val="left" w:pos="1100"/>
            </w:tabs>
          </w:pPr>
          <w:bookmarkStart w:id="28" w:name="lsubject"/>
          <w:r w:rsidRPr="005A4F78">
            <w:t>Betreft</w:t>
          </w:r>
          <w:bookmarkEnd w:id="28"/>
        </w:p>
      </w:tc>
      <w:tc>
        <w:tcPr>
          <w:tcW w:w="6204" w:type="dxa"/>
        </w:tcPr>
        <w:p w:rsidR="005D183F" w:rsidRPr="005A4F78" w:rsidRDefault="005D183F" w:rsidP="00002C6E">
          <w:pPr>
            <w:pStyle w:val="Koptekst"/>
            <w:tabs>
              <w:tab w:val="clear" w:pos="4536"/>
              <w:tab w:val="clear" w:pos="9072"/>
              <w:tab w:val="left" w:pos="1100"/>
            </w:tabs>
          </w:pPr>
          <w:r>
            <w:rPr>
              <w:rFonts w:cs="Verdana"/>
              <w:szCs w:val="18"/>
              <w:lang w:eastAsia="nl-NL"/>
            </w:rPr>
            <w:t xml:space="preserve">Antwoorden op feitelijke vragen van de vaste commissie voor Defensie over </w:t>
          </w:r>
          <w:r w:rsidR="00002C6E">
            <w:rPr>
              <w:rFonts w:cs="Verdana"/>
              <w:szCs w:val="18"/>
              <w:lang w:eastAsia="nl-NL"/>
            </w:rPr>
            <w:t xml:space="preserve">het Jaarverslag </w:t>
          </w:r>
          <w:r>
            <w:rPr>
              <w:rFonts w:cs="Verdana"/>
              <w:szCs w:val="18"/>
              <w:lang w:eastAsia="nl-NL"/>
            </w:rPr>
            <w:t>van het Ministerie van Defensie (X) voor het jaar 201</w:t>
          </w:r>
          <w:r w:rsidR="00002C6E">
            <w:rPr>
              <w:rFonts w:cs="Verdana"/>
              <w:szCs w:val="18"/>
              <w:lang w:eastAsia="nl-NL"/>
            </w:rPr>
            <w:t>6</w:t>
          </w:r>
          <w:r>
            <w:rPr>
              <w:rFonts w:cs="Verdana"/>
              <w:szCs w:val="18"/>
              <w:lang w:eastAsia="nl-NL"/>
            </w:rPr>
            <w:t xml:space="preserve"> </w:t>
          </w:r>
        </w:p>
      </w:tc>
    </w:tr>
    <w:tr w:rsidR="005D183F" w:rsidRPr="005A4F78" w:rsidTr="00B70182">
      <w:trPr>
        <w:trHeight w:val="925"/>
      </w:trPr>
      <w:tc>
        <w:tcPr>
          <w:tcW w:w="7273" w:type="dxa"/>
          <w:gridSpan w:val="2"/>
          <w:vAlign w:val="bottom"/>
        </w:tcPr>
        <w:p w:rsidR="005D183F" w:rsidRPr="005A4F78" w:rsidRDefault="005D183F" w:rsidP="006715C7">
          <w:pPr>
            <w:pStyle w:val="Koptekst"/>
          </w:pPr>
          <w:bookmarkStart w:id="29" w:name="opening"/>
          <w:bookmarkEnd w:id="29"/>
        </w:p>
      </w:tc>
    </w:tr>
  </w:tbl>
  <w:p w:rsidR="005D183F" w:rsidRPr="005A4F78" w:rsidRDefault="005D183F" w:rsidP="005A4F78">
    <w:pPr>
      <w:pStyle w:val="Koptekst"/>
      <w:tabs>
        <w:tab w:val="clear" w:pos="4536"/>
        <w:tab w:val="clear" w:pos="9072"/>
        <w:tab w:val="left" w:pos="1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1696"/>
    <w:multiLevelType w:val="hybridMultilevel"/>
    <w:tmpl w:val="49BE69A0"/>
    <w:lvl w:ilvl="0" w:tplc="AA2A8616">
      <w:start w:val="1"/>
      <w:numFmt w:val="decimal"/>
      <w:pStyle w:val="Enumerationwithtext"/>
      <w:lvlText w:val="%1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105363"/>
    <w:multiLevelType w:val="hybridMultilevel"/>
    <w:tmpl w:val="65F4CFFE"/>
    <w:lvl w:ilvl="0" w:tplc="20D84BA4">
      <w:start w:val="1"/>
      <w:numFmt w:val="bullet"/>
      <w:pStyle w:val="Indentedenumerationwithtex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b w:val="0"/>
        <w:i w:val="0"/>
        <w:position w:val="0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A56F5F"/>
    <w:multiLevelType w:val="multilevel"/>
    <w:tmpl w:val="A6EE7782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94"/>
        </w:tabs>
        <w:ind w:left="-694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defaultTabStop w:val="36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" w:val="0"/>
    <w:docVar w:name="classif" w:val="0"/>
    <w:docVar w:name="date" w:val="11-1-2010"/>
    <w:docVar w:name="fr" w:val="2"/>
    <w:docVar w:name="lang" w:val="1043"/>
    <w:docVar w:name="logoprint" w:val="Yes"/>
    <w:docVar w:name="mno" w:val="yes"/>
    <w:docVar w:name="print" w:val="blank"/>
    <w:docVar w:name="rdate" w:val="11-1-2010"/>
    <w:docVar w:name="rlang" w:val="1043"/>
    <w:docVar w:name="sending" w:val="0"/>
    <w:docVar w:name="signer" w:val="MINISTER"/>
    <w:docVar w:name="styles" w:val="yes"/>
    <w:docVar w:name="ttype" w:val="0"/>
    <w:docVar w:name="type" w:val="Letter"/>
    <w:docVar w:name="xfrf" w:val="1"/>
    <w:docVar w:name="xfrn" w:val="1"/>
  </w:docVars>
  <w:rsids>
    <w:rsidRoot w:val="005F4416"/>
    <w:rsid w:val="0000115D"/>
    <w:rsid w:val="00001176"/>
    <w:rsid w:val="00002C6E"/>
    <w:rsid w:val="00003AA2"/>
    <w:rsid w:val="00005D87"/>
    <w:rsid w:val="00006601"/>
    <w:rsid w:val="000066E9"/>
    <w:rsid w:val="00011822"/>
    <w:rsid w:val="00012930"/>
    <w:rsid w:val="000133CB"/>
    <w:rsid w:val="00013595"/>
    <w:rsid w:val="000209D5"/>
    <w:rsid w:val="00021394"/>
    <w:rsid w:val="00021515"/>
    <w:rsid w:val="000231E5"/>
    <w:rsid w:val="00023988"/>
    <w:rsid w:val="00024DD5"/>
    <w:rsid w:val="000254B2"/>
    <w:rsid w:val="00026752"/>
    <w:rsid w:val="00026937"/>
    <w:rsid w:val="00026E3B"/>
    <w:rsid w:val="00030DC8"/>
    <w:rsid w:val="00031995"/>
    <w:rsid w:val="0003356B"/>
    <w:rsid w:val="00037AAE"/>
    <w:rsid w:val="00040319"/>
    <w:rsid w:val="00041B76"/>
    <w:rsid w:val="000421BC"/>
    <w:rsid w:val="000431C1"/>
    <w:rsid w:val="0004357C"/>
    <w:rsid w:val="00043EA3"/>
    <w:rsid w:val="000442A9"/>
    <w:rsid w:val="00045077"/>
    <w:rsid w:val="0004579D"/>
    <w:rsid w:val="0004682B"/>
    <w:rsid w:val="0005012B"/>
    <w:rsid w:val="00050A18"/>
    <w:rsid w:val="000518BF"/>
    <w:rsid w:val="00054B1D"/>
    <w:rsid w:val="00055E2C"/>
    <w:rsid w:val="00056FE3"/>
    <w:rsid w:val="00061991"/>
    <w:rsid w:val="0006220B"/>
    <w:rsid w:val="00063BC8"/>
    <w:rsid w:val="00063D0B"/>
    <w:rsid w:val="00067EDF"/>
    <w:rsid w:val="0007133B"/>
    <w:rsid w:val="00072EB8"/>
    <w:rsid w:val="00073796"/>
    <w:rsid w:val="00073C92"/>
    <w:rsid w:val="00074340"/>
    <w:rsid w:val="00075D60"/>
    <w:rsid w:val="00077E29"/>
    <w:rsid w:val="000851A5"/>
    <w:rsid w:val="000864AF"/>
    <w:rsid w:val="00087916"/>
    <w:rsid w:val="00092B76"/>
    <w:rsid w:val="00093BE5"/>
    <w:rsid w:val="00094487"/>
    <w:rsid w:val="00096DB5"/>
    <w:rsid w:val="00097723"/>
    <w:rsid w:val="000A07B1"/>
    <w:rsid w:val="000A0BEF"/>
    <w:rsid w:val="000A319C"/>
    <w:rsid w:val="000A349E"/>
    <w:rsid w:val="000A3EE5"/>
    <w:rsid w:val="000A662A"/>
    <w:rsid w:val="000A6AE2"/>
    <w:rsid w:val="000B00FE"/>
    <w:rsid w:val="000B2C88"/>
    <w:rsid w:val="000B386E"/>
    <w:rsid w:val="000B563A"/>
    <w:rsid w:val="000B5E44"/>
    <w:rsid w:val="000B7618"/>
    <w:rsid w:val="000C3103"/>
    <w:rsid w:val="000C4C23"/>
    <w:rsid w:val="000C57F2"/>
    <w:rsid w:val="000C72A7"/>
    <w:rsid w:val="000D1069"/>
    <w:rsid w:val="000D1E71"/>
    <w:rsid w:val="000D3B83"/>
    <w:rsid w:val="000D4BF1"/>
    <w:rsid w:val="000D54F6"/>
    <w:rsid w:val="000D6D1D"/>
    <w:rsid w:val="000E0797"/>
    <w:rsid w:val="000E0848"/>
    <w:rsid w:val="000E0F46"/>
    <w:rsid w:val="000E1857"/>
    <w:rsid w:val="000E3131"/>
    <w:rsid w:val="000E438A"/>
    <w:rsid w:val="000F0D25"/>
    <w:rsid w:val="000F2146"/>
    <w:rsid w:val="000F3C93"/>
    <w:rsid w:val="000F5F3F"/>
    <w:rsid w:val="000F77BF"/>
    <w:rsid w:val="00100CBE"/>
    <w:rsid w:val="00102C1B"/>
    <w:rsid w:val="00104CC0"/>
    <w:rsid w:val="001050DD"/>
    <w:rsid w:val="00105B52"/>
    <w:rsid w:val="00106842"/>
    <w:rsid w:val="00114E42"/>
    <w:rsid w:val="00115FEC"/>
    <w:rsid w:val="001162E0"/>
    <w:rsid w:val="00116D1B"/>
    <w:rsid w:val="00117D61"/>
    <w:rsid w:val="00120B0F"/>
    <w:rsid w:val="0012199E"/>
    <w:rsid w:val="00123720"/>
    <w:rsid w:val="00123A7C"/>
    <w:rsid w:val="00123B3C"/>
    <w:rsid w:val="001304E1"/>
    <w:rsid w:val="00130E3B"/>
    <w:rsid w:val="0013223E"/>
    <w:rsid w:val="00133C2C"/>
    <w:rsid w:val="0013614B"/>
    <w:rsid w:val="00136F4D"/>
    <w:rsid w:val="00137944"/>
    <w:rsid w:val="0014106F"/>
    <w:rsid w:val="00141127"/>
    <w:rsid w:val="00143370"/>
    <w:rsid w:val="0014339E"/>
    <w:rsid w:val="0014475A"/>
    <w:rsid w:val="00144E0F"/>
    <w:rsid w:val="00144F76"/>
    <w:rsid w:val="00145F4E"/>
    <w:rsid w:val="00146368"/>
    <w:rsid w:val="001464E2"/>
    <w:rsid w:val="001470D8"/>
    <w:rsid w:val="001472F4"/>
    <w:rsid w:val="00147606"/>
    <w:rsid w:val="00150A9D"/>
    <w:rsid w:val="00151047"/>
    <w:rsid w:val="00151E56"/>
    <w:rsid w:val="00152D60"/>
    <w:rsid w:val="001532E1"/>
    <w:rsid w:val="00153367"/>
    <w:rsid w:val="00153CBE"/>
    <w:rsid w:val="00153D8B"/>
    <w:rsid w:val="00155A6F"/>
    <w:rsid w:val="00155CB3"/>
    <w:rsid w:val="0015650D"/>
    <w:rsid w:val="00156729"/>
    <w:rsid w:val="00157242"/>
    <w:rsid w:val="00157B6B"/>
    <w:rsid w:val="0016045C"/>
    <w:rsid w:val="001605F7"/>
    <w:rsid w:val="00163BE4"/>
    <w:rsid w:val="00165646"/>
    <w:rsid w:val="0016696A"/>
    <w:rsid w:val="00171106"/>
    <w:rsid w:val="00173C41"/>
    <w:rsid w:val="001743BB"/>
    <w:rsid w:val="001746CB"/>
    <w:rsid w:val="00174FD5"/>
    <w:rsid w:val="001756C3"/>
    <w:rsid w:val="00180BCF"/>
    <w:rsid w:val="00180DF1"/>
    <w:rsid w:val="00181D3E"/>
    <w:rsid w:val="00183B48"/>
    <w:rsid w:val="00184B0C"/>
    <w:rsid w:val="00184F40"/>
    <w:rsid w:val="00190CA8"/>
    <w:rsid w:val="001921CA"/>
    <w:rsid w:val="001930E7"/>
    <w:rsid w:val="00193352"/>
    <w:rsid w:val="001937E2"/>
    <w:rsid w:val="00194D36"/>
    <w:rsid w:val="00194F44"/>
    <w:rsid w:val="00195FE4"/>
    <w:rsid w:val="001961B6"/>
    <w:rsid w:val="00196244"/>
    <w:rsid w:val="00196F7E"/>
    <w:rsid w:val="001A039F"/>
    <w:rsid w:val="001A3321"/>
    <w:rsid w:val="001A4196"/>
    <w:rsid w:val="001A67F4"/>
    <w:rsid w:val="001B1001"/>
    <w:rsid w:val="001B2041"/>
    <w:rsid w:val="001B2747"/>
    <w:rsid w:val="001B2985"/>
    <w:rsid w:val="001B40AB"/>
    <w:rsid w:val="001C1223"/>
    <w:rsid w:val="001C353E"/>
    <w:rsid w:val="001C39B9"/>
    <w:rsid w:val="001C39DC"/>
    <w:rsid w:val="001C410B"/>
    <w:rsid w:val="001C41B8"/>
    <w:rsid w:val="001C4C44"/>
    <w:rsid w:val="001C74DB"/>
    <w:rsid w:val="001D14E8"/>
    <w:rsid w:val="001D2525"/>
    <w:rsid w:val="001D5B4F"/>
    <w:rsid w:val="001D7346"/>
    <w:rsid w:val="001E0EC5"/>
    <w:rsid w:val="001E1BD9"/>
    <w:rsid w:val="001E502E"/>
    <w:rsid w:val="001E5130"/>
    <w:rsid w:val="001E55E0"/>
    <w:rsid w:val="001E56C4"/>
    <w:rsid w:val="001E5847"/>
    <w:rsid w:val="001E5CDC"/>
    <w:rsid w:val="001E5D36"/>
    <w:rsid w:val="001E5E32"/>
    <w:rsid w:val="001E759D"/>
    <w:rsid w:val="001E7BAE"/>
    <w:rsid w:val="001E7D68"/>
    <w:rsid w:val="001F0E1D"/>
    <w:rsid w:val="001F1224"/>
    <w:rsid w:val="001F1A24"/>
    <w:rsid w:val="001F1FA3"/>
    <w:rsid w:val="001F2380"/>
    <w:rsid w:val="001F3123"/>
    <w:rsid w:val="001F36AC"/>
    <w:rsid w:val="001F3905"/>
    <w:rsid w:val="001F74DC"/>
    <w:rsid w:val="001F7CDA"/>
    <w:rsid w:val="00201477"/>
    <w:rsid w:val="0020387D"/>
    <w:rsid w:val="00206444"/>
    <w:rsid w:val="002075DC"/>
    <w:rsid w:val="002113B8"/>
    <w:rsid w:val="00215E11"/>
    <w:rsid w:val="00216EF6"/>
    <w:rsid w:val="00217C5A"/>
    <w:rsid w:val="0022326A"/>
    <w:rsid w:val="00224D5A"/>
    <w:rsid w:val="002306FB"/>
    <w:rsid w:val="002319AC"/>
    <w:rsid w:val="002343AD"/>
    <w:rsid w:val="00235727"/>
    <w:rsid w:val="00236603"/>
    <w:rsid w:val="00237FBE"/>
    <w:rsid w:val="00240B59"/>
    <w:rsid w:val="00240FF5"/>
    <w:rsid w:val="002423BB"/>
    <w:rsid w:val="002461B6"/>
    <w:rsid w:val="00246205"/>
    <w:rsid w:val="0025043B"/>
    <w:rsid w:val="00255967"/>
    <w:rsid w:val="00256FD7"/>
    <w:rsid w:val="0025737D"/>
    <w:rsid w:val="0026062A"/>
    <w:rsid w:val="0026664F"/>
    <w:rsid w:val="002677CA"/>
    <w:rsid w:val="002715DF"/>
    <w:rsid w:val="00272D23"/>
    <w:rsid w:val="002733AD"/>
    <w:rsid w:val="00273A82"/>
    <w:rsid w:val="002741A7"/>
    <w:rsid w:val="00274551"/>
    <w:rsid w:val="002761B3"/>
    <w:rsid w:val="0027732F"/>
    <w:rsid w:val="002779C5"/>
    <w:rsid w:val="00277B5B"/>
    <w:rsid w:val="00280099"/>
    <w:rsid w:val="00284957"/>
    <w:rsid w:val="00284CE8"/>
    <w:rsid w:val="00286273"/>
    <w:rsid w:val="002865A2"/>
    <w:rsid w:val="002866C2"/>
    <w:rsid w:val="00287C97"/>
    <w:rsid w:val="00291343"/>
    <w:rsid w:val="0029249F"/>
    <w:rsid w:val="002928AC"/>
    <w:rsid w:val="002929A2"/>
    <w:rsid w:val="00293051"/>
    <w:rsid w:val="00293C68"/>
    <w:rsid w:val="002943BF"/>
    <w:rsid w:val="0029489A"/>
    <w:rsid w:val="00294DF1"/>
    <w:rsid w:val="00296245"/>
    <w:rsid w:val="002965B9"/>
    <w:rsid w:val="002970F0"/>
    <w:rsid w:val="00297328"/>
    <w:rsid w:val="002A0A0C"/>
    <w:rsid w:val="002A1CB3"/>
    <w:rsid w:val="002A63E9"/>
    <w:rsid w:val="002A6C80"/>
    <w:rsid w:val="002A737D"/>
    <w:rsid w:val="002B07FE"/>
    <w:rsid w:val="002B0E67"/>
    <w:rsid w:val="002B0FD9"/>
    <w:rsid w:val="002B1F9B"/>
    <w:rsid w:val="002B4488"/>
    <w:rsid w:val="002B4F6E"/>
    <w:rsid w:val="002B5F6A"/>
    <w:rsid w:val="002B5FD1"/>
    <w:rsid w:val="002B6072"/>
    <w:rsid w:val="002B63C5"/>
    <w:rsid w:val="002B6433"/>
    <w:rsid w:val="002B6BB4"/>
    <w:rsid w:val="002C02BE"/>
    <w:rsid w:val="002C2584"/>
    <w:rsid w:val="002C25D9"/>
    <w:rsid w:val="002C4CC6"/>
    <w:rsid w:val="002C5702"/>
    <w:rsid w:val="002C6C9B"/>
    <w:rsid w:val="002C7823"/>
    <w:rsid w:val="002D14E7"/>
    <w:rsid w:val="002D1BB7"/>
    <w:rsid w:val="002D2FC6"/>
    <w:rsid w:val="002D54E5"/>
    <w:rsid w:val="002D56C6"/>
    <w:rsid w:val="002D5D60"/>
    <w:rsid w:val="002E15A2"/>
    <w:rsid w:val="002E20E9"/>
    <w:rsid w:val="002E405A"/>
    <w:rsid w:val="002E44D7"/>
    <w:rsid w:val="002E491C"/>
    <w:rsid w:val="002E6EED"/>
    <w:rsid w:val="002E7AEE"/>
    <w:rsid w:val="002F0920"/>
    <w:rsid w:val="002F10FF"/>
    <w:rsid w:val="002F44FC"/>
    <w:rsid w:val="002F48A0"/>
    <w:rsid w:val="002F4D32"/>
    <w:rsid w:val="00300AF3"/>
    <w:rsid w:val="00301A5C"/>
    <w:rsid w:val="0030584D"/>
    <w:rsid w:val="00307C04"/>
    <w:rsid w:val="00311510"/>
    <w:rsid w:val="003126C9"/>
    <w:rsid w:val="00312D35"/>
    <w:rsid w:val="00315531"/>
    <w:rsid w:val="003158D7"/>
    <w:rsid w:val="00315E2A"/>
    <w:rsid w:val="00317A97"/>
    <w:rsid w:val="00317EC3"/>
    <w:rsid w:val="0032273D"/>
    <w:rsid w:val="00324979"/>
    <w:rsid w:val="003256F4"/>
    <w:rsid w:val="0032571C"/>
    <w:rsid w:val="00326435"/>
    <w:rsid w:val="00326542"/>
    <w:rsid w:val="00327321"/>
    <w:rsid w:val="00331569"/>
    <w:rsid w:val="00332C9C"/>
    <w:rsid w:val="00332E5A"/>
    <w:rsid w:val="00334797"/>
    <w:rsid w:val="003376C7"/>
    <w:rsid w:val="003422C2"/>
    <w:rsid w:val="00342838"/>
    <w:rsid w:val="003437C3"/>
    <w:rsid w:val="0034460D"/>
    <w:rsid w:val="00344B17"/>
    <w:rsid w:val="0034573B"/>
    <w:rsid w:val="00350CDA"/>
    <w:rsid w:val="003576FF"/>
    <w:rsid w:val="003614FA"/>
    <w:rsid w:val="00363683"/>
    <w:rsid w:val="00364036"/>
    <w:rsid w:val="003665A2"/>
    <w:rsid w:val="00367294"/>
    <w:rsid w:val="00367C1B"/>
    <w:rsid w:val="003704EE"/>
    <w:rsid w:val="00370A8F"/>
    <w:rsid w:val="00372E8F"/>
    <w:rsid w:val="0037542F"/>
    <w:rsid w:val="00375B77"/>
    <w:rsid w:val="00376BBD"/>
    <w:rsid w:val="00376C70"/>
    <w:rsid w:val="00377034"/>
    <w:rsid w:val="00377A3A"/>
    <w:rsid w:val="00377BAD"/>
    <w:rsid w:val="0038015F"/>
    <w:rsid w:val="003812BA"/>
    <w:rsid w:val="003830B3"/>
    <w:rsid w:val="003832A0"/>
    <w:rsid w:val="00384C74"/>
    <w:rsid w:val="00384E87"/>
    <w:rsid w:val="00385698"/>
    <w:rsid w:val="00386A7D"/>
    <w:rsid w:val="0038759A"/>
    <w:rsid w:val="0039037E"/>
    <w:rsid w:val="00392638"/>
    <w:rsid w:val="0039376C"/>
    <w:rsid w:val="00395369"/>
    <w:rsid w:val="0039568E"/>
    <w:rsid w:val="0039578F"/>
    <w:rsid w:val="003965B2"/>
    <w:rsid w:val="00397A6E"/>
    <w:rsid w:val="003A0E77"/>
    <w:rsid w:val="003A5ABE"/>
    <w:rsid w:val="003A790F"/>
    <w:rsid w:val="003A7D70"/>
    <w:rsid w:val="003B0B52"/>
    <w:rsid w:val="003B30BE"/>
    <w:rsid w:val="003B4BDE"/>
    <w:rsid w:val="003B65EC"/>
    <w:rsid w:val="003C0066"/>
    <w:rsid w:val="003C21A2"/>
    <w:rsid w:val="003C3023"/>
    <w:rsid w:val="003C4E3B"/>
    <w:rsid w:val="003C529E"/>
    <w:rsid w:val="003D3332"/>
    <w:rsid w:val="003D4562"/>
    <w:rsid w:val="003D5FDA"/>
    <w:rsid w:val="003E0BB7"/>
    <w:rsid w:val="003E10C7"/>
    <w:rsid w:val="003E130D"/>
    <w:rsid w:val="003E231A"/>
    <w:rsid w:val="003E23F8"/>
    <w:rsid w:val="003E68EC"/>
    <w:rsid w:val="003E6BC9"/>
    <w:rsid w:val="003E7841"/>
    <w:rsid w:val="003F0888"/>
    <w:rsid w:val="003F29D8"/>
    <w:rsid w:val="003F312D"/>
    <w:rsid w:val="003F6DBD"/>
    <w:rsid w:val="003F7DA5"/>
    <w:rsid w:val="00400151"/>
    <w:rsid w:val="00402176"/>
    <w:rsid w:val="00403AF3"/>
    <w:rsid w:val="00406379"/>
    <w:rsid w:val="00406BEB"/>
    <w:rsid w:val="00410512"/>
    <w:rsid w:val="00410BE0"/>
    <w:rsid w:val="00411D12"/>
    <w:rsid w:val="00412266"/>
    <w:rsid w:val="004136C7"/>
    <w:rsid w:val="00413BEF"/>
    <w:rsid w:val="00416E65"/>
    <w:rsid w:val="004174E9"/>
    <w:rsid w:val="004210C1"/>
    <w:rsid w:val="00422980"/>
    <w:rsid w:val="00423A74"/>
    <w:rsid w:val="00424783"/>
    <w:rsid w:val="00424B6B"/>
    <w:rsid w:val="00433CF8"/>
    <w:rsid w:val="00434730"/>
    <w:rsid w:val="00434D16"/>
    <w:rsid w:val="00436749"/>
    <w:rsid w:val="00441204"/>
    <w:rsid w:val="00441A46"/>
    <w:rsid w:val="00441BE4"/>
    <w:rsid w:val="004420CE"/>
    <w:rsid w:val="0044214B"/>
    <w:rsid w:val="004431D5"/>
    <w:rsid w:val="004450DF"/>
    <w:rsid w:val="00446B18"/>
    <w:rsid w:val="0044776A"/>
    <w:rsid w:val="00447D8A"/>
    <w:rsid w:val="0045147E"/>
    <w:rsid w:val="0045164A"/>
    <w:rsid w:val="00452929"/>
    <w:rsid w:val="00454319"/>
    <w:rsid w:val="004546E3"/>
    <w:rsid w:val="00455341"/>
    <w:rsid w:val="00456DA4"/>
    <w:rsid w:val="00461C45"/>
    <w:rsid w:val="00463A1F"/>
    <w:rsid w:val="004646B4"/>
    <w:rsid w:val="00464912"/>
    <w:rsid w:val="00465902"/>
    <w:rsid w:val="004669E6"/>
    <w:rsid w:val="00466E91"/>
    <w:rsid w:val="004677A5"/>
    <w:rsid w:val="00467F48"/>
    <w:rsid w:val="00470E05"/>
    <w:rsid w:val="004714FF"/>
    <w:rsid w:val="004727EA"/>
    <w:rsid w:val="0047571E"/>
    <w:rsid w:val="004770AB"/>
    <w:rsid w:val="0048032F"/>
    <w:rsid w:val="004803BD"/>
    <w:rsid w:val="004837AC"/>
    <w:rsid w:val="0048453D"/>
    <w:rsid w:val="00485D79"/>
    <w:rsid w:val="00487276"/>
    <w:rsid w:val="00487839"/>
    <w:rsid w:val="00490695"/>
    <w:rsid w:val="00491D5A"/>
    <w:rsid w:val="00492515"/>
    <w:rsid w:val="00494925"/>
    <w:rsid w:val="00495EC9"/>
    <w:rsid w:val="0049766D"/>
    <w:rsid w:val="004A0C2E"/>
    <w:rsid w:val="004A18AE"/>
    <w:rsid w:val="004A2FF3"/>
    <w:rsid w:val="004A5933"/>
    <w:rsid w:val="004A61DE"/>
    <w:rsid w:val="004A6C45"/>
    <w:rsid w:val="004A6D88"/>
    <w:rsid w:val="004B0563"/>
    <w:rsid w:val="004B0E82"/>
    <w:rsid w:val="004B0F7E"/>
    <w:rsid w:val="004B35AF"/>
    <w:rsid w:val="004B42D8"/>
    <w:rsid w:val="004C08A6"/>
    <w:rsid w:val="004C1D79"/>
    <w:rsid w:val="004C2FD0"/>
    <w:rsid w:val="004C629F"/>
    <w:rsid w:val="004C68EA"/>
    <w:rsid w:val="004D3423"/>
    <w:rsid w:val="004D37A6"/>
    <w:rsid w:val="004D3D78"/>
    <w:rsid w:val="004D417A"/>
    <w:rsid w:val="004D481C"/>
    <w:rsid w:val="004D6439"/>
    <w:rsid w:val="004D677F"/>
    <w:rsid w:val="004D7052"/>
    <w:rsid w:val="004D70AE"/>
    <w:rsid w:val="004E06EE"/>
    <w:rsid w:val="004E1A04"/>
    <w:rsid w:val="004E5E23"/>
    <w:rsid w:val="004E6BA4"/>
    <w:rsid w:val="004E710E"/>
    <w:rsid w:val="004E7121"/>
    <w:rsid w:val="004E729D"/>
    <w:rsid w:val="004E79BA"/>
    <w:rsid w:val="004E7A67"/>
    <w:rsid w:val="004F68E0"/>
    <w:rsid w:val="00500EBF"/>
    <w:rsid w:val="00502627"/>
    <w:rsid w:val="00502D18"/>
    <w:rsid w:val="00502D6F"/>
    <w:rsid w:val="00505320"/>
    <w:rsid w:val="0051044C"/>
    <w:rsid w:val="0051638A"/>
    <w:rsid w:val="00516E43"/>
    <w:rsid w:val="005175B5"/>
    <w:rsid w:val="00520B16"/>
    <w:rsid w:val="0052194C"/>
    <w:rsid w:val="00521C56"/>
    <w:rsid w:val="005220D6"/>
    <w:rsid w:val="005259F8"/>
    <w:rsid w:val="005308E2"/>
    <w:rsid w:val="005329CD"/>
    <w:rsid w:val="00534E96"/>
    <w:rsid w:val="00535DA5"/>
    <w:rsid w:val="005370F0"/>
    <w:rsid w:val="0053788E"/>
    <w:rsid w:val="00540188"/>
    <w:rsid w:val="00542D9A"/>
    <w:rsid w:val="00545788"/>
    <w:rsid w:val="00547EF9"/>
    <w:rsid w:val="0055063F"/>
    <w:rsid w:val="00551A6D"/>
    <w:rsid w:val="00554D56"/>
    <w:rsid w:val="00555306"/>
    <w:rsid w:val="00556007"/>
    <w:rsid w:val="00563CC8"/>
    <w:rsid w:val="0057014F"/>
    <w:rsid w:val="005709CF"/>
    <w:rsid w:val="00570E66"/>
    <w:rsid w:val="00576752"/>
    <w:rsid w:val="00576B1D"/>
    <w:rsid w:val="005808C6"/>
    <w:rsid w:val="00582E89"/>
    <w:rsid w:val="0058338F"/>
    <w:rsid w:val="00585651"/>
    <w:rsid w:val="00586B96"/>
    <w:rsid w:val="00587B92"/>
    <w:rsid w:val="00590583"/>
    <w:rsid w:val="00590683"/>
    <w:rsid w:val="0059127C"/>
    <w:rsid w:val="00592740"/>
    <w:rsid w:val="005940C4"/>
    <w:rsid w:val="00594237"/>
    <w:rsid w:val="00596872"/>
    <w:rsid w:val="00596A10"/>
    <w:rsid w:val="005A1E81"/>
    <w:rsid w:val="005A2A66"/>
    <w:rsid w:val="005A369B"/>
    <w:rsid w:val="005A4B13"/>
    <w:rsid w:val="005A4F78"/>
    <w:rsid w:val="005A7D4B"/>
    <w:rsid w:val="005B18A0"/>
    <w:rsid w:val="005B20B6"/>
    <w:rsid w:val="005B3D66"/>
    <w:rsid w:val="005B4569"/>
    <w:rsid w:val="005B547F"/>
    <w:rsid w:val="005B7028"/>
    <w:rsid w:val="005B7D41"/>
    <w:rsid w:val="005C08CF"/>
    <w:rsid w:val="005C151A"/>
    <w:rsid w:val="005C20CD"/>
    <w:rsid w:val="005C5927"/>
    <w:rsid w:val="005D04B9"/>
    <w:rsid w:val="005D183F"/>
    <w:rsid w:val="005D2237"/>
    <w:rsid w:val="005D4226"/>
    <w:rsid w:val="005D5007"/>
    <w:rsid w:val="005D5F87"/>
    <w:rsid w:val="005E2533"/>
    <w:rsid w:val="005E53FA"/>
    <w:rsid w:val="005E5832"/>
    <w:rsid w:val="005E5CED"/>
    <w:rsid w:val="005E73B7"/>
    <w:rsid w:val="005F14C1"/>
    <w:rsid w:val="005F28FC"/>
    <w:rsid w:val="005F4416"/>
    <w:rsid w:val="005F618A"/>
    <w:rsid w:val="005F71D3"/>
    <w:rsid w:val="00600F58"/>
    <w:rsid w:val="00601E7B"/>
    <w:rsid w:val="0060525B"/>
    <w:rsid w:val="00610B22"/>
    <w:rsid w:val="0061212B"/>
    <w:rsid w:val="006130AD"/>
    <w:rsid w:val="006136C4"/>
    <w:rsid w:val="00615CD8"/>
    <w:rsid w:val="00616683"/>
    <w:rsid w:val="006206E1"/>
    <w:rsid w:val="00620EF9"/>
    <w:rsid w:val="006212FE"/>
    <w:rsid w:val="00624924"/>
    <w:rsid w:val="006256D4"/>
    <w:rsid w:val="00625DD8"/>
    <w:rsid w:val="00626933"/>
    <w:rsid w:val="00626D0B"/>
    <w:rsid w:val="00626E34"/>
    <w:rsid w:val="0062720E"/>
    <w:rsid w:val="006313C8"/>
    <w:rsid w:val="00631663"/>
    <w:rsid w:val="006322E1"/>
    <w:rsid w:val="00633E9F"/>
    <w:rsid w:val="006354B1"/>
    <w:rsid w:val="006371A5"/>
    <w:rsid w:val="00640589"/>
    <w:rsid w:val="006407AA"/>
    <w:rsid w:val="00640E0C"/>
    <w:rsid w:val="00641E7F"/>
    <w:rsid w:val="0064254B"/>
    <w:rsid w:val="00642DE2"/>
    <w:rsid w:val="006437F9"/>
    <w:rsid w:val="00643C41"/>
    <w:rsid w:val="00644E9C"/>
    <w:rsid w:val="00645BCE"/>
    <w:rsid w:val="00646C64"/>
    <w:rsid w:val="00647902"/>
    <w:rsid w:val="00651425"/>
    <w:rsid w:val="00652548"/>
    <w:rsid w:val="0065301A"/>
    <w:rsid w:val="00653213"/>
    <w:rsid w:val="00655448"/>
    <w:rsid w:val="00660487"/>
    <w:rsid w:val="00660489"/>
    <w:rsid w:val="006612E1"/>
    <w:rsid w:val="00661EA8"/>
    <w:rsid w:val="006661CD"/>
    <w:rsid w:val="00667576"/>
    <w:rsid w:val="006715C7"/>
    <w:rsid w:val="0067181A"/>
    <w:rsid w:val="006757C8"/>
    <w:rsid w:val="006771A2"/>
    <w:rsid w:val="0068098E"/>
    <w:rsid w:val="00683AB6"/>
    <w:rsid w:val="00686276"/>
    <w:rsid w:val="006869B3"/>
    <w:rsid w:val="00686A96"/>
    <w:rsid w:val="00687AD7"/>
    <w:rsid w:val="00687C1E"/>
    <w:rsid w:val="00692F04"/>
    <w:rsid w:val="0069333C"/>
    <w:rsid w:val="00694761"/>
    <w:rsid w:val="00695108"/>
    <w:rsid w:val="0069642C"/>
    <w:rsid w:val="00696E2A"/>
    <w:rsid w:val="00697613"/>
    <w:rsid w:val="006A16CD"/>
    <w:rsid w:val="006A24EE"/>
    <w:rsid w:val="006A3BFB"/>
    <w:rsid w:val="006A50A1"/>
    <w:rsid w:val="006A5731"/>
    <w:rsid w:val="006B295D"/>
    <w:rsid w:val="006B3672"/>
    <w:rsid w:val="006B5139"/>
    <w:rsid w:val="006B6181"/>
    <w:rsid w:val="006B637B"/>
    <w:rsid w:val="006B6C0A"/>
    <w:rsid w:val="006C0717"/>
    <w:rsid w:val="006C3BA6"/>
    <w:rsid w:val="006C43D3"/>
    <w:rsid w:val="006C4CFA"/>
    <w:rsid w:val="006C69EA"/>
    <w:rsid w:val="006C6AEB"/>
    <w:rsid w:val="006D013A"/>
    <w:rsid w:val="006D0807"/>
    <w:rsid w:val="006D1C03"/>
    <w:rsid w:val="006D200A"/>
    <w:rsid w:val="006D2ED2"/>
    <w:rsid w:val="006D3492"/>
    <w:rsid w:val="006D4C24"/>
    <w:rsid w:val="006D726C"/>
    <w:rsid w:val="006D7C26"/>
    <w:rsid w:val="006E2198"/>
    <w:rsid w:val="006E47CD"/>
    <w:rsid w:val="006E5BE2"/>
    <w:rsid w:val="006F0577"/>
    <w:rsid w:val="006F1978"/>
    <w:rsid w:val="006F2775"/>
    <w:rsid w:val="006F34B6"/>
    <w:rsid w:val="006F4DD0"/>
    <w:rsid w:val="006F50B0"/>
    <w:rsid w:val="006F55FD"/>
    <w:rsid w:val="006F5757"/>
    <w:rsid w:val="006F5950"/>
    <w:rsid w:val="006F60C4"/>
    <w:rsid w:val="00700AAA"/>
    <w:rsid w:val="007020E8"/>
    <w:rsid w:val="00705EC4"/>
    <w:rsid w:val="00706BC5"/>
    <w:rsid w:val="0070713C"/>
    <w:rsid w:val="00707F75"/>
    <w:rsid w:val="00710F3A"/>
    <w:rsid w:val="007138F8"/>
    <w:rsid w:val="00714023"/>
    <w:rsid w:val="00717932"/>
    <w:rsid w:val="00720941"/>
    <w:rsid w:val="007221E9"/>
    <w:rsid w:val="00723873"/>
    <w:rsid w:val="00723AD4"/>
    <w:rsid w:val="00725730"/>
    <w:rsid w:val="00725ADC"/>
    <w:rsid w:val="007302A5"/>
    <w:rsid w:val="007305F6"/>
    <w:rsid w:val="00735EB0"/>
    <w:rsid w:val="00737B05"/>
    <w:rsid w:val="0074550D"/>
    <w:rsid w:val="00745E31"/>
    <w:rsid w:val="00745EC3"/>
    <w:rsid w:val="00752745"/>
    <w:rsid w:val="00753ADB"/>
    <w:rsid w:val="0075411A"/>
    <w:rsid w:val="0075502D"/>
    <w:rsid w:val="007558F5"/>
    <w:rsid w:val="00755D62"/>
    <w:rsid w:val="00757265"/>
    <w:rsid w:val="007608F2"/>
    <w:rsid w:val="00762AD1"/>
    <w:rsid w:val="00762CD6"/>
    <w:rsid w:val="00762E02"/>
    <w:rsid w:val="007633AF"/>
    <w:rsid w:val="007637AC"/>
    <w:rsid w:val="00763BB4"/>
    <w:rsid w:val="007670B0"/>
    <w:rsid w:val="0077005D"/>
    <w:rsid w:val="007701C9"/>
    <w:rsid w:val="007702C2"/>
    <w:rsid w:val="007716BD"/>
    <w:rsid w:val="00772667"/>
    <w:rsid w:val="007733F9"/>
    <w:rsid w:val="00774131"/>
    <w:rsid w:val="00774D6C"/>
    <w:rsid w:val="00776940"/>
    <w:rsid w:val="00776A4C"/>
    <w:rsid w:val="007807EB"/>
    <w:rsid w:val="00780DA1"/>
    <w:rsid w:val="007813B3"/>
    <w:rsid w:val="00781ABB"/>
    <w:rsid w:val="00781D43"/>
    <w:rsid w:val="00782A26"/>
    <w:rsid w:val="00784E6D"/>
    <w:rsid w:val="007857AF"/>
    <w:rsid w:val="00786927"/>
    <w:rsid w:val="007876A3"/>
    <w:rsid w:val="00790341"/>
    <w:rsid w:val="00792BF4"/>
    <w:rsid w:val="00793689"/>
    <w:rsid w:val="00793D8D"/>
    <w:rsid w:val="00796654"/>
    <w:rsid w:val="00797A89"/>
    <w:rsid w:val="00797CF2"/>
    <w:rsid w:val="007A4AF5"/>
    <w:rsid w:val="007A6325"/>
    <w:rsid w:val="007A63C6"/>
    <w:rsid w:val="007A6968"/>
    <w:rsid w:val="007B0290"/>
    <w:rsid w:val="007B26E2"/>
    <w:rsid w:val="007B2C2E"/>
    <w:rsid w:val="007B3779"/>
    <w:rsid w:val="007B5512"/>
    <w:rsid w:val="007B5876"/>
    <w:rsid w:val="007B680F"/>
    <w:rsid w:val="007B6F83"/>
    <w:rsid w:val="007C0288"/>
    <w:rsid w:val="007C09D0"/>
    <w:rsid w:val="007C0A30"/>
    <w:rsid w:val="007C19D0"/>
    <w:rsid w:val="007C3A0B"/>
    <w:rsid w:val="007C453B"/>
    <w:rsid w:val="007C47CE"/>
    <w:rsid w:val="007C512F"/>
    <w:rsid w:val="007C694E"/>
    <w:rsid w:val="007C6E62"/>
    <w:rsid w:val="007D5235"/>
    <w:rsid w:val="007D5352"/>
    <w:rsid w:val="007D6712"/>
    <w:rsid w:val="007D727A"/>
    <w:rsid w:val="007E1C4C"/>
    <w:rsid w:val="007E3EC0"/>
    <w:rsid w:val="007E4F95"/>
    <w:rsid w:val="007E4FB7"/>
    <w:rsid w:val="007E6CEE"/>
    <w:rsid w:val="007E6D0A"/>
    <w:rsid w:val="007E6FBE"/>
    <w:rsid w:val="007F0884"/>
    <w:rsid w:val="007F395C"/>
    <w:rsid w:val="007F40E8"/>
    <w:rsid w:val="007F4B4D"/>
    <w:rsid w:val="007F5410"/>
    <w:rsid w:val="007F566C"/>
    <w:rsid w:val="007F6101"/>
    <w:rsid w:val="008002FA"/>
    <w:rsid w:val="00801E10"/>
    <w:rsid w:val="00804A35"/>
    <w:rsid w:val="00806B51"/>
    <w:rsid w:val="008113D2"/>
    <w:rsid w:val="00813ED2"/>
    <w:rsid w:val="00820881"/>
    <w:rsid w:val="00822B32"/>
    <w:rsid w:val="00823A8B"/>
    <w:rsid w:val="00823CC7"/>
    <w:rsid w:val="0082505B"/>
    <w:rsid w:val="008276A6"/>
    <w:rsid w:val="008314F5"/>
    <w:rsid w:val="00834E70"/>
    <w:rsid w:val="00837130"/>
    <w:rsid w:val="00837AFE"/>
    <w:rsid w:val="00837F1A"/>
    <w:rsid w:val="008400F4"/>
    <w:rsid w:val="00840BE5"/>
    <w:rsid w:val="008414A9"/>
    <w:rsid w:val="00841E40"/>
    <w:rsid w:val="0084213A"/>
    <w:rsid w:val="0084387F"/>
    <w:rsid w:val="008443EF"/>
    <w:rsid w:val="00844808"/>
    <w:rsid w:val="008452F6"/>
    <w:rsid w:val="00846CC8"/>
    <w:rsid w:val="00847048"/>
    <w:rsid w:val="008540D3"/>
    <w:rsid w:val="00855702"/>
    <w:rsid w:val="00855AE3"/>
    <w:rsid w:val="0085632E"/>
    <w:rsid w:val="008577DB"/>
    <w:rsid w:val="00857E61"/>
    <w:rsid w:val="0086218F"/>
    <w:rsid w:val="008628B1"/>
    <w:rsid w:val="00863F24"/>
    <w:rsid w:val="00864334"/>
    <w:rsid w:val="0086445B"/>
    <w:rsid w:val="00865DE3"/>
    <w:rsid w:val="00866446"/>
    <w:rsid w:val="008665C1"/>
    <w:rsid w:val="0087107C"/>
    <w:rsid w:val="00872C3E"/>
    <w:rsid w:val="008759F3"/>
    <w:rsid w:val="00877D8B"/>
    <w:rsid w:val="00880567"/>
    <w:rsid w:val="00882B64"/>
    <w:rsid w:val="00883849"/>
    <w:rsid w:val="00884427"/>
    <w:rsid w:val="008852D4"/>
    <w:rsid w:val="00886167"/>
    <w:rsid w:val="008866D6"/>
    <w:rsid w:val="00894AE4"/>
    <w:rsid w:val="008975E7"/>
    <w:rsid w:val="008A2042"/>
    <w:rsid w:val="008A29D2"/>
    <w:rsid w:val="008A7DC9"/>
    <w:rsid w:val="008B09DA"/>
    <w:rsid w:val="008B4418"/>
    <w:rsid w:val="008B5843"/>
    <w:rsid w:val="008B712C"/>
    <w:rsid w:val="008B724D"/>
    <w:rsid w:val="008B7A7C"/>
    <w:rsid w:val="008C124E"/>
    <w:rsid w:val="008C1C3F"/>
    <w:rsid w:val="008C2589"/>
    <w:rsid w:val="008C345D"/>
    <w:rsid w:val="008C41D0"/>
    <w:rsid w:val="008C71E7"/>
    <w:rsid w:val="008D1AD4"/>
    <w:rsid w:val="008D2716"/>
    <w:rsid w:val="008D358F"/>
    <w:rsid w:val="008D41EF"/>
    <w:rsid w:val="008D57E3"/>
    <w:rsid w:val="008D686E"/>
    <w:rsid w:val="008E19B5"/>
    <w:rsid w:val="008E31BD"/>
    <w:rsid w:val="008E3241"/>
    <w:rsid w:val="008E3F56"/>
    <w:rsid w:val="008E4247"/>
    <w:rsid w:val="008E426B"/>
    <w:rsid w:val="008E5536"/>
    <w:rsid w:val="008F23A1"/>
    <w:rsid w:val="008F23D5"/>
    <w:rsid w:val="008F40A8"/>
    <w:rsid w:val="008F55C7"/>
    <w:rsid w:val="008F73B9"/>
    <w:rsid w:val="008F7C59"/>
    <w:rsid w:val="009050FE"/>
    <w:rsid w:val="00906799"/>
    <w:rsid w:val="00911187"/>
    <w:rsid w:val="00911820"/>
    <w:rsid w:val="00913265"/>
    <w:rsid w:val="0091411A"/>
    <w:rsid w:val="0091429C"/>
    <w:rsid w:val="00917222"/>
    <w:rsid w:val="0091790F"/>
    <w:rsid w:val="009206FA"/>
    <w:rsid w:val="009208F7"/>
    <w:rsid w:val="00920C6B"/>
    <w:rsid w:val="009244E6"/>
    <w:rsid w:val="00925123"/>
    <w:rsid w:val="00925BCF"/>
    <w:rsid w:val="00925F6D"/>
    <w:rsid w:val="00926043"/>
    <w:rsid w:val="00927922"/>
    <w:rsid w:val="00931087"/>
    <w:rsid w:val="0093183E"/>
    <w:rsid w:val="009326E4"/>
    <w:rsid w:val="009327D9"/>
    <w:rsid w:val="009335D8"/>
    <w:rsid w:val="009336CF"/>
    <w:rsid w:val="00933961"/>
    <w:rsid w:val="009371EE"/>
    <w:rsid w:val="009377D8"/>
    <w:rsid w:val="00941612"/>
    <w:rsid w:val="0094267B"/>
    <w:rsid w:val="00944A5B"/>
    <w:rsid w:val="0094556D"/>
    <w:rsid w:val="00945D97"/>
    <w:rsid w:val="00950394"/>
    <w:rsid w:val="009514B2"/>
    <w:rsid w:val="0095377B"/>
    <w:rsid w:val="00955D73"/>
    <w:rsid w:val="00957C28"/>
    <w:rsid w:val="00957F01"/>
    <w:rsid w:val="009602D2"/>
    <w:rsid w:val="009615D6"/>
    <w:rsid w:val="0096196C"/>
    <w:rsid w:val="0096210F"/>
    <w:rsid w:val="009623B9"/>
    <w:rsid w:val="009625F2"/>
    <w:rsid w:val="009632AA"/>
    <w:rsid w:val="009701F4"/>
    <w:rsid w:val="009708DD"/>
    <w:rsid w:val="009743C4"/>
    <w:rsid w:val="00974E28"/>
    <w:rsid w:val="00976424"/>
    <w:rsid w:val="00981E02"/>
    <w:rsid w:val="009829B6"/>
    <w:rsid w:val="00982D69"/>
    <w:rsid w:val="00984E6A"/>
    <w:rsid w:val="009854FC"/>
    <w:rsid w:val="00985C59"/>
    <w:rsid w:val="00986A81"/>
    <w:rsid w:val="00990F22"/>
    <w:rsid w:val="00996105"/>
    <w:rsid w:val="00997D5C"/>
    <w:rsid w:val="009A03CD"/>
    <w:rsid w:val="009A0FCE"/>
    <w:rsid w:val="009A2317"/>
    <w:rsid w:val="009A3183"/>
    <w:rsid w:val="009A5A8A"/>
    <w:rsid w:val="009A7561"/>
    <w:rsid w:val="009B0558"/>
    <w:rsid w:val="009B07E4"/>
    <w:rsid w:val="009B1944"/>
    <w:rsid w:val="009B1A73"/>
    <w:rsid w:val="009B4549"/>
    <w:rsid w:val="009B51B9"/>
    <w:rsid w:val="009B6F72"/>
    <w:rsid w:val="009B7149"/>
    <w:rsid w:val="009C0469"/>
    <w:rsid w:val="009C107F"/>
    <w:rsid w:val="009C1455"/>
    <w:rsid w:val="009C3947"/>
    <w:rsid w:val="009C5006"/>
    <w:rsid w:val="009C76F4"/>
    <w:rsid w:val="009C7D59"/>
    <w:rsid w:val="009D23D3"/>
    <w:rsid w:val="009D336E"/>
    <w:rsid w:val="009D40C7"/>
    <w:rsid w:val="009D57DE"/>
    <w:rsid w:val="009D6108"/>
    <w:rsid w:val="009D697C"/>
    <w:rsid w:val="009E1691"/>
    <w:rsid w:val="009E18BC"/>
    <w:rsid w:val="009E1BA4"/>
    <w:rsid w:val="009E4162"/>
    <w:rsid w:val="009E455A"/>
    <w:rsid w:val="009E4F99"/>
    <w:rsid w:val="009E69AF"/>
    <w:rsid w:val="009E6BF3"/>
    <w:rsid w:val="009E7C71"/>
    <w:rsid w:val="009F02D9"/>
    <w:rsid w:val="009F04CB"/>
    <w:rsid w:val="009F0DA9"/>
    <w:rsid w:val="009F12B1"/>
    <w:rsid w:val="009F2DBF"/>
    <w:rsid w:val="009F4988"/>
    <w:rsid w:val="009F663D"/>
    <w:rsid w:val="009F7C9D"/>
    <w:rsid w:val="00A026A3"/>
    <w:rsid w:val="00A03066"/>
    <w:rsid w:val="00A04DBE"/>
    <w:rsid w:val="00A06234"/>
    <w:rsid w:val="00A109FE"/>
    <w:rsid w:val="00A111CD"/>
    <w:rsid w:val="00A1314F"/>
    <w:rsid w:val="00A133CC"/>
    <w:rsid w:val="00A136DB"/>
    <w:rsid w:val="00A20CC2"/>
    <w:rsid w:val="00A22A09"/>
    <w:rsid w:val="00A237C0"/>
    <w:rsid w:val="00A2613B"/>
    <w:rsid w:val="00A31AA1"/>
    <w:rsid w:val="00A31FD4"/>
    <w:rsid w:val="00A33B5A"/>
    <w:rsid w:val="00A34B6D"/>
    <w:rsid w:val="00A357F3"/>
    <w:rsid w:val="00A3715A"/>
    <w:rsid w:val="00A37B1F"/>
    <w:rsid w:val="00A41E8B"/>
    <w:rsid w:val="00A4241B"/>
    <w:rsid w:val="00A45A31"/>
    <w:rsid w:val="00A46165"/>
    <w:rsid w:val="00A46547"/>
    <w:rsid w:val="00A46A36"/>
    <w:rsid w:val="00A4728A"/>
    <w:rsid w:val="00A479FF"/>
    <w:rsid w:val="00A47DE4"/>
    <w:rsid w:val="00A50CD5"/>
    <w:rsid w:val="00A519C2"/>
    <w:rsid w:val="00A52A83"/>
    <w:rsid w:val="00A54BC2"/>
    <w:rsid w:val="00A55AD4"/>
    <w:rsid w:val="00A60E08"/>
    <w:rsid w:val="00A614A0"/>
    <w:rsid w:val="00A637FB"/>
    <w:rsid w:val="00A65A6F"/>
    <w:rsid w:val="00A66B3E"/>
    <w:rsid w:val="00A74362"/>
    <w:rsid w:val="00A77E1B"/>
    <w:rsid w:val="00A80FE4"/>
    <w:rsid w:val="00A81EEF"/>
    <w:rsid w:val="00A84A33"/>
    <w:rsid w:val="00A84A9B"/>
    <w:rsid w:val="00A84AD4"/>
    <w:rsid w:val="00A85308"/>
    <w:rsid w:val="00A87DC3"/>
    <w:rsid w:val="00A90864"/>
    <w:rsid w:val="00A91C79"/>
    <w:rsid w:val="00A92384"/>
    <w:rsid w:val="00A92BBC"/>
    <w:rsid w:val="00A93660"/>
    <w:rsid w:val="00A936C8"/>
    <w:rsid w:val="00AA1131"/>
    <w:rsid w:val="00AA15C7"/>
    <w:rsid w:val="00AA33E6"/>
    <w:rsid w:val="00AA457E"/>
    <w:rsid w:val="00AA5BCE"/>
    <w:rsid w:val="00AA6CD7"/>
    <w:rsid w:val="00AB040E"/>
    <w:rsid w:val="00AB30A1"/>
    <w:rsid w:val="00AB6A16"/>
    <w:rsid w:val="00AB6DC4"/>
    <w:rsid w:val="00AB7308"/>
    <w:rsid w:val="00AC10EF"/>
    <w:rsid w:val="00AC2361"/>
    <w:rsid w:val="00AC2954"/>
    <w:rsid w:val="00AC46BC"/>
    <w:rsid w:val="00AC6D20"/>
    <w:rsid w:val="00AD0C41"/>
    <w:rsid w:val="00AD1815"/>
    <w:rsid w:val="00AD18C7"/>
    <w:rsid w:val="00AD23BF"/>
    <w:rsid w:val="00AD2809"/>
    <w:rsid w:val="00AD38A0"/>
    <w:rsid w:val="00AE16E0"/>
    <w:rsid w:val="00AE2B69"/>
    <w:rsid w:val="00AE4325"/>
    <w:rsid w:val="00AE7F9A"/>
    <w:rsid w:val="00AF25D5"/>
    <w:rsid w:val="00AF388C"/>
    <w:rsid w:val="00AF4AAF"/>
    <w:rsid w:val="00AF5357"/>
    <w:rsid w:val="00AF599C"/>
    <w:rsid w:val="00B01A94"/>
    <w:rsid w:val="00B07F10"/>
    <w:rsid w:val="00B1230C"/>
    <w:rsid w:val="00B13945"/>
    <w:rsid w:val="00B13CC7"/>
    <w:rsid w:val="00B13F49"/>
    <w:rsid w:val="00B14664"/>
    <w:rsid w:val="00B15670"/>
    <w:rsid w:val="00B15AA0"/>
    <w:rsid w:val="00B17A07"/>
    <w:rsid w:val="00B20814"/>
    <w:rsid w:val="00B21877"/>
    <w:rsid w:val="00B21F66"/>
    <w:rsid w:val="00B25F20"/>
    <w:rsid w:val="00B26140"/>
    <w:rsid w:val="00B275FD"/>
    <w:rsid w:val="00B3115D"/>
    <w:rsid w:val="00B31D81"/>
    <w:rsid w:val="00B343EE"/>
    <w:rsid w:val="00B34C10"/>
    <w:rsid w:val="00B36162"/>
    <w:rsid w:val="00B3630F"/>
    <w:rsid w:val="00B37432"/>
    <w:rsid w:val="00B375DC"/>
    <w:rsid w:val="00B3765A"/>
    <w:rsid w:val="00B410F5"/>
    <w:rsid w:val="00B41453"/>
    <w:rsid w:val="00B4228E"/>
    <w:rsid w:val="00B42561"/>
    <w:rsid w:val="00B454F4"/>
    <w:rsid w:val="00B47921"/>
    <w:rsid w:val="00B51309"/>
    <w:rsid w:val="00B51FC1"/>
    <w:rsid w:val="00B52AFC"/>
    <w:rsid w:val="00B54684"/>
    <w:rsid w:val="00B5479F"/>
    <w:rsid w:val="00B54F25"/>
    <w:rsid w:val="00B5597E"/>
    <w:rsid w:val="00B55F3C"/>
    <w:rsid w:val="00B57575"/>
    <w:rsid w:val="00B61B5D"/>
    <w:rsid w:val="00B61BF6"/>
    <w:rsid w:val="00B63859"/>
    <w:rsid w:val="00B65D94"/>
    <w:rsid w:val="00B65E6F"/>
    <w:rsid w:val="00B70182"/>
    <w:rsid w:val="00B70581"/>
    <w:rsid w:val="00B714FA"/>
    <w:rsid w:val="00B730C0"/>
    <w:rsid w:val="00B74FFE"/>
    <w:rsid w:val="00B77226"/>
    <w:rsid w:val="00B84A22"/>
    <w:rsid w:val="00B850C3"/>
    <w:rsid w:val="00B85343"/>
    <w:rsid w:val="00B8593F"/>
    <w:rsid w:val="00B93E7A"/>
    <w:rsid w:val="00B94947"/>
    <w:rsid w:val="00B94EBD"/>
    <w:rsid w:val="00B96445"/>
    <w:rsid w:val="00B96DC0"/>
    <w:rsid w:val="00BA007E"/>
    <w:rsid w:val="00BA0CF5"/>
    <w:rsid w:val="00BA0E26"/>
    <w:rsid w:val="00BA0E59"/>
    <w:rsid w:val="00BA64D3"/>
    <w:rsid w:val="00BA7939"/>
    <w:rsid w:val="00BA794D"/>
    <w:rsid w:val="00BB036A"/>
    <w:rsid w:val="00BB03F0"/>
    <w:rsid w:val="00BB0707"/>
    <w:rsid w:val="00BB33DD"/>
    <w:rsid w:val="00BB3CBB"/>
    <w:rsid w:val="00BB5CAD"/>
    <w:rsid w:val="00BC35D1"/>
    <w:rsid w:val="00BC3B4E"/>
    <w:rsid w:val="00BC4C6F"/>
    <w:rsid w:val="00BC4FA4"/>
    <w:rsid w:val="00BC6E1F"/>
    <w:rsid w:val="00BC6F90"/>
    <w:rsid w:val="00BC788D"/>
    <w:rsid w:val="00BC7D36"/>
    <w:rsid w:val="00BD0867"/>
    <w:rsid w:val="00BD267C"/>
    <w:rsid w:val="00BD3D00"/>
    <w:rsid w:val="00BD48F9"/>
    <w:rsid w:val="00BD4AC3"/>
    <w:rsid w:val="00BD4EE2"/>
    <w:rsid w:val="00BD585E"/>
    <w:rsid w:val="00BD7766"/>
    <w:rsid w:val="00BD7B72"/>
    <w:rsid w:val="00BE0AEB"/>
    <w:rsid w:val="00BE4D48"/>
    <w:rsid w:val="00BE598E"/>
    <w:rsid w:val="00BF2D68"/>
    <w:rsid w:val="00BF458F"/>
    <w:rsid w:val="00BF5A6A"/>
    <w:rsid w:val="00BF6439"/>
    <w:rsid w:val="00BF7EC6"/>
    <w:rsid w:val="00C01CFA"/>
    <w:rsid w:val="00C01EC5"/>
    <w:rsid w:val="00C028EB"/>
    <w:rsid w:val="00C04DA3"/>
    <w:rsid w:val="00C06DA9"/>
    <w:rsid w:val="00C07D66"/>
    <w:rsid w:val="00C102A8"/>
    <w:rsid w:val="00C1110C"/>
    <w:rsid w:val="00C12E86"/>
    <w:rsid w:val="00C154D7"/>
    <w:rsid w:val="00C15D4B"/>
    <w:rsid w:val="00C15F52"/>
    <w:rsid w:val="00C1769C"/>
    <w:rsid w:val="00C17CE4"/>
    <w:rsid w:val="00C20B0B"/>
    <w:rsid w:val="00C20DF6"/>
    <w:rsid w:val="00C224FE"/>
    <w:rsid w:val="00C248C1"/>
    <w:rsid w:val="00C24C7B"/>
    <w:rsid w:val="00C24DCD"/>
    <w:rsid w:val="00C24F14"/>
    <w:rsid w:val="00C265F5"/>
    <w:rsid w:val="00C274DB"/>
    <w:rsid w:val="00C31EAD"/>
    <w:rsid w:val="00C33E94"/>
    <w:rsid w:val="00C34354"/>
    <w:rsid w:val="00C356C3"/>
    <w:rsid w:val="00C36B94"/>
    <w:rsid w:val="00C43DA9"/>
    <w:rsid w:val="00C448D4"/>
    <w:rsid w:val="00C471E6"/>
    <w:rsid w:val="00C47C30"/>
    <w:rsid w:val="00C51415"/>
    <w:rsid w:val="00C533CC"/>
    <w:rsid w:val="00C537DF"/>
    <w:rsid w:val="00C53AC2"/>
    <w:rsid w:val="00C53AFA"/>
    <w:rsid w:val="00C5739C"/>
    <w:rsid w:val="00C57917"/>
    <w:rsid w:val="00C57E46"/>
    <w:rsid w:val="00C60CA4"/>
    <w:rsid w:val="00C60FDF"/>
    <w:rsid w:val="00C67DDD"/>
    <w:rsid w:val="00C71790"/>
    <w:rsid w:val="00C73355"/>
    <w:rsid w:val="00C74A42"/>
    <w:rsid w:val="00C752AA"/>
    <w:rsid w:val="00C7742E"/>
    <w:rsid w:val="00C7760C"/>
    <w:rsid w:val="00C77E48"/>
    <w:rsid w:val="00C80758"/>
    <w:rsid w:val="00C80825"/>
    <w:rsid w:val="00C80FBE"/>
    <w:rsid w:val="00C82777"/>
    <w:rsid w:val="00C8337A"/>
    <w:rsid w:val="00C839FB"/>
    <w:rsid w:val="00C85409"/>
    <w:rsid w:val="00C85723"/>
    <w:rsid w:val="00C85DF1"/>
    <w:rsid w:val="00C85F96"/>
    <w:rsid w:val="00C86F97"/>
    <w:rsid w:val="00C87230"/>
    <w:rsid w:val="00C8751A"/>
    <w:rsid w:val="00C94951"/>
    <w:rsid w:val="00C95C79"/>
    <w:rsid w:val="00C95F29"/>
    <w:rsid w:val="00C96080"/>
    <w:rsid w:val="00CA08E2"/>
    <w:rsid w:val="00CA0BB6"/>
    <w:rsid w:val="00CA159A"/>
    <w:rsid w:val="00CA189B"/>
    <w:rsid w:val="00CA2F62"/>
    <w:rsid w:val="00CA30E6"/>
    <w:rsid w:val="00CA4A73"/>
    <w:rsid w:val="00CA604A"/>
    <w:rsid w:val="00CA7D13"/>
    <w:rsid w:val="00CB2402"/>
    <w:rsid w:val="00CB3CA8"/>
    <w:rsid w:val="00CB429C"/>
    <w:rsid w:val="00CB6F2D"/>
    <w:rsid w:val="00CB7423"/>
    <w:rsid w:val="00CC1F14"/>
    <w:rsid w:val="00CC2E7D"/>
    <w:rsid w:val="00CC66FB"/>
    <w:rsid w:val="00CC770A"/>
    <w:rsid w:val="00CD07D8"/>
    <w:rsid w:val="00CD1000"/>
    <w:rsid w:val="00CD1882"/>
    <w:rsid w:val="00CD191A"/>
    <w:rsid w:val="00CD45C4"/>
    <w:rsid w:val="00CD587C"/>
    <w:rsid w:val="00CD5E45"/>
    <w:rsid w:val="00CD6037"/>
    <w:rsid w:val="00CE045A"/>
    <w:rsid w:val="00CE32F3"/>
    <w:rsid w:val="00CE33F5"/>
    <w:rsid w:val="00CE3DF1"/>
    <w:rsid w:val="00CE5EE4"/>
    <w:rsid w:val="00CE77C3"/>
    <w:rsid w:val="00CE7E77"/>
    <w:rsid w:val="00CF1210"/>
    <w:rsid w:val="00CF26CB"/>
    <w:rsid w:val="00CF455D"/>
    <w:rsid w:val="00CF45F1"/>
    <w:rsid w:val="00CF4F09"/>
    <w:rsid w:val="00CF4F24"/>
    <w:rsid w:val="00CF68FE"/>
    <w:rsid w:val="00CF6DB6"/>
    <w:rsid w:val="00CF7B50"/>
    <w:rsid w:val="00D02811"/>
    <w:rsid w:val="00D04A9C"/>
    <w:rsid w:val="00D11574"/>
    <w:rsid w:val="00D115BB"/>
    <w:rsid w:val="00D12AFC"/>
    <w:rsid w:val="00D16686"/>
    <w:rsid w:val="00D17719"/>
    <w:rsid w:val="00D211A1"/>
    <w:rsid w:val="00D211EF"/>
    <w:rsid w:val="00D21EF2"/>
    <w:rsid w:val="00D21FB6"/>
    <w:rsid w:val="00D230F3"/>
    <w:rsid w:val="00D2474C"/>
    <w:rsid w:val="00D25421"/>
    <w:rsid w:val="00D26C7E"/>
    <w:rsid w:val="00D26CEC"/>
    <w:rsid w:val="00D27349"/>
    <w:rsid w:val="00D30749"/>
    <w:rsid w:val="00D31393"/>
    <w:rsid w:val="00D31BCB"/>
    <w:rsid w:val="00D352D3"/>
    <w:rsid w:val="00D36E1E"/>
    <w:rsid w:val="00D36F37"/>
    <w:rsid w:val="00D37F59"/>
    <w:rsid w:val="00D4339A"/>
    <w:rsid w:val="00D4745A"/>
    <w:rsid w:val="00D51073"/>
    <w:rsid w:val="00D51398"/>
    <w:rsid w:val="00D51EBC"/>
    <w:rsid w:val="00D5221F"/>
    <w:rsid w:val="00D54A54"/>
    <w:rsid w:val="00D5591A"/>
    <w:rsid w:val="00D578CE"/>
    <w:rsid w:val="00D57908"/>
    <w:rsid w:val="00D62121"/>
    <w:rsid w:val="00D66ABE"/>
    <w:rsid w:val="00D676FB"/>
    <w:rsid w:val="00D67F4C"/>
    <w:rsid w:val="00D70798"/>
    <w:rsid w:val="00D72FD7"/>
    <w:rsid w:val="00D7717A"/>
    <w:rsid w:val="00D7746C"/>
    <w:rsid w:val="00D80067"/>
    <w:rsid w:val="00D81F35"/>
    <w:rsid w:val="00D81F8E"/>
    <w:rsid w:val="00D876AD"/>
    <w:rsid w:val="00D90310"/>
    <w:rsid w:val="00D9175E"/>
    <w:rsid w:val="00D91E0F"/>
    <w:rsid w:val="00D93501"/>
    <w:rsid w:val="00D94529"/>
    <w:rsid w:val="00D968C7"/>
    <w:rsid w:val="00D96B5E"/>
    <w:rsid w:val="00D97013"/>
    <w:rsid w:val="00DA2CE2"/>
    <w:rsid w:val="00DA31FE"/>
    <w:rsid w:val="00DA572B"/>
    <w:rsid w:val="00DA657E"/>
    <w:rsid w:val="00DB33A8"/>
    <w:rsid w:val="00DB7941"/>
    <w:rsid w:val="00DC0D82"/>
    <w:rsid w:val="00DC1250"/>
    <w:rsid w:val="00DC1359"/>
    <w:rsid w:val="00DC37AD"/>
    <w:rsid w:val="00DC4400"/>
    <w:rsid w:val="00DC4773"/>
    <w:rsid w:val="00DC4AF1"/>
    <w:rsid w:val="00DC4C7D"/>
    <w:rsid w:val="00DC5E5E"/>
    <w:rsid w:val="00DD1C26"/>
    <w:rsid w:val="00DD33A7"/>
    <w:rsid w:val="00DD4480"/>
    <w:rsid w:val="00DD44D8"/>
    <w:rsid w:val="00DD5255"/>
    <w:rsid w:val="00DE2742"/>
    <w:rsid w:val="00DE2901"/>
    <w:rsid w:val="00DE2F79"/>
    <w:rsid w:val="00DE402C"/>
    <w:rsid w:val="00DE5656"/>
    <w:rsid w:val="00DE5B59"/>
    <w:rsid w:val="00DE74AB"/>
    <w:rsid w:val="00DF1949"/>
    <w:rsid w:val="00DF1B5E"/>
    <w:rsid w:val="00DF31F3"/>
    <w:rsid w:val="00DF4A2C"/>
    <w:rsid w:val="00DF6086"/>
    <w:rsid w:val="00DF6909"/>
    <w:rsid w:val="00E00D98"/>
    <w:rsid w:val="00E00F1F"/>
    <w:rsid w:val="00E04990"/>
    <w:rsid w:val="00E103C7"/>
    <w:rsid w:val="00E11272"/>
    <w:rsid w:val="00E11996"/>
    <w:rsid w:val="00E12499"/>
    <w:rsid w:val="00E131CF"/>
    <w:rsid w:val="00E14164"/>
    <w:rsid w:val="00E1586B"/>
    <w:rsid w:val="00E15C55"/>
    <w:rsid w:val="00E17852"/>
    <w:rsid w:val="00E212DD"/>
    <w:rsid w:val="00E217B3"/>
    <w:rsid w:val="00E21AE7"/>
    <w:rsid w:val="00E21C0A"/>
    <w:rsid w:val="00E23E42"/>
    <w:rsid w:val="00E24A4B"/>
    <w:rsid w:val="00E2601D"/>
    <w:rsid w:val="00E2716E"/>
    <w:rsid w:val="00E27A9F"/>
    <w:rsid w:val="00E32D20"/>
    <w:rsid w:val="00E32F7E"/>
    <w:rsid w:val="00E34193"/>
    <w:rsid w:val="00E34B03"/>
    <w:rsid w:val="00E363F0"/>
    <w:rsid w:val="00E40152"/>
    <w:rsid w:val="00E4024F"/>
    <w:rsid w:val="00E42039"/>
    <w:rsid w:val="00E446E0"/>
    <w:rsid w:val="00E452FF"/>
    <w:rsid w:val="00E4554E"/>
    <w:rsid w:val="00E46A90"/>
    <w:rsid w:val="00E51622"/>
    <w:rsid w:val="00E51AE6"/>
    <w:rsid w:val="00E522AC"/>
    <w:rsid w:val="00E52F7D"/>
    <w:rsid w:val="00E53B19"/>
    <w:rsid w:val="00E54B52"/>
    <w:rsid w:val="00E571C8"/>
    <w:rsid w:val="00E62651"/>
    <w:rsid w:val="00E6324B"/>
    <w:rsid w:val="00E637EB"/>
    <w:rsid w:val="00E63F1D"/>
    <w:rsid w:val="00E64A9D"/>
    <w:rsid w:val="00E66DA7"/>
    <w:rsid w:val="00E71B94"/>
    <w:rsid w:val="00E737F9"/>
    <w:rsid w:val="00E75A61"/>
    <w:rsid w:val="00E7609F"/>
    <w:rsid w:val="00E76AC4"/>
    <w:rsid w:val="00E81935"/>
    <w:rsid w:val="00E83C94"/>
    <w:rsid w:val="00E86010"/>
    <w:rsid w:val="00E87679"/>
    <w:rsid w:val="00E87934"/>
    <w:rsid w:val="00E87B4B"/>
    <w:rsid w:val="00E87EF2"/>
    <w:rsid w:val="00E91143"/>
    <w:rsid w:val="00E9244E"/>
    <w:rsid w:val="00E93643"/>
    <w:rsid w:val="00E9373E"/>
    <w:rsid w:val="00E945AE"/>
    <w:rsid w:val="00E973CB"/>
    <w:rsid w:val="00EA0BA4"/>
    <w:rsid w:val="00EA39AE"/>
    <w:rsid w:val="00EA3E9E"/>
    <w:rsid w:val="00EA5A92"/>
    <w:rsid w:val="00EA7038"/>
    <w:rsid w:val="00EB0B8E"/>
    <w:rsid w:val="00EB2526"/>
    <w:rsid w:val="00EB2A7E"/>
    <w:rsid w:val="00EB2B82"/>
    <w:rsid w:val="00EB2BF6"/>
    <w:rsid w:val="00EB3B3F"/>
    <w:rsid w:val="00EB4756"/>
    <w:rsid w:val="00EB6188"/>
    <w:rsid w:val="00EB7F86"/>
    <w:rsid w:val="00EC17BF"/>
    <w:rsid w:val="00EC2172"/>
    <w:rsid w:val="00EC40F7"/>
    <w:rsid w:val="00ED2090"/>
    <w:rsid w:val="00ED5623"/>
    <w:rsid w:val="00ED58A2"/>
    <w:rsid w:val="00ED66A0"/>
    <w:rsid w:val="00EE3D5B"/>
    <w:rsid w:val="00EE463D"/>
    <w:rsid w:val="00EF0A67"/>
    <w:rsid w:val="00EF35BF"/>
    <w:rsid w:val="00EF3CC4"/>
    <w:rsid w:val="00EF43E9"/>
    <w:rsid w:val="00EF5565"/>
    <w:rsid w:val="00EF59E3"/>
    <w:rsid w:val="00F01D1C"/>
    <w:rsid w:val="00F045C3"/>
    <w:rsid w:val="00F06441"/>
    <w:rsid w:val="00F10C16"/>
    <w:rsid w:val="00F1374F"/>
    <w:rsid w:val="00F13D62"/>
    <w:rsid w:val="00F13EB4"/>
    <w:rsid w:val="00F14205"/>
    <w:rsid w:val="00F1533D"/>
    <w:rsid w:val="00F178E8"/>
    <w:rsid w:val="00F21BBD"/>
    <w:rsid w:val="00F23BAB"/>
    <w:rsid w:val="00F24B59"/>
    <w:rsid w:val="00F25E56"/>
    <w:rsid w:val="00F30270"/>
    <w:rsid w:val="00F327E2"/>
    <w:rsid w:val="00F33185"/>
    <w:rsid w:val="00F34037"/>
    <w:rsid w:val="00F3684E"/>
    <w:rsid w:val="00F40391"/>
    <w:rsid w:val="00F42755"/>
    <w:rsid w:val="00F42B3E"/>
    <w:rsid w:val="00F43F53"/>
    <w:rsid w:val="00F446B9"/>
    <w:rsid w:val="00F4547E"/>
    <w:rsid w:val="00F45F80"/>
    <w:rsid w:val="00F46180"/>
    <w:rsid w:val="00F5124C"/>
    <w:rsid w:val="00F51BFF"/>
    <w:rsid w:val="00F52A03"/>
    <w:rsid w:val="00F532D2"/>
    <w:rsid w:val="00F5342A"/>
    <w:rsid w:val="00F539BE"/>
    <w:rsid w:val="00F541AA"/>
    <w:rsid w:val="00F56240"/>
    <w:rsid w:val="00F566AD"/>
    <w:rsid w:val="00F60086"/>
    <w:rsid w:val="00F61D09"/>
    <w:rsid w:val="00F627E5"/>
    <w:rsid w:val="00F62C5E"/>
    <w:rsid w:val="00F631CA"/>
    <w:rsid w:val="00F64599"/>
    <w:rsid w:val="00F65964"/>
    <w:rsid w:val="00F66949"/>
    <w:rsid w:val="00F67908"/>
    <w:rsid w:val="00F70AEA"/>
    <w:rsid w:val="00F741D6"/>
    <w:rsid w:val="00F754EA"/>
    <w:rsid w:val="00F75B7B"/>
    <w:rsid w:val="00F761E1"/>
    <w:rsid w:val="00F776E7"/>
    <w:rsid w:val="00F778DD"/>
    <w:rsid w:val="00F82567"/>
    <w:rsid w:val="00F83719"/>
    <w:rsid w:val="00F83D3F"/>
    <w:rsid w:val="00F84D4B"/>
    <w:rsid w:val="00F84EBE"/>
    <w:rsid w:val="00F855FA"/>
    <w:rsid w:val="00F856A4"/>
    <w:rsid w:val="00F86D8D"/>
    <w:rsid w:val="00F87920"/>
    <w:rsid w:val="00F87D0E"/>
    <w:rsid w:val="00F87E72"/>
    <w:rsid w:val="00F963C2"/>
    <w:rsid w:val="00FA2012"/>
    <w:rsid w:val="00FA4ED2"/>
    <w:rsid w:val="00FA5EF4"/>
    <w:rsid w:val="00FB066A"/>
    <w:rsid w:val="00FB153D"/>
    <w:rsid w:val="00FB2FA3"/>
    <w:rsid w:val="00FB5D7D"/>
    <w:rsid w:val="00FB5E86"/>
    <w:rsid w:val="00FB704F"/>
    <w:rsid w:val="00FC2635"/>
    <w:rsid w:val="00FC26EE"/>
    <w:rsid w:val="00FC6837"/>
    <w:rsid w:val="00FD0433"/>
    <w:rsid w:val="00FD072D"/>
    <w:rsid w:val="00FD214D"/>
    <w:rsid w:val="00FD33C9"/>
    <w:rsid w:val="00FD3A42"/>
    <w:rsid w:val="00FD3DF3"/>
    <w:rsid w:val="00FD4000"/>
    <w:rsid w:val="00FD5508"/>
    <w:rsid w:val="00FD6452"/>
    <w:rsid w:val="00FD665F"/>
    <w:rsid w:val="00FD792A"/>
    <w:rsid w:val="00FE218A"/>
    <w:rsid w:val="00FE34E6"/>
    <w:rsid w:val="00FE3C47"/>
    <w:rsid w:val="00FE404A"/>
    <w:rsid w:val="00FE43D7"/>
    <w:rsid w:val="00FE78A5"/>
    <w:rsid w:val="00FE78AD"/>
    <w:rsid w:val="00FE7E5F"/>
    <w:rsid w:val="00FF1B3D"/>
    <w:rsid w:val="00FF2653"/>
    <w:rsid w:val="00FF3057"/>
    <w:rsid w:val="00FF326A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87EF2"/>
    <w:pPr>
      <w:spacing w:line="240" w:lineRule="atLeast"/>
    </w:pPr>
    <w:rPr>
      <w:rFonts w:ascii="Verdana" w:hAnsi="Verdana"/>
      <w:sz w:val="18"/>
      <w:szCs w:val="24"/>
      <w:lang w:eastAsia="bg-BG"/>
    </w:rPr>
  </w:style>
  <w:style w:type="paragraph" w:styleId="Kop1">
    <w:name w:val="heading 1"/>
    <w:basedOn w:val="Standaard"/>
    <w:next w:val="Standaard"/>
    <w:qFormat/>
    <w:rsid w:val="006F60C4"/>
    <w:pPr>
      <w:keepNext/>
      <w:numPr>
        <w:numId w:val="3"/>
      </w:numPr>
      <w:spacing w:after="240"/>
      <w:outlineLvl w:val="0"/>
    </w:pPr>
    <w:rPr>
      <w:rFonts w:cs="Arial"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6F60C4"/>
    <w:pPr>
      <w:keepNext/>
      <w:numPr>
        <w:ilvl w:val="1"/>
        <w:numId w:val="3"/>
      </w:numPr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qFormat/>
    <w:rsid w:val="006F60C4"/>
    <w:pPr>
      <w:keepNext/>
      <w:numPr>
        <w:ilvl w:val="2"/>
        <w:numId w:val="3"/>
      </w:numPr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6F60C4"/>
    <w:pPr>
      <w:keepNext/>
      <w:numPr>
        <w:ilvl w:val="3"/>
        <w:numId w:val="3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rsid w:val="006F60C4"/>
    <w:pPr>
      <w:numPr>
        <w:ilvl w:val="4"/>
        <w:numId w:val="3"/>
      </w:numPr>
      <w:outlineLvl w:val="4"/>
    </w:pPr>
    <w:rPr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4018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4018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54018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erationwithtext">
    <w:name w:val="Enumeration with text"/>
    <w:basedOn w:val="Standaard"/>
    <w:rsid w:val="000A07B1"/>
    <w:pPr>
      <w:numPr>
        <w:numId w:val="1"/>
      </w:numPr>
    </w:pPr>
    <w:rPr>
      <w:lang w:val="en-US"/>
    </w:rPr>
  </w:style>
  <w:style w:type="paragraph" w:customStyle="1" w:styleId="Indentedenumerationwithtext">
    <w:name w:val="Indented enumeration with text"/>
    <w:basedOn w:val="Standaard"/>
    <w:rsid w:val="000A07B1"/>
    <w:pPr>
      <w:numPr>
        <w:numId w:val="2"/>
      </w:numPr>
    </w:pPr>
  </w:style>
  <w:style w:type="character" w:styleId="Hyperlink">
    <w:name w:val="Hyperlink"/>
    <w:basedOn w:val="Standaardalinea-lettertype"/>
    <w:rsid w:val="005F4416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rsid w:val="00AA5BCE"/>
    <w:rPr>
      <w:sz w:val="16"/>
      <w:szCs w:val="20"/>
    </w:rPr>
  </w:style>
  <w:style w:type="character" w:styleId="Voetnootmarkering">
    <w:name w:val="footnote reference"/>
    <w:basedOn w:val="Standaardalinea-lettertype"/>
    <w:uiPriority w:val="99"/>
    <w:rsid w:val="00CE5EE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rsid w:val="0039376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rsid w:val="00E124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E124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E12499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D876AD"/>
    <w:pPr>
      <w:spacing w:line="240" w:lineRule="auto"/>
    </w:pPr>
    <w:rPr>
      <w:color w:val="000080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876AD"/>
    <w:rPr>
      <w:rFonts w:ascii="Verdana" w:hAnsi="Verdana"/>
      <w:color w:val="000080"/>
      <w:lang w:eastAsia="en-US"/>
    </w:rPr>
  </w:style>
  <w:style w:type="paragraph" w:styleId="Normaalweb">
    <w:name w:val="Normal (Web)"/>
    <w:basedOn w:val="Standaard"/>
    <w:uiPriority w:val="99"/>
    <w:unhideWhenUsed/>
    <w:rsid w:val="00D876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nl-NL"/>
    </w:rPr>
  </w:style>
  <w:style w:type="paragraph" w:styleId="Geenafstand">
    <w:name w:val="No Spacing"/>
    <w:basedOn w:val="Standaard"/>
    <w:uiPriority w:val="1"/>
    <w:qFormat/>
    <w:rsid w:val="00A22A09"/>
    <w:pPr>
      <w:spacing w:line="240" w:lineRule="auto"/>
    </w:pPr>
    <w:rPr>
      <w:rFonts w:ascii="Times New Roman" w:hAnsi="Times New Roman"/>
      <w:sz w:val="20"/>
      <w:szCs w:val="32"/>
      <w:lang w:eastAsia="en-US" w:bidi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A5BCE"/>
    <w:rPr>
      <w:rFonts w:ascii="Verdana" w:hAnsi="Verdana"/>
      <w:sz w:val="16"/>
      <w:lang w:eastAsia="bg-BG"/>
    </w:rPr>
  </w:style>
  <w:style w:type="paragraph" w:styleId="Lijstalinea">
    <w:name w:val="List Paragraph"/>
    <w:basedOn w:val="Standaard"/>
    <w:uiPriority w:val="34"/>
    <w:qFormat/>
    <w:rsid w:val="004546E3"/>
    <w:pPr>
      <w:ind w:left="720"/>
      <w:contextualSpacing/>
    </w:pPr>
  </w:style>
  <w:style w:type="paragraph" w:customStyle="1" w:styleId="Default">
    <w:name w:val="Default"/>
    <w:rsid w:val="00D97013"/>
    <w:pPr>
      <w:autoSpaceDE w:val="0"/>
      <w:autoSpaceDN w:val="0"/>
      <w:adjustRightInd w:val="0"/>
    </w:pPr>
    <w:rPr>
      <w:rFonts w:ascii="CCOPA K+ Univers" w:hAnsi="CCOPA K+ Univers" w:cs="CCOPA K+ Univers"/>
      <w:color w:val="000000"/>
      <w:sz w:val="24"/>
      <w:szCs w:val="24"/>
    </w:rPr>
  </w:style>
  <w:style w:type="paragraph" w:customStyle="1" w:styleId="ecxmsonormal">
    <w:name w:val="ecxmsonormal"/>
    <w:basedOn w:val="Standaard"/>
    <w:rsid w:val="001756C3"/>
    <w:pPr>
      <w:spacing w:after="324" w:line="240" w:lineRule="auto"/>
    </w:pPr>
    <w:rPr>
      <w:rFonts w:ascii="Times New Roman" w:hAnsi="Times New Roman"/>
      <w:sz w:val="24"/>
      <w:lang w:eastAsia="nl-NL"/>
    </w:rPr>
  </w:style>
  <w:style w:type="paragraph" w:customStyle="1" w:styleId="ecxmsolistparagraph">
    <w:name w:val="ecxmsolistparagraph"/>
    <w:basedOn w:val="Standaard"/>
    <w:rsid w:val="001756C3"/>
    <w:pPr>
      <w:spacing w:after="324" w:line="240" w:lineRule="auto"/>
    </w:pPr>
    <w:rPr>
      <w:rFonts w:ascii="Times New Roman" w:hAnsi="Times New Roman"/>
      <w:sz w:val="24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C4400"/>
    <w:rPr>
      <w:rFonts w:ascii="Verdana" w:hAnsi="Verdana"/>
      <w:lang w:eastAsia="bg-BG"/>
    </w:rPr>
  </w:style>
  <w:style w:type="character" w:styleId="Zwaar">
    <w:name w:val="Strong"/>
    <w:basedOn w:val="Standaardalinea-lettertype"/>
    <w:uiPriority w:val="22"/>
    <w:qFormat/>
    <w:rsid w:val="000F5F3F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2B6072"/>
    <w:rPr>
      <w:rFonts w:ascii="Verdana" w:hAnsi="Verdana"/>
      <w:sz w:val="18"/>
      <w:szCs w:val="24"/>
      <w:lang w:eastAsia="bg-BG"/>
    </w:rPr>
  </w:style>
  <w:style w:type="character" w:customStyle="1" w:styleId="VoettekstChar">
    <w:name w:val="Voettekst Char"/>
    <w:basedOn w:val="Standaardalinea-lettertype"/>
    <w:link w:val="Voettekst"/>
    <w:rsid w:val="002B6072"/>
    <w:rPr>
      <w:rFonts w:ascii="Verdana" w:hAnsi="Verdana"/>
      <w:sz w:val="18"/>
      <w:szCs w:val="24"/>
      <w:lang w:eastAsia="bg-BG"/>
    </w:rPr>
  </w:style>
  <w:style w:type="character" w:styleId="Paginanummer">
    <w:name w:val="page number"/>
    <w:basedOn w:val="Standaardalinea-lettertype"/>
    <w:rsid w:val="002B6072"/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6072"/>
    <w:rPr>
      <w:rFonts w:ascii="Tahoma" w:hAnsi="Tahoma" w:cs="Tahoma"/>
      <w:sz w:val="16"/>
      <w:szCs w:val="16"/>
      <w:lang w:eastAsia="bg-BG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6072"/>
    <w:rPr>
      <w:rFonts w:ascii="Verdana" w:hAnsi="Verdana"/>
      <w:b/>
      <w:bCs/>
      <w:lang w:eastAsia="bg-BG"/>
    </w:rPr>
  </w:style>
  <w:style w:type="paragraph" w:styleId="Revisie">
    <w:name w:val="Revision"/>
    <w:hidden/>
    <w:uiPriority w:val="99"/>
    <w:semiHidden/>
    <w:rsid w:val="00725ADC"/>
    <w:rPr>
      <w:rFonts w:ascii="Verdana" w:hAnsi="Verdana"/>
      <w:sz w:val="18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87EF2"/>
    <w:pPr>
      <w:spacing w:line="240" w:lineRule="atLeast"/>
    </w:pPr>
    <w:rPr>
      <w:rFonts w:ascii="Verdana" w:hAnsi="Verdana"/>
      <w:sz w:val="18"/>
      <w:szCs w:val="24"/>
      <w:lang w:eastAsia="bg-BG"/>
    </w:rPr>
  </w:style>
  <w:style w:type="paragraph" w:styleId="Kop1">
    <w:name w:val="heading 1"/>
    <w:basedOn w:val="Standaard"/>
    <w:next w:val="Standaard"/>
    <w:qFormat/>
    <w:rsid w:val="006F60C4"/>
    <w:pPr>
      <w:keepNext/>
      <w:numPr>
        <w:numId w:val="3"/>
      </w:numPr>
      <w:spacing w:after="240"/>
      <w:outlineLvl w:val="0"/>
    </w:pPr>
    <w:rPr>
      <w:rFonts w:cs="Arial"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6F60C4"/>
    <w:pPr>
      <w:keepNext/>
      <w:numPr>
        <w:ilvl w:val="1"/>
        <w:numId w:val="3"/>
      </w:numPr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qFormat/>
    <w:rsid w:val="006F60C4"/>
    <w:pPr>
      <w:keepNext/>
      <w:numPr>
        <w:ilvl w:val="2"/>
        <w:numId w:val="3"/>
      </w:numPr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6F60C4"/>
    <w:pPr>
      <w:keepNext/>
      <w:numPr>
        <w:ilvl w:val="3"/>
        <w:numId w:val="3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rsid w:val="006F60C4"/>
    <w:pPr>
      <w:numPr>
        <w:ilvl w:val="4"/>
        <w:numId w:val="3"/>
      </w:numPr>
      <w:outlineLvl w:val="4"/>
    </w:pPr>
    <w:rPr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4018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4018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54018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erationwithtext">
    <w:name w:val="Enumeration with text"/>
    <w:basedOn w:val="Standaard"/>
    <w:rsid w:val="000A07B1"/>
    <w:pPr>
      <w:numPr>
        <w:numId w:val="1"/>
      </w:numPr>
    </w:pPr>
    <w:rPr>
      <w:lang w:val="en-US"/>
    </w:rPr>
  </w:style>
  <w:style w:type="paragraph" w:customStyle="1" w:styleId="Indentedenumerationwithtext">
    <w:name w:val="Indented enumeration with text"/>
    <w:basedOn w:val="Standaard"/>
    <w:rsid w:val="000A07B1"/>
    <w:pPr>
      <w:numPr>
        <w:numId w:val="2"/>
      </w:numPr>
    </w:pPr>
  </w:style>
  <w:style w:type="character" w:styleId="Hyperlink">
    <w:name w:val="Hyperlink"/>
    <w:basedOn w:val="Standaardalinea-lettertype"/>
    <w:rsid w:val="005F4416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rsid w:val="00AA5BCE"/>
    <w:rPr>
      <w:sz w:val="16"/>
      <w:szCs w:val="20"/>
    </w:rPr>
  </w:style>
  <w:style w:type="character" w:styleId="Voetnootmarkering">
    <w:name w:val="footnote reference"/>
    <w:basedOn w:val="Standaardalinea-lettertype"/>
    <w:uiPriority w:val="99"/>
    <w:rsid w:val="00CE5EE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rsid w:val="0039376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rsid w:val="00E124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E124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E12499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D876AD"/>
    <w:pPr>
      <w:spacing w:line="240" w:lineRule="auto"/>
    </w:pPr>
    <w:rPr>
      <w:color w:val="000080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876AD"/>
    <w:rPr>
      <w:rFonts w:ascii="Verdana" w:hAnsi="Verdana"/>
      <w:color w:val="000080"/>
      <w:lang w:eastAsia="en-US"/>
    </w:rPr>
  </w:style>
  <w:style w:type="paragraph" w:styleId="Normaalweb">
    <w:name w:val="Normal (Web)"/>
    <w:basedOn w:val="Standaard"/>
    <w:uiPriority w:val="99"/>
    <w:unhideWhenUsed/>
    <w:rsid w:val="00D876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nl-NL"/>
    </w:rPr>
  </w:style>
  <w:style w:type="paragraph" w:styleId="Geenafstand">
    <w:name w:val="No Spacing"/>
    <w:basedOn w:val="Standaard"/>
    <w:uiPriority w:val="1"/>
    <w:qFormat/>
    <w:rsid w:val="00A22A09"/>
    <w:pPr>
      <w:spacing w:line="240" w:lineRule="auto"/>
    </w:pPr>
    <w:rPr>
      <w:rFonts w:ascii="Times New Roman" w:hAnsi="Times New Roman"/>
      <w:sz w:val="20"/>
      <w:szCs w:val="32"/>
      <w:lang w:eastAsia="en-US" w:bidi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A5BCE"/>
    <w:rPr>
      <w:rFonts w:ascii="Verdana" w:hAnsi="Verdana"/>
      <w:sz w:val="16"/>
      <w:lang w:eastAsia="bg-BG"/>
    </w:rPr>
  </w:style>
  <w:style w:type="paragraph" w:styleId="Lijstalinea">
    <w:name w:val="List Paragraph"/>
    <w:basedOn w:val="Standaard"/>
    <w:uiPriority w:val="34"/>
    <w:qFormat/>
    <w:rsid w:val="004546E3"/>
    <w:pPr>
      <w:ind w:left="720"/>
      <w:contextualSpacing/>
    </w:pPr>
  </w:style>
  <w:style w:type="paragraph" w:customStyle="1" w:styleId="Default">
    <w:name w:val="Default"/>
    <w:rsid w:val="00D97013"/>
    <w:pPr>
      <w:autoSpaceDE w:val="0"/>
      <w:autoSpaceDN w:val="0"/>
      <w:adjustRightInd w:val="0"/>
    </w:pPr>
    <w:rPr>
      <w:rFonts w:ascii="CCOPA K+ Univers" w:hAnsi="CCOPA K+ Univers" w:cs="CCOPA K+ Univers"/>
      <w:color w:val="000000"/>
      <w:sz w:val="24"/>
      <w:szCs w:val="24"/>
    </w:rPr>
  </w:style>
  <w:style w:type="paragraph" w:customStyle="1" w:styleId="ecxmsonormal">
    <w:name w:val="ecxmsonormal"/>
    <w:basedOn w:val="Standaard"/>
    <w:rsid w:val="001756C3"/>
    <w:pPr>
      <w:spacing w:after="324" w:line="240" w:lineRule="auto"/>
    </w:pPr>
    <w:rPr>
      <w:rFonts w:ascii="Times New Roman" w:hAnsi="Times New Roman"/>
      <w:sz w:val="24"/>
      <w:lang w:eastAsia="nl-NL"/>
    </w:rPr>
  </w:style>
  <w:style w:type="paragraph" w:customStyle="1" w:styleId="ecxmsolistparagraph">
    <w:name w:val="ecxmsolistparagraph"/>
    <w:basedOn w:val="Standaard"/>
    <w:rsid w:val="001756C3"/>
    <w:pPr>
      <w:spacing w:after="324" w:line="240" w:lineRule="auto"/>
    </w:pPr>
    <w:rPr>
      <w:rFonts w:ascii="Times New Roman" w:hAnsi="Times New Roman"/>
      <w:sz w:val="24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C4400"/>
    <w:rPr>
      <w:rFonts w:ascii="Verdana" w:hAnsi="Verdana"/>
      <w:lang w:eastAsia="bg-BG"/>
    </w:rPr>
  </w:style>
  <w:style w:type="character" w:styleId="Zwaar">
    <w:name w:val="Strong"/>
    <w:basedOn w:val="Standaardalinea-lettertype"/>
    <w:uiPriority w:val="22"/>
    <w:qFormat/>
    <w:rsid w:val="000F5F3F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2B6072"/>
    <w:rPr>
      <w:rFonts w:ascii="Verdana" w:hAnsi="Verdana"/>
      <w:sz w:val="18"/>
      <w:szCs w:val="24"/>
      <w:lang w:eastAsia="bg-BG"/>
    </w:rPr>
  </w:style>
  <w:style w:type="character" w:customStyle="1" w:styleId="VoettekstChar">
    <w:name w:val="Voettekst Char"/>
    <w:basedOn w:val="Standaardalinea-lettertype"/>
    <w:link w:val="Voettekst"/>
    <w:rsid w:val="002B6072"/>
    <w:rPr>
      <w:rFonts w:ascii="Verdana" w:hAnsi="Verdana"/>
      <w:sz w:val="18"/>
      <w:szCs w:val="24"/>
      <w:lang w:eastAsia="bg-BG"/>
    </w:rPr>
  </w:style>
  <w:style w:type="character" w:styleId="Paginanummer">
    <w:name w:val="page number"/>
    <w:basedOn w:val="Standaardalinea-lettertype"/>
    <w:rsid w:val="002B6072"/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6072"/>
    <w:rPr>
      <w:rFonts w:ascii="Tahoma" w:hAnsi="Tahoma" w:cs="Tahoma"/>
      <w:sz w:val="16"/>
      <w:szCs w:val="16"/>
      <w:lang w:eastAsia="bg-BG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6072"/>
    <w:rPr>
      <w:rFonts w:ascii="Verdana" w:hAnsi="Verdana"/>
      <w:b/>
      <w:bCs/>
      <w:lang w:eastAsia="bg-BG"/>
    </w:rPr>
  </w:style>
  <w:style w:type="paragraph" w:styleId="Revisie">
    <w:name w:val="Revision"/>
    <w:hidden/>
    <w:uiPriority w:val="99"/>
    <w:semiHidden/>
    <w:rsid w:val="00725ADC"/>
    <w:rPr>
      <w:rFonts w:ascii="Verdana" w:hAnsi="Verdana"/>
      <w:sz w:val="18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2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7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787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45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15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44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27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13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644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546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164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304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0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79795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0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33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06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24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23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13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16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64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67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958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4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9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6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3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6284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68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81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8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12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122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5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659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030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5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1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96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9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10801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9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16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2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46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866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76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87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07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895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C:\Program%20Files\Defensie\Logos\RO_BEELDMERK_Briefinprint_nl.png" TargetMode="External"/><Relationship Id="rId1" Type="http://schemas.openxmlformats.org/officeDocument/2006/relationships/image" Target="media/image1.png"/><Relationship Id="rId4" Type="http://schemas.openxmlformats.org/officeDocument/2006/relationships/image" Target="file:///C:\Program%20Files\Defensie\Logos\RO_D_Woordbeeld_Briefinprint_nl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efensie\Templates\Lett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244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Hierbij bied ik u de antwoorden aan op de vragen van het lid Hachchi (D66) over de Hoofddirecteur Personeel van Defensie die alarm slaat (ingezonden 19 april 2011, met kenmerk 2011Z08294)</vt:lpstr>
      <vt:lpstr>Hierbij bied ik u de antwoorden aan op de vragen van het lid Hachchi (D66) over de Hoofddirecteur Personeel van Defensie die alarm slaat (ingezonden 19 april 2011, met kenmerk 2011Z08294)</vt:lpstr>
    </vt:vector>
  </ap:TitlesOfParts>
  <ap:LinksUpToDate>false</ap:LinksUpToDate>
  <ap:CharactersWithSpaces>284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2017-06-02T11:05:00.0000000Z</lastPrinted>
  <dcterms:created xsi:type="dcterms:W3CDTF">2016-10-28T08:58:00.0000000Z</dcterms:created>
  <dcterms:modified xsi:type="dcterms:W3CDTF">2017-06-02T11:05:00.0000000Z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0x01010021CC1BD432367645B823441E7B20A6C8</vt:lpwstr>
  </property>
</Properties>
</file>