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A03BAA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44496B64" wp14:anchorId="400614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B6" w:rsidRDefault="009943B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9943B6" w:rsidRDefault="009943B6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3E7922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FA9A91A" wp14:editId="3AC9391D">
                  <wp:extent cx="2340869" cy="1583439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3E7922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3E7922" w:rsidP="002E0EC1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3E7922">
              <w:t>Aan de Voorzitter van de Tweede Kamer</w:t>
            </w:r>
          </w:p>
          <w:p w:rsidR="003E7922" w:rsidP="002E0EC1" w:rsidRDefault="003E7922">
            <w:pPr>
              <w:pStyle w:val="adres"/>
            </w:pPr>
            <w:r>
              <w:t>der Staten-Generaal</w:t>
            </w:r>
          </w:p>
          <w:p w:rsidR="003E7922" w:rsidP="002E0EC1" w:rsidRDefault="003E7922">
            <w:pPr>
              <w:pStyle w:val="adres"/>
            </w:pPr>
            <w:r>
              <w:t>Postbus 20018</w:t>
            </w:r>
          </w:p>
          <w:p w:rsidR="003E7922" w:rsidP="002E0EC1" w:rsidRDefault="003E7922">
            <w:pPr>
              <w:pStyle w:val="adres"/>
            </w:pPr>
            <w:r>
              <w:t>2500 EA  DEN HAAG</w:t>
            </w:r>
          </w:p>
          <w:p w:rsidR="003E7922" w:rsidP="002E0EC1" w:rsidRDefault="003E7922">
            <w:pPr>
              <w:pStyle w:val="adres"/>
            </w:pPr>
            <w:r>
              <w:t> </w:t>
            </w:r>
          </w:p>
          <w:p w:rsidR="00F75106" w:rsidRDefault="008A7B34">
            <w:pPr>
              <w:pStyle w:val="adres"/>
            </w:pPr>
            <w:r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3E7922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900B8C" w:rsidRDefault="00D3110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 juni 2017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3E7922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8B3F17" w:rsidRDefault="008B3F17">
            <w:pPr>
              <w:pStyle w:val="datumonderwerp"/>
            </w:pPr>
            <w:r>
              <w:t xml:space="preserve">Geannoteerde </w:t>
            </w:r>
            <w:r w:rsidR="00BF1119">
              <w:t>agenda JBZ-Raad</w:t>
            </w:r>
            <w:r w:rsidR="001D10E2">
              <w:t xml:space="preserve"> en verslag vorige JBZ-raad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3E7922" w:rsidP="003E7922" w:rsidRDefault="003E7922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Europese en Internationale Aangelegenheden</w:t>
            </w:r>
          </w:p>
          <w:p w:rsidR="003E7922" w:rsidP="003E7922" w:rsidRDefault="003E7922">
            <w:pPr>
              <w:pStyle w:val="afzendgegevens"/>
            </w:pPr>
            <w:r>
              <w:t>DEIA/EU</w:t>
            </w:r>
          </w:p>
          <w:p w:rsidR="003E7922" w:rsidP="003E7922" w:rsidRDefault="003E7922">
            <w:pPr>
              <w:pStyle w:val="witregel1"/>
            </w:pPr>
            <w:r>
              <w:t> </w:t>
            </w:r>
          </w:p>
          <w:p w:rsidRPr="00D31105" w:rsidR="003E7922" w:rsidP="003E7922" w:rsidRDefault="003E7922">
            <w:pPr>
              <w:pStyle w:val="afzendgegevens"/>
              <w:rPr>
                <w:lang w:val="de-DE"/>
              </w:rPr>
            </w:pPr>
            <w:r w:rsidRPr="00D31105">
              <w:rPr>
                <w:lang w:val="de-DE"/>
              </w:rPr>
              <w:t>Turfmarkt 147</w:t>
            </w:r>
          </w:p>
          <w:p w:rsidRPr="00D31105" w:rsidR="003E7922" w:rsidP="003E7922" w:rsidRDefault="003E7922">
            <w:pPr>
              <w:pStyle w:val="afzendgegevens"/>
              <w:rPr>
                <w:lang w:val="de-DE"/>
              </w:rPr>
            </w:pPr>
            <w:r w:rsidRPr="00D31105">
              <w:rPr>
                <w:lang w:val="de-DE"/>
              </w:rPr>
              <w:t>2511 DP  Den Haag</w:t>
            </w:r>
          </w:p>
          <w:p w:rsidRPr="00D31105" w:rsidR="003E7922" w:rsidP="003E7922" w:rsidRDefault="003E7922">
            <w:pPr>
              <w:pStyle w:val="afzendgegevens"/>
              <w:rPr>
                <w:lang w:val="de-DE"/>
              </w:rPr>
            </w:pPr>
            <w:r w:rsidRPr="00D31105">
              <w:rPr>
                <w:lang w:val="de-DE"/>
              </w:rPr>
              <w:t>Postbus 20301</w:t>
            </w:r>
          </w:p>
          <w:p w:rsidRPr="00D31105" w:rsidR="003E7922" w:rsidP="003E7922" w:rsidRDefault="003E7922">
            <w:pPr>
              <w:pStyle w:val="afzendgegevens"/>
              <w:rPr>
                <w:lang w:val="de-DE"/>
              </w:rPr>
            </w:pPr>
            <w:r w:rsidRPr="00D31105">
              <w:rPr>
                <w:lang w:val="de-DE"/>
              </w:rPr>
              <w:t>2500 EH  Den Haag</w:t>
            </w:r>
          </w:p>
          <w:p w:rsidRPr="00D31105" w:rsidR="003E7922" w:rsidP="003E7922" w:rsidRDefault="003E7922">
            <w:pPr>
              <w:pStyle w:val="afzendgegevens"/>
              <w:rPr>
                <w:lang w:val="de-DE"/>
              </w:rPr>
            </w:pPr>
            <w:r w:rsidRPr="00D31105">
              <w:rPr>
                <w:lang w:val="de-DE"/>
              </w:rPr>
              <w:t>www.rijksoverheid.nl/venj</w:t>
            </w:r>
          </w:p>
          <w:p w:rsidRPr="00D31105" w:rsidR="003E7922" w:rsidP="003E7922" w:rsidRDefault="003E7922">
            <w:pPr>
              <w:pStyle w:val="witregel1"/>
              <w:rPr>
                <w:lang w:val="de-DE"/>
              </w:rPr>
            </w:pPr>
            <w:r w:rsidRPr="00D31105">
              <w:rPr>
                <w:lang w:val="de-DE"/>
              </w:rPr>
              <w:t> </w:t>
            </w:r>
          </w:p>
          <w:p w:rsidRPr="00D31105" w:rsidR="003E7922" w:rsidP="003E7922" w:rsidRDefault="003E7922">
            <w:pPr>
              <w:pStyle w:val="witregel2"/>
              <w:rPr>
                <w:lang w:val="de-DE"/>
              </w:rPr>
            </w:pPr>
            <w:r w:rsidRPr="00D31105">
              <w:rPr>
                <w:lang w:val="de-DE"/>
              </w:rPr>
              <w:t> </w:t>
            </w:r>
          </w:p>
          <w:p w:rsidR="003E7922" w:rsidP="003E7922" w:rsidRDefault="003E7922">
            <w:pPr>
              <w:pStyle w:val="referentiekopjes"/>
            </w:pPr>
            <w:r>
              <w:t>Ons kenmerk</w:t>
            </w:r>
          </w:p>
          <w:p w:rsidR="003E7922" w:rsidP="003E7922" w:rsidRDefault="003E7922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2082600</w:t>
            </w:r>
            <w:r>
              <w:fldChar w:fldCharType="end"/>
            </w:r>
          </w:p>
          <w:p w:rsidR="003E7922" w:rsidP="003E7922" w:rsidRDefault="003E7922">
            <w:pPr>
              <w:pStyle w:val="witregel1"/>
            </w:pPr>
            <w:r>
              <w:t> </w:t>
            </w:r>
          </w:p>
          <w:p w:rsidR="003E7922" w:rsidP="003E7922" w:rsidRDefault="003E7922">
            <w:pPr>
              <w:pStyle w:val="referentiekopjes"/>
            </w:pPr>
            <w:r>
              <w:t>Bijlagen</w:t>
            </w:r>
          </w:p>
          <w:p w:rsidR="003E7922" w:rsidP="003E7922" w:rsidRDefault="003E7922">
            <w:pPr>
              <w:pStyle w:val="referentiegegevens"/>
            </w:pPr>
            <w:r>
              <w:t>2</w:t>
            </w:r>
          </w:p>
          <w:p w:rsidR="003E7922" w:rsidP="003E7922" w:rsidRDefault="003E7922">
            <w:pPr>
              <w:pStyle w:val="witregel1"/>
            </w:pPr>
            <w:r>
              <w:t> </w:t>
            </w:r>
          </w:p>
          <w:p w:rsidR="003E7922" w:rsidP="003E7922" w:rsidRDefault="003E7922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3E7922" w:rsidP="003E7922" w:rsidRDefault="003E7922">
            <w:pPr>
              <w:pStyle w:val="referentiegegevens"/>
            </w:pPr>
          </w:p>
          <w:bookmarkEnd w:id="4"/>
          <w:p w:rsidR="00F75106" w:rsidP="003E7922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D311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245F5D">
        <w:tc>
          <w:tcPr>
            <w:tcW w:w="7716" w:type="dxa"/>
          </w:tcPr>
          <w:p w:rsidR="00245F5D" w:rsidP="00245F5D" w:rsidRDefault="00245F5D">
            <w:pPr>
              <w:pStyle w:val="broodtekst"/>
            </w:pPr>
          </w:p>
          <w:p w:rsidR="00CA1CC2" w:rsidP="00245F5D" w:rsidRDefault="00CA1CC2">
            <w:pPr>
              <w:pStyle w:val="broodtekst"/>
            </w:pPr>
          </w:p>
          <w:p w:rsidR="00CA1CC2" w:rsidP="00245F5D" w:rsidRDefault="00CA1CC2">
            <w:pPr>
              <w:pStyle w:val="broodtekst"/>
            </w:pPr>
          </w:p>
          <w:p w:rsidR="00CA1CC2" w:rsidP="00245F5D" w:rsidRDefault="00CA1CC2">
            <w:pPr>
              <w:pStyle w:val="broodtekst"/>
            </w:pPr>
          </w:p>
          <w:p w:rsidR="00245F5D" w:rsidP="00900B8C" w:rsidRDefault="00245F5D">
            <w:pPr>
              <w:pStyle w:val="broodtekst"/>
            </w:pPr>
            <w:r w:rsidRPr="00FA3165">
              <w:t>Hierbij bied</w:t>
            </w:r>
            <w:r w:rsidR="00BF1119">
              <w:t>en wij</w:t>
            </w:r>
            <w:r w:rsidR="00E95635">
              <w:t>, mede namens de Minister van Binnenlandse Zaken en Koninkrijksrelaties,</w:t>
            </w:r>
            <w:r w:rsidR="00BF1119">
              <w:t xml:space="preserve"> u de geannoteerde agenda aan </w:t>
            </w:r>
            <w:r w:rsidRPr="00FA3165">
              <w:t xml:space="preserve">van de </w:t>
            </w:r>
            <w:r w:rsidR="00BF1119">
              <w:t xml:space="preserve">eerstvolgende </w:t>
            </w:r>
            <w:r w:rsidRPr="00FA3165">
              <w:t>bijeenkomst van de Raad Ju</w:t>
            </w:r>
            <w:r w:rsidR="00BF1119">
              <w:t>stitie en Binnenlandse Zaken. Deze zal plaatsvinden op 8 en 9 juni 2017</w:t>
            </w:r>
            <w:r w:rsidR="00900B8C">
              <w:t xml:space="preserve"> </w:t>
            </w:r>
            <w:r w:rsidRPr="00FA3165">
              <w:t xml:space="preserve">in </w:t>
            </w:r>
            <w:r w:rsidR="00BF1119">
              <w:t>Luxemburg</w:t>
            </w:r>
            <w:r w:rsidR="00470FAE">
              <w:t>.</w:t>
            </w:r>
            <w:r w:rsidR="00BF1119">
              <w:t xml:space="preserve"> Tevens ontvangt u hierbij het verslag van de Raad van 18 mei jl.</w:t>
            </w:r>
          </w:p>
          <w:p w:rsidRPr="00FA3165" w:rsidR="00245F5D" w:rsidP="00245F5D" w:rsidRDefault="00245F5D">
            <w:pPr>
              <w:pStyle w:val="broodtekst"/>
            </w:pPr>
          </w:p>
          <w:p w:rsidRPr="00C22108" w:rsidR="00C22108" w:rsidP="002353E3" w:rsidRDefault="00A03BAA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3D79ECCC" wp14:anchorId="54A0F23D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1905" t="0" r="0" b="635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446E2DE0" wp14:anchorId="097E1166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635" t="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CA1CC2" w:rsidP="00CA1CC2" w:rsidRDefault="00CA1CC2">
      <w:pPr>
        <w:rPr>
          <w:szCs w:val="18"/>
        </w:rPr>
      </w:pPr>
      <w:bookmarkStart w:name="cursor" w:id="8"/>
      <w:bookmarkEnd w:id="8"/>
    </w:p>
    <w:p w:rsidR="00CA1CC2" w:rsidP="00CA1CC2" w:rsidRDefault="00CA1CC2">
      <w:pPr>
        <w:rPr>
          <w:szCs w:val="18"/>
        </w:rPr>
      </w:pPr>
      <w:r>
        <w:rPr>
          <w:szCs w:val="18"/>
        </w:rPr>
        <w:t>De Minister van Veiligheid en Justitie,</w:t>
      </w:r>
    </w:p>
    <w:p w:rsidR="00CA1CC2" w:rsidP="00CA1CC2" w:rsidRDefault="00CA1CC2">
      <w:pPr>
        <w:rPr>
          <w:szCs w:val="18"/>
        </w:rPr>
      </w:pPr>
    </w:p>
    <w:p w:rsidR="00CA1CC2" w:rsidP="00CA1CC2" w:rsidRDefault="00CA1CC2">
      <w:pPr>
        <w:rPr>
          <w:szCs w:val="18"/>
        </w:rPr>
      </w:pPr>
    </w:p>
    <w:p w:rsidR="00CA1CC2" w:rsidP="00CA1CC2" w:rsidRDefault="00CA1CC2">
      <w:pPr>
        <w:rPr>
          <w:szCs w:val="18"/>
        </w:rPr>
      </w:pPr>
    </w:p>
    <w:p w:rsidR="00CA1CC2" w:rsidP="00CA1CC2" w:rsidRDefault="00CA1CC2">
      <w:pPr>
        <w:rPr>
          <w:szCs w:val="18"/>
        </w:rPr>
      </w:pPr>
    </w:p>
    <w:p w:rsidR="00CA1CC2" w:rsidP="00CA1CC2" w:rsidRDefault="00900B8C">
      <w:pPr>
        <w:rPr>
          <w:szCs w:val="18"/>
        </w:rPr>
      </w:pPr>
      <w:r>
        <w:rPr>
          <w:szCs w:val="18"/>
        </w:rPr>
        <w:t>S.A. Blok</w:t>
      </w:r>
    </w:p>
    <w:p w:rsidR="00CA1CC2" w:rsidP="00CA1CC2" w:rsidRDefault="00CA1CC2">
      <w:pPr>
        <w:rPr>
          <w:szCs w:val="18"/>
        </w:rPr>
      </w:pPr>
    </w:p>
    <w:p w:rsidR="00CA1CC2" w:rsidP="00CA1CC2" w:rsidRDefault="00CA1CC2">
      <w:pPr>
        <w:rPr>
          <w:szCs w:val="18"/>
        </w:rPr>
      </w:pPr>
    </w:p>
    <w:p w:rsidR="00CA1CC2" w:rsidP="00CA1CC2" w:rsidRDefault="00CA1CC2">
      <w:pPr>
        <w:rPr>
          <w:szCs w:val="18"/>
        </w:rPr>
      </w:pPr>
    </w:p>
    <w:p w:rsidR="00CA1CC2" w:rsidP="00CA1CC2" w:rsidRDefault="00CA1CC2">
      <w:pPr>
        <w:rPr>
          <w:szCs w:val="18"/>
        </w:rPr>
      </w:pPr>
    </w:p>
    <w:p w:rsidR="00CA1CC2" w:rsidP="00CA1CC2" w:rsidRDefault="00CA1CC2">
      <w:pPr>
        <w:rPr>
          <w:szCs w:val="18"/>
        </w:rPr>
      </w:pPr>
      <w:r>
        <w:rPr>
          <w:szCs w:val="18"/>
        </w:rPr>
        <w:t>De Staatssecretaris van Veiligheid en Justitie,</w:t>
      </w:r>
    </w:p>
    <w:p w:rsidR="00CA1CC2" w:rsidP="00CA1CC2" w:rsidRDefault="00CA1CC2">
      <w:pPr>
        <w:rPr>
          <w:szCs w:val="18"/>
        </w:rPr>
      </w:pPr>
    </w:p>
    <w:p w:rsidR="00CA1CC2" w:rsidP="00CA1CC2" w:rsidRDefault="00CA1CC2">
      <w:pPr>
        <w:rPr>
          <w:szCs w:val="18"/>
        </w:rPr>
      </w:pPr>
    </w:p>
    <w:p w:rsidR="00CA1CC2" w:rsidP="00CA1CC2" w:rsidRDefault="00CA1CC2">
      <w:pPr>
        <w:rPr>
          <w:szCs w:val="18"/>
        </w:rPr>
      </w:pPr>
    </w:p>
    <w:p w:rsidR="00CA1CC2" w:rsidP="00CA1CC2" w:rsidRDefault="00CA1CC2">
      <w:pPr>
        <w:rPr>
          <w:szCs w:val="18"/>
        </w:rPr>
      </w:pPr>
    </w:p>
    <w:p w:rsidR="00CA1CC2" w:rsidP="00A73DE6" w:rsidRDefault="00CA1CC2">
      <w:pPr>
        <w:rPr>
          <w:szCs w:val="18"/>
        </w:rPr>
      </w:pPr>
      <w:r>
        <w:rPr>
          <w:szCs w:val="18"/>
        </w:rPr>
        <w:t>K.H.D.M. Dijkhoff</w:t>
      </w:r>
    </w:p>
    <w:sectPr w:rsidR="00CA1CC2" w:rsidSect="00D31105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B6" w:rsidRDefault="009943B6">
      <w:r>
        <w:separator/>
      </w:r>
    </w:p>
    <w:p w:rsidR="009943B6" w:rsidRDefault="009943B6"/>
    <w:p w:rsidR="009943B6" w:rsidRDefault="009943B6"/>
    <w:p w:rsidR="009943B6" w:rsidRDefault="009943B6"/>
  </w:endnote>
  <w:endnote w:type="continuationSeparator" w:id="0">
    <w:p w:rsidR="009943B6" w:rsidRDefault="009943B6">
      <w:r>
        <w:continuationSeparator/>
      </w:r>
    </w:p>
    <w:p w:rsidR="009943B6" w:rsidRDefault="009943B6"/>
    <w:p w:rsidR="009943B6" w:rsidRDefault="009943B6"/>
    <w:p w:rsidR="009943B6" w:rsidRDefault="00994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CB4037">
            <w:fldChar w:fldCharType="begin"/>
          </w:r>
          <w:r w:rsidR="00CB4037">
            <w:instrText xml:space="preserve"> NUMPAGES   \* MERGEFORMAT </w:instrText>
          </w:r>
          <w:r w:rsidR="00CB4037">
            <w:fldChar w:fldCharType="separate"/>
          </w:r>
          <w:r w:rsidR="00D31105">
            <w:t>1</w:t>
          </w:r>
          <w:r w:rsidR="00CB4037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3110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3E7922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3110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CB4037">
            <w:fldChar w:fldCharType="begin"/>
          </w:r>
          <w:r w:rsidR="00CB4037">
            <w:instrText xml:space="preserve"> SECTIONPAGES   \* MERGEFORMAT </w:instrText>
          </w:r>
          <w:r w:rsidR="00CB4037">
            <w:fldChar w:fldCharType="separate"/>
          </w:r>
          <w:r w:rsidR="003E7922">
            <w:t>1</w:t>
          </w:r>
          <w:r w:rsidR="00CB4037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CB403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A73DE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73DE6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3110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E7922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3110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CB4037">
            <w:fldChar w:fldCharType="begin"/>
          </w:r>
          <w:r w:rsidR="00CB4037">
            <w:instrText xml:space="preserve"> SECTIONPAGES   \* MERGEFORMAT </w:instrText>
          </w:r>
          <w:r w:rsidR="00CB4037">
            <w:fldChar w:fldCharType="separate"/>
          </w:r>
          <w:r w:rsidR="003E7922">
            <w:t>1</w:t>
          </w:r>
          <w:r w:rsidR="00CB4037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B6" w:rsidRDefault="009943B6">
      <w:r>
        <w:separator/>
      </w:r>
    </w:p>
  </w:footnote>
  <w:footnote w:type="continuationSeparator" w:id="0">
    <w:p w:rsidR="009943B6" w:rsidRDefault="0099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A03BAA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299ED6" wp14:editId="33BF278C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D31105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245F5D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31105">
                                  <w:rPr>
                                    <w:b/>
                                  </w:rPr>
                                  <w:t>Directie Europese en Internationale Aangelegenheden</w:t>
                                </w:r>
                              </w:p>
                              <w:p w:rsidR="00D31105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245F5D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D31105">
                                  <w:t>DEIA/EU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D31105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245F5D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31105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CA1CC2">
                                <w:pPr>
                                  <w:pStyle w:val="referentiegegevens"/>
                                </w:pPr>
                                <w:r>
                                  <w:t>5 oktober 2016</w:t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D31105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31105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D31105">
                                  <w:t>2082600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D31105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245F5D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31105">
                            <w:rPr>
                              <w:b/>
                            </w:rPr>
                            <w:t>Directie Europese en Internationale Aangelegenheden</w:t>
                          </w:r>
                        </w:p>
                        <w:p w:rsidR="00D31105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245F5D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D31105">
                            <w:t>DEIA/EU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D31105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245F5D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31105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CA1CC2">
                          <w:pPr>
                            <w:pStyle w:val="referentiegegevens"/>
                          </w:pPr>
                          <w:r>
                            <w:t>5 oktober 2016</w:t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D31105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31105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D31105">
                            <w:t>2082600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75CFB5A" wp14:editId="55238F33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03979C2" wp14:editId="4800E656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3BAA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591496E" wp14:editId="11BAF92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CB4037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2355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_x000d_der Staten-Generaal_x000d_Postbus 20018_x000d_2500 EA  DEN HAAG_x000d_ _x000d_"/>
    <w:docVar w:name="Carma DocSys~CanReopen" w:val="1"/>
    <w:docVar w:name="Carma DocSys~XML" w:val="&lt;?xml version=&quot;1.0&quot;?&gt;_x000d__x000a_&lt;data country-code=&quot;31&quot; customer=&quot;minjus&quot; engine-version=&quot;3.4.8&quot; lastuser-initials=&quot;Lek, R.H.&quot; lastuser-name=&quot;Lek, drs. R.H. - BD/DEIA/EU&quot; model=&quot;brief-2010.xml&quot; profile=&quot;minjus&quot; target=&quot;Microsoft Word&quot; target-build=&quot;14.0.7176&quot; target-version=&quot;14.0&quot; existing=&quot;H%3A%5CApplicaties%5CDigijust%5CtijdelijkeDigiJustBestanden%5CBrief%20TK%20GA%20JBZ-Raad%2020170608.docx#Document&quot;&gt;&lt;brief doctype=&quot;&quot;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msxsl=&quot;urn:schemas-microsoft-com:xslt&quot; xmlns:docsys=&quot;http://www.b-ware.nl&quot;&gt;&lt;p style=&quot;afzendgegevens-bold&quot;&gt;Directie Europese en Internationale Aangelegenheden&lt;/p&gt;&lt;p style=&quot;afzendgegevens&quot;&gt;DEIA/EU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Marijn van Iperen&lt;/p&gt;&lt;p style=&quot;afzendgegevens-italic&quot;&gt;&lt;/p&gt;&lt;p style=&quot;witregel1&quot;&gt; &lt;/p&gt;&lt;p style=&quot;afzendgegevens&quot;&gt;T  070 370 68 66&lt;/p&gt;&lt;p style=&quot;afzendgegevens&quot;&gt;F  070 370 79 29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2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F. Teev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dms=&quot;C_Ondertekeningen&quot; formatted-value=&quot;Teeven&quot; value=&quot;9&quot;&gt;&lt;afzender aanhef=&quot;1&quot; country-code=&quot;31&quot; country-id=&quot;NLD&quot; functie=&quot;Staatssecretaris van Veiligheid en Justitie&quot; groetregel=&quot;1&quot; naam=&quot;F. Teeven&quot; name=&quot;Teeven&quot; organisatie=&quot;88&quot; taal=&quot;1043&quot;/&gt;&lt;/ondertekenaar-item&gt;&lt;tweedeondertekenaar-item/&gt;&lt;behandelddoor-item formatted-value=&quot;Iperen&quot; value=&quot;8&quot;&gt;&lt;afzender aanhef=&quot;1&quot; country-code=&quot;31&quot; country-id=&quot;NLD&quot; email=&quot;m.r.van.iperen@minvenj.nl&quot; functie=&quot;sr. beleidsmedewerker&quot; gender=&quot;M&quot; groetregel=&quot;1&quot; naam=&quot;Marijn van Iperen&quot; name=&quot;Iperen&quot; onderdeel=&quot;DEIA/EU&quot; organisatie=&quot;30&quot; taal=&quot;1043&quot; telefoon=&quot;070-3706918&quot;/&gt;&lt;/behandelddoor-item&gt;&lt;organisatie-item formatted-value=&quot;Directie Europese en Internationale Aangelegenheden&quot; value=&quot;30&quot;&gt;&lt;organisatie facebook=&quot;&quot; id=&quot;30&quot; linkedin=&quot;&quot; twitter=&quot;&quot; youtube=&quot;&quot; zoekveld=&quot;Directie Europese en Internationale Aangelegenheden&quot;&gt;&lt;taal baadres=&quot;Turfmarkt 147&quot; banknaam=&quot;&quot; banknummer=&quot;&quot; baplaats=&quot;The Hague&quot; bapostcode=&quot;2511 DP&quot; bezoekadres=&quot;Bezoekadres\nTurfmarkt 147\n2511 DP The Hague\nTelefoon +31 70 370 68 66\nFax +31 70 370 79 29\nwww.rijksoverheid.nl/venj&quot; bic=&quot;&quot; email=&quot;&quot; faxnummer=&quot;+31 70 370 79 29&quot; iban=&quot;&quot; id=&quot;2057&quot; infonummer=&quot;&quot; instructies=&quot;Please quote date of letter and our ref. when replying. Do not raise more than one subject per letter.&quot; kleuren=&quot;lichtblauw&quot; koptekst=&quot;\nEuropean and International Affairs Department\n&quot; land=&quot;The Netherlands&quot; logo=&quot;RO_J&quot; naamdirectie=&quot;&quot; naamdirectoraatgeneraal=&quot;European and International Affairs Department&quot; naamgebouw=&quot;&quot; omschrijving=&quot;Directie Europese en Internationale Aangelegenhed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taal baadres=&quot;Turfmarkt 147&quot; banknaam=&quot;&quot; banknummer=&quot;&quot; baplaats=&quot;Den Haag&quot; bapostcode=&quot;2511 DP&quot; bezoekadres=&quot;Bezoekadres\nTurfmarkt 147\n2511 DP Den Haag\nTelefoon +31 70 370 68 66\nFax +31 70 370 79 29\nwww.rijksoverheid.nl/venj&quot; bic=&quot;&quot; email=&quot;&quot; faxnummer=&quot;+31 70 370 79 29&quot; iban=&quot;&quot; id=&quot;1031&quot; infonummer=&quot;&quot; instructies=&quot;Antwortt bitte Datum und unser Zeichen angeben. Bitte pro Zuschrift nur eine Angelegenheit behandeln.&quot; kleuren=&quot;lichtblauw&quot; koptekst=&quot;\nDirektion Europäische und Internationale Angelegenheiten\n&quot; land=&quot;Niederlande&quot; logo=&quot;RO_J&quot; naamdirectie=&quot;&quot; naamdirectoraatgeneraal=&quot;Direktion Europäische und Internationale Angelegenheiten&quot; naamgebouw=&quot;&quot; omschrijving=&quot;Directie Europese en Internationale Aangelegenheden&quot; paadres=&quot;20301&quot; paplaats=&quot;Den Haag&quot; papostcode=&quot;2500 EH&quot; payoff=&quot;&quot; postadres=&quot;Postadres:\nPostbus 20301,\n2500 EH Den Haag&quot; taal=&quot;1031&quot; telefoonnummer=&quot;+31 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taal baadres=&quot;Turfmarkt 147&quot; banknaam=&quot;&quot; banknummer=&quot;&quot; baplaats=&quot;La Haya&quot; bapostcode=&quot;2511 DP&quot; bezoekadres=&quot;Bezoekadres\nTurfmarkt 147\n2511 DP La Haya\nTelefoon +31 70 370 68 66\nFax +31 70 370 79 29\nwww.rijksoverheid.nl/venj&quot; bic=&quot;&quot; email=&quot;&quot; faxnummer=&quot;+31 70 370 79 29&quot; iban=&quot;&quot; id=&quot;1034&quot; infonummer=&quot;&quot; instructies=&quot;En su eventual contestación, por favor, indique la fecha y nuestro número de referencia. Le rogamos en cada carta trate un solo asunto.&quot; kleuren=&quot;lichtblauw&quot; koptekst=&quot;\nDirección de Asuntos Europeos e Internacionales\n&quot; land=&quot;Países Bajos&quot; logo=&quot;RO_J&quot; naamdirectie=&quot;&quot; naamdirectoraatgeneraal=&quot;Dirección de Asuntos Europeos e Internacionales&quot; naamgebouw=&quot;&quot; omschrijving=&quot;Directie Europese en Internationale Aangelegenheden&quot; paadres=&quot;20301&quot; paplaats=&quot;La Haya&quot; papostcode=&quot;2500 EH&quot; payoff=&quot;&quot; postadres=&quot;Postadres:\nPostbus 20301,\n2500 EH La Haya&quot; taal=&quot;1034&quot; telefoonnummer=&quot;+31 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taal baadres=&quot;Turfmarkt 147&quot; banknaam=&quot;&quot; banknummer=&quot;&quot; baplaats=&quot;Den Haag&quot; bapostcode=&quot;2511 DP&quot; bezoekadres=&quot;Bezoekadres\nTurfmarkt 147\n2511 DP Den Haag\nTelefoon 070 370 68 66\nFax 070 370 79 29\nwww.rijksoverheid.nl/venj&quot; bic=&quot;&quot; email=&quot;&quot; faxnummer=&quot;070 370 79 29&quot; iban=&quot;&quot; id=&quot;1043&quot; infonummer=&quot;&quot; instructies=&quot;Bij beantwoording de datum en ons kenmerk vermelden. Wilt u slechts één zaak in uw brief behandelen.&quot; kleuren=&quot;lichtblauw&quot; koptekst=&quot;\nDirectie Europese en Internationale Aangelegenheden\n&quot; land=&quot;Nederland&quot; logo=&quot;RO_J&quot; naamdirectie=&quot;&quot; naamdirectoraatgeneraal=&quot;Directie Europese en Internationale Aangelegenheden&quot; naamgebouw=&quot;&quot; omschrijving=&quot;Directie Europese en Internationale Aangelegenheden&quot; paadres=&quot;20301&quot; paplaats=&quot;Den Haag&quot; papostcode=&quot;2500 EH&quot; payoff=&quot;Voor een veilige en rechtvaardige samenleving&quot; postadres=&quot;Postadres:\nPostbus 20301,\n2500 EH Den Haag&quot; taal=&quot;1043&quot; telefoonnummer=&quot;0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taal baadres=&quot;Turfmarkt 147&quot; banknaam=&quot;&quot; banknummer=&quot;&quot; baplaats=&quot;La Haye&quot; bapostcode=&quot;2511 DP&quot; bezoekadres=&quot;Bezoekadres\nTurfmarkt 147\n2511 DP La Haye\nTelefoon +31 70 370 68 66\nFax +31 70 370 79 29\nwww.rijksoverheid.nl/venj&quot; bic=&quot;&quot; email=&quot;&quot; faxnummer=&quot;+31 70 370 79 29&quot; iban=&quot;&quot; id=&quot;1036&quot; infonummer=&quot;&quot; instructies=&quot;Prière de mentionner dans toute correspondance la date et notre référence. Prière de ne traiter qu'une seule affaire par lettre.&quot; kleuren=&quot;lichtblauw&quot; koptekst=&quot;\nDirection des Affaires européennes et internationales\n&quot; land=&quot;Pays-Bas&quot; logo=&quot;RO_J&quot; naamdirectie=&quot;&quot; naamdirectoraatgeneraal=&quot;Direction des Affaires européennes et internationales&quot; naamgebouw=&quot;&quot; omschrijving=&quot;Directie Europese en Internationale Aangelegenheden&quot; paadres=&quot;20301&quot; paplaats=&quot;La Haye&quot; papostcode=&quot;2500 EH&quot; payoff=&quot;&quot; postadres=&quot;Postadres:\nPostbus 20301,\n2500 EH La Haye&quot; taal=&quot;1036&quot; telefoonnummer=&quot;+31 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/organisatie&gt;&lt;/organisatie-item&gt;&lt;zaak formatted-value=&quot;Zaak JBZ-Raad 20161013-14 (805525)&quot; value=&quot;805525&quot;&gt;&lt;zaak activemarkings=&quot; Class=com.filenet.apiimpl.core.SubListImpl IsDirty=false IsReadOnly=true CurrentList=[] DeletedList=[] InternalClassType=com.filenet.api.security.ActiveMarking OriginalList=[]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lass=com.filenet.apiimpl.core.UpdateEventImpl AccessAllowed=995587 RecursionLevel=0 UpdateSequenceNumber=0 ObjectAddress=(classId=UpdateEvent&amp;amp;objectId={FEF5E943-7620-4A5C-8A42-889E7E0A1F48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31BE7B4D-7E89-46E2-941E-EC1A46B4567F}&amp;amp;objectStore={FE714938-E0C6-4C99-9E97-400807DA3732}) Connection=( Class=com.filenet.apiimpl.core.ConnectionImpl URI=jnp://ce.digijust.minvenj.nl:1099/FileNet/Engine Parameters={}) SuperClasses=[null] PendingActions=null,  Class=com.filenet.apiimpl.core.CreationEventImpl AccessAllowed=995587 RecursionLevel=0 UpdateSequenceNumber=0 ObjectAddress=(classId=CreationEvent&amp;amp;objectId={87B07DCF-255A-4769-8BAA-E71CFF8BCD45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classdescription=&quot; Class=com.filenet.apiimpl.core.ClassDescriptionImpl AccessAllowed=null RecursionLevel=0 UpdateSequenceNumber=null ObjectAddress=(classId=ClassDescription&amp;amp;objectId={C4CF2C33-9189-4059-A89B-83C391AEC0D5}&amp;amp;objectStore={FE714938-E0C6-4C99-9E97-400807DA3732}) Connection=( Class=com.filenet.apiimpl.core.ConnectionImpl URI=jnp://ce.digijust.minvenj.nl:1099/FileNet/Engine Parameters={}) SuperClasses=[null] PendingActions=null&quot; containeddocument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e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rtype=&quot;default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reator=&quot;MIPEREN&quot; datecreated=&quot;Thu Sep 29 16:00:28 CEST 2016&quot; datelastmodified=&quot;Thu Sep 29 16:00:32 CEST 2016&quot; dj_isafgeschermd=&quot;false&quot; externalreplicaidentities=&quot; Class=com.filenet.apiimpl.core.SubListImpl IsDirty=false IsReadOnly=false CurrentList=[] DeletedList=[] InternalClassType=com.filenet.apiimpl.core.ExternalIdentityImpl OriginalList=[]&quot; foldername=&quot;Zaak JBZ-Raad 20161013-14 (805525)&quot; id=&quot;{590ACBA4-C074-4AD3-931D-7F2A6C901898}&quot; indexationid=&quot;{5D580066-6E03-423B-95B2-DC8310CFA822}&quot; inheritparentpermissions=&quot;true&quot; ishiddencontainer=&quot;false&quot; lastmodifier=&quot;DBOB-Filenetservice&quot; name=&quot;Zaak JBZ-Raad 20161013-14 (805525)&quot; owner=&quot;DBOB-GS-FN-ADMIN@ad.minjus.nl&quot; parent=&quot; Class=com.filenet.apiimpl.core.FolderImpl AccessAllowed=999415 RecursionLevel=0 UpdateSequenceNumber=2 ObjectAddress=(classId=Folder&amp;amp;objectId={6BBB9BA6-AC38-4D61-B91E-D3718A4E277E}&amp;amp;objectStore={FE714938-E0C6-4C99-9E97-400807DA3732}) Connection=( Class=com.filenet.apiimpl.core.ConnectionImpl URI=jnp://ce.digijust.minvenj.nl:1099/FileNet/Engine Parameters={}) SuperClasses=[null] PendingActions=null&quot; pathname=&quot;/Niet verdeelde zaken/Zaak JBZ-Raad 20161013-14 (805525)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2f11f23e Parent=(classId=Overig&amp;amp;objectId={590ACBA4-C074-4AD3-931D-7F2A6C901898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f11f263 Parent=(classId=Overig&amp;amp;objectId={590ACBA4-C074-4AD3-931D-7F2A6C901898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f11f288 Parent=(classId=Overig&amp;amp;objectId={590ACBA4-C074-4AD3-931D-7F2A6C901898}&amp;amp;objectStore={FE714938-E0C6-4C99-9E97-400807DA3732}) Index=2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2f11f23e Parent=(classId=Overig&amp;amp;objectId={590ACBA4-C074-4AD3-931D-7F2A6C901898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f11f263 Parent=(classId=Overig&amp;amp;objectId={590ACBA4-C074-4AD3-931D-7F2A6C901898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f11f288 Parent=(classId=Overig&amp;amp;objectId={590ACBA4-C074-4AD3-931D-7F2A6C901898}&amp;amp;objectStore={FE714938-E0C6-4C99-9E97-400807DA3732}) Index=2 PropertyName=Permissions IsNew=false) Connection=( Class=com.filenet.apiimpl.core.ConnectionImpl URI=jnp://ce.digijust.minvenj.nl:1099/FileNet/Engine Parameters={}) SuperClasses=[null] PendingActions=null]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this=&quot; Class=com.filenet.apiimpl.core.FolderImpl AccessAllowed=999415 RecursionLevel=0 UpdateSequenceNumber=7 ObjectAddress=(classId=Overig&amp;amp;objectId={590ACBA4-C074-4AD3-931D-7F2A6C901898}&amp;amp;objectStore={FE714938-E0C6-4C99-9E97-400807DA3732}) Connection=( Class=com.filenet.apiimpl.core.ConnectionImpl URI=jnp://ce.digijust.minvenj.nl:1099/FileNet/Engine Parameters={}) SuperClasses=[Zaak,Folder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z_behandelaarzaak=&quot;MIPEREN&quot; z_gewenstdossier=&quot;Overig 2016&quot; z_isgeadresseerd=&quot;false&quot; z_startdatum=&quot;Thu Sep 29 15:59:57 CEST 2016&quot; z_zaakkenmerk=&quot;805525&quot; z_zaakomschrijving=&quot;JBZ-Raad 20161013-14&quot; z_zaakonderwerp=&quot;JBZ-Raad 20161013-14&quot; z_zaakorganisatieonderdeel=&quot;2 DEIA&quot; z_zaakstatus=&quot;In behandeling&quot; z_zaaktitel=&quot;Zaak JBZ-Raad 20161013-14 (805525)&quot; z_zaaktype=&quot;Zaak&quot;/&gt;&lt;/zaak&gt;&lt;adres formatted-value=&quot;Aan de Voorzitter van de Tweede Kamer\nder Staten-Generaal\nPostbus 20018\n2500 EA  DEN HAAG\n \n&quot;&gt;&lt;address city=&quot;&quot; country-code=&quot;31&quot; country-id=&quot;NLD&quot; housenr=&quot;&quot; omitted-country=&quot;Nederland&quot; street=&quot;&quot; zipcode=&quot;&quot;&gt;&lt;to&gt;Aan de Voorzitter van de Tweede Kamer\nder Staten-Generaal\nPostbus 20018\n2500 EA  DEN HAAG&lt;/to&gt;&lt;/address&gt;&lt;/adres&gt;&lt;kix formatted-value=&quot;&quot; value=&quot;&quot;/&gt;&lt;mailing-aan formatted-value=&quot;&quot;/&gt;&lt;minjuslint formatted-value=&quot;&quot;/&gt;&lt;chklogo value=&quot;0&quot;/&gt;&lt;documentsubtype dms=&quot;C_Documentsubtype&quot; formatted-value=&quot;Brief&quot;/&gt;&lt;documenttitel dms=&quot;Documenttitle&quot; formatted-value=&quot;Brief - Geannoteerde agenda JBZ-Raad en verslag vorige JBZ-raad&quot;/&gt;&lt;heropend dms=&quot;C_Heropend&quot; value=&quot;false&quot;/&gt;&lt;vorm dms=&quot;C_Vorm&quot; value=&quot;Digitaal&quot;/&gt;&lt;ZaakLocatie dms=&quot;ZaakLocatie&quot; formatted-value=&quot;/Niet verdeelde zaken/Zaak JBZ-Raad 20161013-14 (805525)&quot; value=&quot;/Niet verdeelde zaken/Zaak JBZ-Raad 20161013-14 (805525)&quot;/&gt;&lt;zaakkenmerk dms=&quot;Z_Zaakkenmerk&quot; formatted-value=&quot;805525&quot; value=&quot;805525&quot;/&gt;&lt;zaaktitel formatted-value=&quot;Zaak JBZ-Raad 20161013-14 (805525)&quot; value=&quot;Zaak JBZ-Raad 20161013-14 (805525)&quot;/&gt;&lt;fn_geaddresseerde dms=&quot;C_Geadresseerde&quot; formatted-value=&quot;Aan de Voorzitter van de Tweede Kamer der Staten-Generaal Postbus 20018 2500 EA  DEN HAAG&quot;/&gt;&lt;fn_adres dms=&quot;C_Adres&quot; formatted-value=&quot;&quot;/&gt;&lt;fn_postcode dms=&quot;C_Postcode&quot; formatted-value=&quot;&quot; value=&quot;&quot;/&gt;&lt;fn_plaats dms=&quot;C_Woonplaats&quot; formatted-value=&quot;&quot; value=&quot;&quot;/&gt;&lt;fn_land dms=&quot;C_Land&quot; formatted-value=&quot;Nederland&quot;/&gt;&lt;drager dms=&quot;C_Drager&quot; formatted-value=&quot;Document&quot;/&gt;&lt;documentclass dms=&quot;documentclass&quot;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venj&quot; value=&quot;www.rijksoverheid.nl/venj&quot;/&gt;&lt;faxnummer formatted-value=&quot;&quot; value=&quot;&quot;&gt;&lt;phonenumber country-code=&quot;31&quot; number=&quot;&quot;/&gt;&lt;/faxnummer&gt;&lt;faxorganisatie formatted-value=&quot;070 370 79 29&quot; value=&quot;070 370 79 29&quot;&gt;&lt;phonenumber country-code=&quot;31&quot; number=&quot;070 370 79 29&quot;/&gt;&lt;/faxorganisatie&gt;&lt;telorganisatie formatted-value=&quot;070 370 68 66&quot; value=&quot;070 370 68 66&quot;&gt;&lt;phonenumber country-code=&quot;31&quot; number=&quot;070 370 68 66&quot;/&gt;&lt;/telorganisatie&gt;&lt;doorkiesnummer formatted-value=&quot;070 370 69 18&quot; value=&quot;070-3706918&quot;&gt;&lt;phonenumber country-code=&quot;31&quot; number=&quot;070-3706918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arijn van Iperen&quot;/&gt;&lt;email formatted-value=&quot;m.r.van.iperen@minvenj.nl&quot;/&gt;&lt;functie formatted-value=&quot;&quot;/&gt;&lt;retouradres formatted-value=&quot;&amp;gt; Retouradres Postbus 20301 2500 EH  Den Haag&quot;/&gt;&lt;directoraat formatted-value=&quot;Directie Europese en Internationale Aangelegenheden&quot; value=&quot;Directie Europese en Internationale Aangelegenheden&quot;/&gt;&lt;directoraatvolg formatted-value=&quot;Directie Europese en Internationale Aangelegenheden\n&quot;/&gt;&lt;directoraatnaam formatted-value=&quot;&quot; value=&quot;&quot;/&gt;&lt;directoraatnaamvolg formatted-value=&quot;&quot;/&gt;&lt;onderdeel formatted-value=&quot;DEIA/EU&quot; value=&quot;DEIA/EU&quot;/&gt;&lt;digionderdeel dms=&quot;C_Documentorganisatieonderdeel&quot; formatted-value=&quot;DEIA/EU&quot; value=&quot;DEIA/EU&quot;/&gt;&lt;onderdeelvolg formatted-value=&quot;DEIA/EU&quot;/&gt;&lt;directieregel formatted-value=&quot; \n&quot;/&gt;&lt;datum dms=&quot;C_Documentdatum&quot; formatted-value=&quot;29 september 2016&quot; value=&quot;2016-09-29T16:00:58&quot;/&gt;&lt;onskenmerk dms=&quot;C_Documentkenmerk&quot; formatted-value=&quot;2082600&quot; value=&quot;2082600&quot;/&gt;&lt;uwkenmerk dms=&quot;C_Afzenderkenmerk&quot; formatted-value=&quot;&quot;/&gt;&lt;onderwerp dms=&quot;C_Documentomschrijving&quot; format-disabled=&quot;true&quot; formatted-value=&quot;Geannoteerde agenda JBZ-Raad en verslag vorige JBZ-raad&quot; value=&quot;Geannoteerde agenda JBZ-Raad en verslag vorige JBZ-raad&quot;/&gt;&lt;bijlage formatted-value=&quot;2&quot;/&gt;&lt;projectnaam/&gt;&lt;kopieaan/&gt;&lt;namensdeze/&gt;&lt;rubricering formatted-value=&quot;&quot;/&gt;&lt;rubriceringvolg formatted-value=&quot;&quot;/&gt;&lt;digijust formatted-value=&quot;1&quot; value=&quot;1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formatted-value=&quot;Zaak JBZ-Raad 20161013-14 (805525)&quot; value=&quot;Zaak JBZ-Raad 20161013-14 (805525)&quot;/&gt;&lt;z_zaaktype formatted-value=&quot;Zaak&quot; value=&quot;Zaak&quot;/&gt;&lt;z_behandeltermijn formatted-value=&quot;&quot; value=&quot;&quot;/&gt;&lt;z_zaakopmerkingen formatted-value=&quot;&quot; value=&quot;&quot;/&gt;&lt;z_zaakkenmerk formatted-value=&quot;805525&quot; value=&quot;805525&quot;/&gt;&lt;z_startdatum/&gt;&lt;z_afsluitdatum/&gt;&lt;z_zaakorganisatieonderdeel formatted-value=&quot;2 DEIA&quot; value=&quot;2 DEIA&quot;/&gt;&lt;z_zaakrubricering formatted-value=&quot;&quot; value=&quot;&quot;/&gt;&lt;z_zaakrubriceringstype formatted-value=&quot;&quot; value=&quot;&quot;/&gt;&lt;z_zaakrubriceringsgroep formatted-value=&quot;&quot; value=&quot;&quot;/&gt;&lt;z_zaakrubriceringstermijn formatted-value=&quot;&quot; value=&quot;&quot;/&gt;&lt;z_zaakrubriceringstermijntijdseenheid formatted-value=&quot;&quot; value=&quot;&quot;/&gt;&lt;z_zaakrubriceringsdatum formatted-value=&quot;&quot; value=&quot;&quot;/&gt;&lt;z_zaakderubriceringsdatum/&gt;&lt;z_zaakomschrijving formatted-value=&quot;JBZ-Raad 20161013-14&quot; value=&quot;JBZ-Raad 20161013-14&quot;/&gt;&lt;z_behandelaarzaak formatted-value=&quot;MIPEREN&quot; value=&quot;MIPEREN&quot;/&gt;&lt;z_afzender formatted-value=&quot;&quot; value=&quot;&quot;/&gt;&lt;z_nieuwebehandelaarzaak formatted-value=&quot;&quot; value=&quot;&quot;/&gt;&lt;z_zaakstatus formatted-value=&quot;In behandeling&quot; value=&quot;In behandeling&quot;/&gt;&lt;z_gewenstdossier formatted-value=&quot;Overig 2016&quot; value=&quot;Overig 2016&quot;/&gt;&lt;z_zaakonderwerp formatted-value=&quot;JBZ-Raad 20161013-14&quot; value=&quot;JBZ-Raad 20161013-14&quot;/&gt;&lt;z_medebehandelaren formatted-value=&quot;&quot; value=&quot;&quot;/&gt;&lt;z_afdoedatum/&gt;&lt;z_heropendatum/&gt;&lt;z_heropendata formatted-value=&quot;&quot; value=&quot;&quot;/&gt;&lt;z_beoogdesluitingsdatum/&gt;&lt;z_bewarenofvernietingenzaak formatted-value=&quot;&quot; value=&quot;&quot;/&gt;&lt;z_overbrengingstermijn formatted-value=&quot;&quot; value=&quot;&quot;/&gt;&lt;z_dispensatieopoverbrengingstermijn formatted-value=&quot;&quot; value=&quot;&quot;/&gt;&lt;z_overbrengingsdatum/&gt;&lt;z_bewaartermijn formatted-value=&quot;&quot; value=&quot;&quot;/&gt;&lt;z_dispensatieopbewaartermijn formatted-value=&quot;&quot; value=&quot;&quot;/&gt;&lt;z_vernietigingsdatum formatted-value=&quot;&quot; value=&quot;&quot;/&gt;&lt;z_rio_bsd_handelingsnummer formatted-value=&quot;&quot; value=&quot;&quot;/&gt;&lt;z_soortburgerbrief formatted-value=&quot;&quot; value=&quot;&quot;/&gt;&lt;z_burgerbriefaanmaakdatum/&gt;&lt;z_naamafzender formatted-value=&quot;&quot; value=&quot;&quot;/&gt;&lt;z_woonplaatsafzender formatted-value=&quot;&quot; value=&quot;&quot;/&gt;&lt;z_afzenderkenmerk formatted-value=&quot;&quot; value=&quot;&quot;/&gt;&lt;z_organisatieafzender formatted-value=&quot;&quot; value=&quot;&quot;/&gt;&lt;z_relatienaamzaak formatted-value=&quot;&quot; value=&quot;&quot;/&gt;&lt;z_kamervraagzaakfase formatted-value=&quot;&quot; value=&quot;&quot;/&gt;&lt;z_datumvraaggesteld formatted-value=&quot;&quot; value=&quot;&quot;/&gt;&lt;z_nummerkamervraag formatted-value=&quot;&quot; value=&quot;&quot;/&gt;&lt;z_voortouwbij formatted-value=&quot;&quot; value=&quot;&quot;/&gt;&lt;z_vraagsteller1 formatted-value=&quot;&quot; value=&quot;&quot;/&gt;&lt;z_vraagsteller2 formatted-value=&quot;&quot; value=&quot;&quot;/&gt;&lt;z_vraagsteller3 formatted-value=&quot;&quot; value=&quot;&quot;/&gt;&lt;z_vraagsteller4 formatted-value=&quot;&quot; value=&quot;&quot;/&gt;&lt;z_vraagsteller5 formatted-value=&quot;&quot; value=&quot;&quot;/&gt;&lt;z_vraagstellers formatted-value=&quot;&quot; value=&quot;&quot;/&gt;&lt;z_politiekepartij1 formatted-value=&quot;&quot; value=&quot;&quot;/&gt;&lt;z_politiekepartij2 formatted-value=&quot;&quot; value=&quot;&quot;/&gt;&lt;z_politiekepartij3 formatted-value=&quot;&quot; value=&quot;&quot;/&gt;&lt;z_politiekepartij4 formatted-value=&quot;&quot; value=&quot;&quot;/&gt;&lt;z_politiekepartij5 formatted-value=&quot;&quot; value=&quot;&quot;/&gt;&lt;z_politiekepartijen formatted-value=&quot;&quot; value=&quot;&quot;/&gt;&lt;z_secundair formatted-value=&quot;&quot; value=&quot;&quot;/&gt;&lt;z_bewindspersoon formatted-value=&quot;&quot; value=&quot;&quot;/&gt;&lt;z_lidbestuursraad formatted-value=&quot;&quot; value=&quot;&quot;/&gt;&lt;z_medebetrokkendirectie formatted-value=&quot;&quot; value=&quot;&quot;/&gt;&lt;z_deadline formatted-value=&quot;&quot; value=&quot;&quot;/&gt;&lt;z_uitstelaanvraag formatted-value=&quot;&quot; value=&quot;&quot;/&gt;&lt;z_voortgangsinformatieparlement formatted-value=&quot;&quot; value=&quot;&quot;/&gt;&lt;z_kamerstuknummer formatted-value=&quot;&quot; value=&quot;&quot;/&gt;&lt;z_indieningsdatum/&gt;&lt;z_keuzekamer formatted-value=&quot;&quot; value=&quot;&quot;/&gt;&lt;z_stemmingsdatum/&gt;&lt;z_internationaaltypewerkproces formatted-value=&quot;&quot; value=&quot;&quot;/&gt;&lt;z_wetofregeltypewerkproces formatted-value=&quot;&quot; value=&quot;&quot;/&gt;&lt;z_beleidtypewerkproces formatted-value=&quot;&quot; value=&quot;&quot;/&gt;&lt;z_betrokkennaties formatted-value=&quot;&quot; value=&quot;&quot;/&gt;&lt;z_samenwerkingsvorm formatted-value=&quot;&quot; value=&quot;&quot;/&gt;&lt;z_kenmerkwetofregel formatted-value=&quot;&quot; value=&quot;&quot;/&gt;&lt;z_soortwetofregel formatted-value=&quot;&quot; value=&quot;&quot;/&gt;&lt;z_typebedrijfsvoering formatted-value=&quot;&quot; value=&quot;&quot;/&gt;&lt;z_soortoverleg formatted-value=&quot;&quot; value=&quot;&quot;/&gt;&lt;z_overlegorgaan formatted-value=&quot;&quot; value=&quot;&quot;/&gt;&lt;z_overlegdatum/&gt;&lt;z_overlegdata formatted-value=&quot;&quot; value=&quot;&quot;/&gt;&lt;z_projectofprogrammazaakthema formatted-value=&quot;&quot; value=&quot;&quot;/&gt;&lt;z_auditee formatted-value=&quot;&quot; value=&quot;&quot;/&gt;&lt;z_auditor formatted-value=&quot;&quot; value=&quot;&quot;/&gt;&lt;z_typeaudit formatted-value=&quot;&quot; value=&quot;&quot;/&gt;&lt;z_auditjaar formatted-value=&quot;&quot; value=&quot;&quot;/&gt;&lt;z_auditzaakfase formatted-value=&quot;&quot; value=&quot;&quot;/&gt;&lt;z_auditzaakthema formatted-value=&quot;&quot; value=&quot;&quot;/&gt;&lt;z_isgeadresseerd formatted-value=&quot;false&quot; value=&quot;false&quot;/&gt;&lt;z_zaakthema formatted-value=&quot;&quot; value=&quot;&quot;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 &quot; value=&quot;1&quot;/&gt;&lt;merking formatted-value=&quot; &quot; value=&quot;1&quot;/&gt;&lt;lst_aantbijlagen formatted-value=&quot;02&quot; value=&quot;2&quot;/&gt;&lt;euslogan-txt/&gt;&lt;lsttaal/&gt;&lt;documenttype dms=&quot;C_Documenttype&quot; formatted-value=&quot;Uitgaand&quot; value=&quot;Uitgaand&quot;/&gt;&lt;docstatus dms=&quot;C_Documentversiestatus&quot;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  &quot; value=&quot;T  &quot;/&gt;&lt;_f formatted-value=&quot;F  &quot; value=&quot;F  &quot;/&gt;&lt;_m formatted-value=&quot;M  &quot; value=&quot;M  &quot;/&gt;&lt;_i formatted-value=&quot;I  &quot; value=&quot;I  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_x000d__x000a_"/>
    <w:docVar w:name="clausule" w:val="Bij beantwoording de datum en ons kenmerk vermelden. Wilt u slechts één zaak in uw brief behandelen."/>
    <w:docVar w:name="DMS_DocumentID" w:val="2082600"/>
  </w:docVars>
  <w:rsids>
    <w:rsidRoot w:val="009943B6"/>
    <w:rsid w:val="000129A4"/>
    <w:rsid w:val="000E4FC7"/>
    <w:rsid w:val="00192A0C"/>
    <w:rsid w:val="001B5B02"/>
    <w:rsid w:val="001D10E2"/>
    <w:rsid w:val="00230EB6"/>
    <w:rsid w:val="002436DD"/>
    <w:rsid w:val="00245F5D"/>
    <w:rsid w:val="00255751"/>
    <w:rsid w:val="002E0EC1"/>
    <w:rsid w:val="00364836"/>
    <w:rsid w:val="003E7922"/>
    <w:rsid w:val="0040796D"/>
    <w:rsid w:val="00470FAE"/>
    <w:rsid w:val="004B5683"/>
    <w:rsid w:val="005B585C"/>
    <w:rsid w:val="00652887"/>
    <w:rsid w:val="00666B4A"/>
    <w:rsid w:val="00690E82"/>
    <w:rsid w:val="006B602C"/>
    <w:rsid w:val="00794445"/>
    <w:rsid w:val="0089073C"/>
    <w:rsid w:val="008A7B34"/>
    <w:rsid w:val="008B3F17"/>
    <w:rsid w:val="00900B8C"/>
    <w:rsid w:val="0094655E"/>
    <w:rsid w:val="009943B6"/>
    <w:rsid w:val="009B09F2"/>
    <w:rsid w:val="00A03BAA"/>
    <w:rsid w:val="00A33EAF"/>
    <w:rsid w:val="00A73DE6"/>
    <w:rsid w:val="00AD3C51"/>
    <w:rsid w:val="00B07A5A"/>
    <w:rsid w:val="00B2078A"/>
    <w:rsid w:val="00B451EA"/>
    <w:rsid w:val="00B46C81"/>
    <w:rsid w:val="00B60D4F"/>
    <w:rsid w:val="00B9533C"/>
    <w:rsid w:val="00B974E3"/>
    <w:rsid w:val="00BF1119"/>
    <w:rsid w:val="00C22108"/>
    <w:rsid w:val="00C63DC6"/>
    <w:rsid w:val="00C70BB8"/>
    <w:rsid w:val="00C87F3C"/>
    <w:rsid w:val="00CA1CC2"/>
    <w:rsid w:val="00CB4037"/>
    <w:rsid w:val="00CC3E4D"/>
    <w:rsid w:val="00D2034F"/>
    <w:rsid w:val="00D31105"/>
    <w:rsid w:val="00DD1C86"/>
    <w:rsid w:val="00E257D5"/>
    <w:rsid w:val="00E46F34"/>
    <w:rsid w:val="00E95635"/>
    <w:rsid w:val="00F60DEA"/>
    <w:rsid w:val="00F7028E"/>
    <w:rsid w:val="00F75106"/>
    <w:rsid w:val="00F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note reference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link w:val="FootnoteTextChar"/>
    <w:uiPriority w:val="99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994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3B6"/>
    <w:rPr>
      <w:rFonts w:ascii="Tahoma" w:hAnsi="Tahoma" w:cs="Tahoma"/>
      <w:sz w:val="16"/>
      <w:szCs w:val="16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F5D"/>
    <w:rPr>
      <w:rFonts w:ascii="Verdana" w:hAnsi="Verdana"/>
      <w:sz w:val="16"/>
      <w:lang w:val="nl-NL" w:eastAsia="nl-NL"/>
    </w:rPr>
  </w:style>
  <w:style w:type="paragraph" w:styleId="NormalWeb">
    <w:name w:val="Normal (Web)"/>
    <w:basedOn w:val="Normal"/>
    <w:uiPriority w:val="99"/>
    <w:unhideWhenUsed/>
    <w:rsid w:val="00245F5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paragraph" w:customStyle="1" w:styleId="tussenkop">
    <w:name w:val="tussenkop"/>
    <w:basedOn w:val="Normal"/>
    <w:uiPriority w:val="99"/>
    <w:semiHidden/>
    <w:rsid w:val="00245F5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character" w:styleId="Strong">
    <w:name w:val="Strong"/>
    <w:basedOn w:val="DefaultParagraphFont"/>
    <w:uiPriority w:val="22"/>
    <w:qFormat/>
    <w:rsid w:val="00245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note reference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link w:val="FootnoteTextChar"/>
    <w:uiPriority w:val="99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994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3B6"/>
    <w:rPr>
      <w:rFonts w:ascii="Tahoma" w:hAnsi="Tahoma" w:cs="Tahoma"/>
      <w:sz w:val="16"/>
      <w:szCs w:val="16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F5D"/>
    <w:rPr>
      <w:rFonts w:ascii="Verdana" w:hAnsi="Verdana"/>
      <w:sz w:val="16"/>
      <w:lang w:val="nl-NL" w:eastAsia="nl-NL"/>
    </w:rPr>
  </w:style>
  <w:style w:type="paragraph" w:styleId="NormalWeb">
    <w:name w:val="Normal (Web)"/>
    <w:basedOn w:val="Normal"/>
    <w:uiPriority w:val="99"/>
    <w:unhideWhenUsed/>
    <w:rsid w:val="00245F5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paragraph" w:customStyle="1" w:styleId="tussenkop">
    <w:name w:val="tussenkop"/>
    <w:basedOn w:val="Normal"/>
    <w:uiPriority w:val="99"/>
    <w:semiHidden/>
    <w:rsid w:val="00245F5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character" w:styleId="Strong">
    <w:name w:val="Strong"/>
    <w:basedOn w:val="DefaultParagraphFont"/>
    <w:uiPriority w:val="22"/>
    <w:qFormat/>
    <w:rsid w:val="00245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oorbe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196</ap:Words>
  <ap:Characters>1083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2017-06-02T14:24:00.0000000Z</lastPrinted>
  <dcterms:created xsi:type="dcterms:W3CDTF">2017-06-02T14:42:00.0000000Z</dcterms:created>
  <dcterms:modified xsi:type="dcterms:W3CDTF">2017-06-02T14:42:00.0000000Z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Kamer_x000d_der Staten-Generaal_x000d_Postbus 20018_x000d_2500 EA  DEN HAAG_x000d_ _x000d_</vt:lpwstr>
  </property>
  <property fmtid="{D5CDD505-2E9C-101B-9397-08002B2CF9AE}" pid="4" name="datum">
    <vt:lpwstr>29 september 2016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Geannoteerde agenda JBZ-Raad en verslag vorige JBZ-raad</vt:lpwstr>
  </property>
  <property fmtid="{D5CDD505-2E9C-101B-9397-08002B2CF9AE}" pid="8" name="_onderwerp">
    <vt:lpwstr>Onderwerp</vt:lpwstr>
  </property>
  <property fmtid="{D5CDD505-2E9C-101B-9397-08002B2CF9AE}" pid="9" name="onskenmerk">
    <vt:lpwstr>2082600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Europese en Internationale Aangelegenheden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DEIA/EU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Europese en Internationale Aangelegenheden_x000d_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0x0101002B7F7892F023374FA917A34FC088AFA7</vt:lpwstr>
  </property>
</Properties>
</file>