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</w:t>
      </w:r>
      <w:r w:rsidR="005D6F4C">
        <w:t>,</w:t>
      </w:r>
    </w:p>
    <w:p w:rsidR="005D6F4C" w:rsidP="005D6F4C" w:rsidRDefault="005D6F4C">
      <w:pPr>
        <w:rPr>
          <w:lang w:eastAsia="zh-CN" w:bidi="hi-IN"/>
        </w:rPr>
      </w:pPr>
      <w:r>
        <w:rPr>
          <w:lang w:eastAsia="zh-CN" w:bidi="hi-IN"/>
        </w:rPr>
        <w:t>Hierbij ontvangt u de Voorjaarsnota 2017.</w:t>
      </w:r>
    </w:p>
    <w:p w:rsidR="005D6F4C" w:rsidP="005D6F4C" w:rsidRDefault="005D6F4C">
      <w:pPr>
        <w:rPr>
          <w:lang w:eastAsia="zh-CN" w:bidi="hi-IN"/>
        </w:rPr>
      </w:pPr>
    </w:p>
    <w:p w:rsidR="005D6F4C" w:rsidP="005D6F4C" w:rsidRDefault="005D6F4C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5D6F4C" w:rsidP="005D6F4C" w:rsidRDefault="005D6F4C">
      <w:pPr>
        <w:rPr>
          <w:lang w:eastAsia="zh-CN" w:bidi="hi-IN"/>
        </w:rPr>
      </w:pPr>
      <w:r>
        <w:rPr>
          <w:lang w:eastAsia="zh-CN" w:bidi="hi-IN"/>
        </w:rPr>
        <w:br/>
      </w:r>
    </w:p>
    <w:p w:rsidR="005D6F4C" w:rsidP="005D6F4C" w:rsidRDefault="005D6F4C">
      <w:pPr>
        <w:rPr>
          <w:lang w:eastAsia="zh-CN" w:bidi="hi-IN"/>
        </w:rPr>
      </w:pPr>
      <w:r>
        <w:rPr>
          <w:lang w:eastAsia="zh-CN" w:bidi="hi-IN"/>
        </w:rPr>
        <w:t>De Minister van Financiën,</w:t>
      </w:r>
    </w:p>
    <w:p w:rsidR="005D6F4C" w:rsidP="005D6F4C" w:rsidRDefault="005D6F4C">
      <w:pPr>
        <w:rPr>
          <w:lang w:eastAsia="zh-CN" w:bidi="hi-IN"/>
        </w:rPr>
      </w:pPr>
    </w:p>
    <w:p w:rsidR="005D6F4C" w:rsidP="005D6F4C" w:rsidRDefault="005D6F4C">
      <w:pPr>
        <w:rPr>
          <w:lang w:eastAsia="zh-CN" w:bidi="hi-IN"/>
        </w:rPr>
      </w:pPr>
    </w:p>
    <w:p w:rsidR="005D6F4C" w:rsidP="005D6F4C" w:rsidRDefault="005D6F4C">
      <w:pPr>
        <w:rPr>
          <w:lang w:eastAsia="zh-CN" w:bidi="hi-IN"/>
        </w:rPr>
      </w:pPr>
    </w:p>
    <w:p w:rsidRPr="005D6F4C" w:rsidR="005D6F4C" w:rsidP="005D6F4C" w:rsidRDefault="005D6F4C">
      <w:pPr>
        <w:rPr>
          <w:lang w:eastAsia="zh-CN" w:bidi="hi-IN"/>
        </w:rPr>
      </w:pPr>
      <w:r>
        <w:rPr>
          <w:lang w:eastAsia="zh-CN" w:bidi="hi-IN"/>
        </w:rPr>
        <w:t>J.R.V.A. Dijsselbloem</w:t>
      </w:r>
    </w:p>
    <w:sectPr w:rsidRPr="005D6F4C" w:rsidR="005D6F4C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AB" w:rsidRDefault="008851AB">
      <w:pPr>
        <w:spacing w:line="240" w:lineRule="auto"/>
      </w:pPr>
      <w:r>
        <w:separator/>
      </w:r>
    </w:p>
  </w:endnote>
  <w:endnote w:type="continuationSeparator" w:id="0">
    <w:p w:rsidR="008851AB" w:rsidRDefault="0088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7" w:rsidRDefault="00222DA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851AB">
      <w:trPr>
        <w:trHeight w:hRule="exact" w:val="240"/>
      </w:trPr>
      <w:tc>
        <w:tcPr>
          <w:tcW w:w="7752" w:type="dxa"/>
          <w:shd w:val="clear" w:color="auto" w:fill="auto"/>
        </w:tcPr>
        <w:p w:rsidR="008851AB" w:rsidRDefault="008851AB"/>
      </w:tc>
      <w:tc>
        <w:tcPr>
          <w:tcW w:w="2148" w:type="dxa"/>
        </w:tcPr>
        <w:p w:rsidR="008851AB" w:rsidRDefault="008851AB">
          <w:pPr>
            <w:pStyle w:val="Huisstijl-Paginanummer"/>
          </w:pPr>
          <w:r>
            <w:t>Pagina </w:t>
          </w:r>
          <w:fldSimple w:instr=" PAGE    \* MERGEFORMAT ">
            <w:r w:rsidR="001B3F1D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D12473">
              <w:rPr>
                <w:noProof/>
              </w:rPr>
              <w:t>1</w:t>
            </w:r>
          </w:fldSimple>
        </w:p>
      </w:tc>
    </w:tr>
  </w:tbl>
  <w:p w:rsidR="008851AB" w:rsidRDefault="00BA64E6">
    <w:pPr>
      <w:pStyle w:val="Huisstijl-Rubricering"/>
    </w:pPr>
    <w:r>
      <w:fldChar w:fldCharType="begin"/>
    </w:r>
    <w:r w:rsidR="008851AB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851AB">
      <w:trPr>
        <w:trHeight w:hRule="exact" w:val="240"/>
      </w:trPr>
      <w:tc>
        <w:tcPr>
          <w:tcW w:w="7752" w:type="dxa"/>
          <w:shd w:val="clear" w:color="auto" w:fill="auto"/>
        </w:tcPr>
        <w:p w:rsidR="008851AB" w:rsidRDefault="00BA64E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851AB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8851AB" w:rsidRDefault="008851AB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D12473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D12473">
              <w:rPr>
                <w:noProof/>
              </w:rPr>
              <w:t>1</w:t>
            </w:r>
          </w:fldSimple>
        </w:p>
      </w:tc>
    </w:tr>
  </w:tbl>
  <w:p w:rsidR="008851AB" w:rsidRDefault="008851A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AB" w:rsidRDefault="008851AB">
      <w:pPr>
        <w:spacing w:line="240" w:lineRule="auto"/>
      </w:pPr>
      <w:r>
        <w:separator/>
      </w:r>
    </w:p>
  </w:footnote>
  <w:footnote w:type="continuationSeparator" w:id="0">
    <w:p w:rsidR="008851AB" w:rsidRDefault="008851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7" w:rsidRDefault="00222DA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B" w:rsidRDefault="008851AB" w:rsidP="008851AB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8851AB" w:rsidRDefault="008851AB" w:rsidP="008851AB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8851AB" w:rsidRPr="00FD21B8" w:rsidRDefault="00BA64E6" w:rsidP="008851AB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D12473">
        <w:t>2017-0000097191</w:t>
      </w:r>
    </w:fldSimple>
    <w:r w:rsidR="008851AB" w:rsidRPr="00C8655C">
      <w:t xml:space="preserve"> </w:t>
    </w:r>
  </w:p>
  <w:p w:rsidR="008851AB" w:rsidRDefault="008851AB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B" w:rsidRDefault="008851AB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8851AB" w:rsidRDefault="008851AB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8851AB" w:rsidRDefault="008851A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2511 CW  Den </w:t>
    </w:r>
    <w:proofErr w:type="gramStart"/>
    <w:r w:rsidRPr="00B96746">
      <w:t>Haag</w:t>
    </w:r>
    <w:r>
      <w:t>  </w:t>
    </w:r>
    <w:proofErr w:type="gramEnd"/>
  </w:p>
  <w:p w:rsidR="008851AB" w:rsidRDefault="008851A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8851AB" w:rsidRDefault="008851A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2500 EE  Den </w:t>
    </w:r>
    <w:proofErr w:type="gramStart"/>
    <w:r w:rsidRPr="00B96746">
      <w:t>Haag</w:t>
    </w:r>
    <w:r>
      <w:t>  </w:t>
    </w:r>
    <w:proofErr w:type="gramEnd"/>
  </w:p>
  <w:p w:rsidR="008851AB" w:rsidRDefault="008851A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8851AB" w:rsidRDefault="008851AB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8851AB" w:rsidRDefault="00BA64E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D12473">
      <w:t>2017-0000097191</w:t>
    </w:r>
    <w:r>
      <w:fldChar w:fldCharType="end"/>
    </w:r>
    <w:r w:rsidR="008851AB" w:rsidRPr="00C8655C">
      <w:t xml:space="preserve"> </w:t>
    </w:r>
  </w:p>
  <w:p w:rsidR="008851AB" w:rsidRDefault="008851AB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8851AB" w:rsidRDefault="00BA64E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851AB">
      <w:instrText xml:space="preserve"> DOCPROPERTY  UwKenmerk  \* MERGEFORMAT </w:instrText>
    </w:r>
    <w:r>
      <w:fldChar w:fldCharType="end"/>
    </w:r>
  </w:p>
  <w:p w:rsidR="008851AB" w:rsidRDefault="00BA64E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8851AB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8851AB" w:rsidRDefault="008851A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8851AB" w:rsidRDefault="008851A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851AB" w:rsidRDefault="008851AB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8851AB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8851AB" w:rsidRDefault="008851AB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 xml:space="preserve">2500 EE  Den </w:t>
          </w:r>
          <w:proofErr w:type="gramStart"/>
          <w:r w:rsidRPr="00B96746">
            <w:t>Haag</w:t>
          </w:r>
          <w:r>
            <w:t>  </w:t>
          </w:r>
          <w:proofErr w:type="gramEnd"/>
        </w:p>
      </w:tc>
    </w:tr>
    <w:tr w:rsidR="008851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8851AB" w:rsidRDefault="00BA64E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851AB">
            <w:instrText xml:space="preserve"> DOCPROPERTY  Rubricering  \* MERGEFORMAT </w:instrText>
          </w:r>
          <w:r>
            <w:fldChar w:fldCharType="end"/>
          </w:r>
        </w:p>
        <w:proofErr w:type="gramStart"/>
        <w:p w:rsidR="00D12473" w:rsidRDefault="00BA64E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851AB">
            <w:instrText xml:space="preserve"> DOCPROPERTY  Aan  \* MERGEFORMAT </w:instrText>
          </w:r>
          <w:r>
            <w:fldChar w:fldCharType="separate"/>
          </w:r>
          <w:r w:rsidR="00D12473">
            <w:t>De Voorzitter van de Tweede Kamer der Staten-Generaal</w:t>
          </w:r>
        </w:p>
        <w:p w:rsidR="00D12473" w:rsidRDefault="00D1247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8851AB" w:rsidRDefault="00D12473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BA64E6">
            <w:fldChar w:fldCharType="end"/>
          </w:r>
          <w:proofErr w:type="gramEnd"/>
        </w:p>
      </w:tc>
    </w:tr>
    <w:tr w:rsidR="008851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8851AB" w:rsidRDefault="008851AB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851AB">
      <w:trPr>
        <w:trHeight w:val="240"/>
      </w:trPr>
      <w:tc>
        <w:tcPr>
          <w:tcW w:w="742" w:type="dxa"/>
          <w:shd w:val="clear" w:color="auto" w:fill="auto"/>
        </w:tcPr>
        <w:p w:rsidR="008851AB" w:rsidRDefault="008851AB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8851AB" w:rsidRDefault="001B3F1D" w:rsidP="009C0EA8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 juni 2017</w:t>
          </w:r>
        </w:p>
      </w:tc>
    </w:tr>
    <w:tr w:rsidR="008851AB">
      <w:trPr>
        <w:trHeight w:val="240"/>
      </w:trPr>
      <w:tc>
        <w:tcPr>
          <w:tcW w:w="742" w:type="dxa"/>
          <w:shd w:val="clear" w:color="auto" w:fill="auto"/>
        </w:tcPr>
        <w:p w:rsidR="008851AB" w:rsidRDefault="008851AB">
          <w:pPr>
            <w:pStyle w:val="Huisstijl-Datumenbetreft"/>
            <w:rPr>
              <w:rFonts w:cs="Verdana"/>
              <w:szCs w:val="18"/>
            </w:rPr>
          </w:pPr>
          <w:proofErr w:type="gramStart"/>
          <w:r>
            <w:t>Betreft</w:t>
          </w:r>
          <w:proofErr w:type="gramEnd"/>
        </w:p>
      </w:tc>
      <w:tc>
        <w:tcPr>
          <w:tcW w:w="6778" w:type="dxa"/>
          <w:shd w:val="clear" w:color="auto" w:fill="auto"/>
        </w:tcPr>
        <w:p w:rsidR="008851AB" w:rsidRDefault="008851AB">
          <w:pPr>
            <w:pStyle w:val="Huisstijl-Gegevens"/>
            <w:rPr>
              <w:rFonts w:cs="Verdana"/>
              <w:szCs w:val="18"/>
            </w:rPr>
          </w:pPr>
          <w:r>
            <w:t>Aanbiedingsbrief Voorjaarsnota 2017</w:t>
          </w:r>
        </w:p>
      </w:tc>
    </w:tr>
  </w:tbl>
  <w:p w:rsidR="008851AB" w:rsidRDefault="008851AB">
    <w:pPr>
      <w:pStyle w:val="Koptekst"/>
    </w:pPr>
  </w:p>
  <w:p w:rsidR="008851AB" w:rsidRDefault="008851AB">
    <w:pPr>
      <w:pStyle w:val="Koptekst"/>
    </w:pPr>
  </w:p>
  <w:p w:rsidR="008851AB" w:rsidRDefault="008851AB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1B3F1D"/>
    <w:rsid w:val="00222DA7"/>
    <w:rsid w:val="0033240A"/>
    <w:rsid w:val="00343D1E"/>
    <w:rsid w:val="0040714C"/>
    <w:rsid w:val="00456C09"/>
    <w:rsid w:val="00490AEE"/>
    <w:rsid w:val="004B3AB8"/>
    <w:rsid w:val="00561F2D"/>
    <w:rsid w:val="00566551"/>
    <w:rsid w:val="00573CCF"/>
    <w:rsid w:val="005D6F4C"/>
    <w:rsid w:val="005D7103"/>
    <w:rsid w:val="00623000"/>
    <w:rsid w:val="006C6495"/>
    <w:rsid w:val="006D50B3"/>
    <w:rsid w:val="0075066C"/>
    <w:rsid w:val="00784671"/>
    <w:rsid w:val="00840390"/>
    <w:rsid w:val="008851AB"/>
    <w:rsid w:val="00911C9F"/>
    <w:rsid w:val="0094716C"/>
    <w:rsid w:val="009C0EA8"/>
    <w:rsid w:val="009D7BC1"/>
    <w:rsid w:val="00A75BCF"/>
    <w:rsid w:val="00A836C5"/>
    <w:rsid w:val="00AB3EF9"/>
    <w:rsid w:val="00AE70BA"/>
    <w:rsid w:val="00B96746"/>
    <w:rsid w:val="00BA64E6"/>
    <w:rsid w:val="00BE3F1B"/>
    <w:rsid w:val="00C8655C"/>
    <w:rsid w:val="00C90F2C"/>
    <w:rsid w:val="00CE728B"/>
    <w:rsid w:val="00D12473"/>
    <w:rsid w:val="00D67849"/>
    <w:rsid w:val="00D70D4B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</ap:Words>
  <ap:Characters>115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2017-06-01T07:12:00.0000000Z</lastPrinted>
  <dcterms:created xsi:type="dcterms:W3CDTF">2017-06-01T07:13:00.0000000Z</dcterms:created>
  <dcterms:modified xsi:type="dcterms:W3CDTF">2017-06-01T07:13:00.0000000Z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2016</vt:lpwstr>
  </property>
  <property fmtid="{D5CDD505-2E9C-101B-9397-08002B2CF9AE}" pid="4" name="Datum">
    <vt:lpwstr>24 mei 2017</vt:lpwstr>
  </property>
  <property fmtid="{D5CDD505-2E9C-101B-9397-08002B2CF9AE}" pid="5" name="Kenmerk">
    <vt:lpwstr>2017-0000097191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0x010100F89CD307B8B98A4CB9F2FA6D06792060</vt:lpwstr>
  </property>
</Properties>
</file>