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F04CA6" w:rsidTr="00F04CA6">
        <w:trPr>
          <w:trHeight w:val="289" w:hRule="exact"/>
        </w:trPr>
        <w:tc>
          <w:tcPr>
            <w:tcW w:w="929" w:type="dxa"/>
          </w:tcPr>
          <w:p w:rsidRPr="00434042" w:rsidR="00F04CA6" w:rsidP="00F04CA6" w:rsidRDefault="00F04CA6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F04CA6" w:rsidP="000A54E7" w:rsidRDefault="003A28AE">
            <w:r>
              <w:t>10 mei 2017</w:t>
            </w:r>
          </w:p>
        </w:tc>
      </w:tr>
      <w:tr w:rsidRPr="00434042" w:rsidR="00F04CA6" w:rsidTr="00F04CA6">
        <w:trPr>
          <w:trHeight w:val="368"/>
        </w:trPr>
        <w:tc>
          <w:tcPr>
            <w:tcW w:w="929" w:type="dxa"/>
          </w:tcPr>
          <w:p w:rsidR="00F04CA6" w:rsidP="00F04CA6" w:rsidRDefault="00F04CA6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F04CA6" w:rsidP="000A54E7" w:rsidRDefault="00F04CA6">
            <w:r>
              <w:t>Schriftelijk overleg internationalisering van het onderwijs: nota naar aanleiding van het verslag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04CA6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4CA6" w:rsidP="00F04CA6" w:rsidRDefault="00F04CA6"/>
          <w:p w:rsidR="00F04CA6" w:rsidP="00F04CA6" w:rsidRDefault="00F04CA6">
            <w:r>
              <w:t>Aan de voorzitter van de Tweede Kamer</w:t>
            </w:r>
          </w:p>
          <w:p w:rsidR="00F04CA6" w:rsidP="00F04CA6" w:rsidRDefault="00F04CA6">
            <w:r>
              <w:t>der Staten-Generaal</w:t>
            </w:r>
          </w:p>
          <w:p w:rsidR="00F04CA6" w:rsidP="00F04CA6" w:rsidRDefault="00F04CA6">
            <w:r>
              <w:t>Postbus 20018</w:t>
            </w:r>
          </w:p>
          <w:p w:rsidR="00F04CA6" w:rsidP="00F04CA6" w:rsidRDefault="00F04CA6">
            <w:r>
              <w:t>2500 EA Den Haag</w:t>
            </w:r>
          </w:p>
          <w:p w:rsidR="00F04CA6" w:rsidP="00F04CA6" w:rsidRDefault="00F04CA6">
            <w:r>
              <w:t xml:space="preserve"> </w:t>
            </w:r>
          </w:p>
          <w:p w:rsidR="00F04CA6" w:rsidP="00F04CA6" w:rsidRDefault="00F04CA6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F04CA6" w:rsidTr="00461257">
        <w:tc>
          <w:tcPr>
            <w:tcW w:w="2160" w:type="dxa"/>
          </w:tcPr>
          <w:p w:rsidRPr="004E6BCF" w:rsidR="00F04CA6" w:rsidP="00F04CA6" w:rsidRDefault="00F04CA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Internationaal Beleid</w:t>
            </w:r>
          </w:p>
          <w:p w:rsidR="00F04CA6" w:rsidP="00F04CA6" w:rsidRDefault="00F04CA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F04CA6" w:rsidP="00F04CA6" w:rsidRDefault="00F04CA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F04CA6" w:rsidP="00F04CA6" w:rsidRDefault="00F04CA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F04CA6" w:rsidP="00F04CA6" w:rsidRDefault="00F04CA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F04CA6" w:rsidP="00F04CA6" w:rsidRDefault="00F04CA6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F04CA6" w:rsidTr="00461257">
        <w:trPr>
          <w:trHeight w:val="200" w:hRule="exact"/>
        </w:trPr>
        <w:tc>
          <w:tcPr>
            <w:tcW w:w="2160" w:type="dxa"/>
          </w:tcPr>
          <w:p w:rsidRPr="00356D2B" w:rsidR="00F04CA6" w:rsidP="00461257" w:rsidRDefault="00F04CA6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F04CA6" w:rsidTr="00461257">
        <w:trPr>
          <w:trHeight w:val="450"/>
        </w:trPr>
        <w:tc>
          <w:tcPr>
            <w:tcW w:w="2160" w:type="dxa"/>
          </w:tcPr>
          <w:p w:rsidR="00F04CA6" w:rsidP="00F04CA6" w:rsidRDefault="00F04CA6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F04CA6" w:rsidP="00461257" w:rsidRDefault="00F04CA6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Pr="00F04CA6" w:rsidR="00F04CA6" w:rsidP="00F04CA6" w:rsidRDefault="00F04CA6">
      <w:r w:rsidRPr="00F04CA6">
        <w:t>Hierbij stuur ik u mijn reactie op de vragen</w:t>
      </w:r>
      <w:r w:rsidR="00F274F1">
        <w:t xml:space="preserve"> die de fracties van PVV, Groen</w:t>
      </w:r>
      <w:r w:rsidRPr="00F04CA6">
        <w:t xml:space="preserve">Links en SP mij op </w:t>
      </w:r>
      <w:r>
        <w:t xml:space="preserve">18 april 2017 hebben gesteld over </w:t>
      </w:r>
      <w:r w:rsidRPr="00F04CA6">
        <w:t>het ontwerp van de subsidieregeling internationalisering primair en voortgezet onderwijs (</w:t>
      </w:r>
      <w:r>
        <w:t>uw ke</w:t>
      </w:r>
      <w:bookmarkStart w:name="_GoBack" w:id="0"/>
      <w:bookmarkEnd w:id="0"/>
      <w:r>
        <w:t>nmerk: 2017D10821</w:t>
      </w:r>
      <w:r w:rsidRPr="00F04CA6">
        <w:t>)</w:t>
      </w:r>
      <w:r>
        <w:t>.</w:t>
      </w:r>
    </w:p>
    <w:p w:rsidR="00F04CA6" w:rsidP="00F04CA6" w:rsidRDefault="00F04CA6"/>
    <w:p w:rsidR="00F04CA6" w:rsidP="00F04CA6" w:rsidRDefault="00F04CA6">
      <w:r w:rsidRPr="00A12BC2">
        <w:t>de staatssecretaris van Onderwijs, Cultuur en Wetenschap,</w:t>
      </w:r>
    </w:p>
    <w:p w:rsidRPr="0061786D" w:rsidR="00F04CA6" w:rsidP="00F04CA6" w:rsidRDefault="00F04CA6"/>
    <w:p w:rsidRPr="0061786D" w:rsidR="00F04CA6" w:rsidP="00F04CA6" w:rsidRDefault="00F04CA6"/>
    <w:p w:rsidRPr="0061786D" w:rsidR="00F04CA6" w:rsidP="00F04CA6" w:rsidRDefault="00F04CA6"/>
    <w:p w:rsidRPr="006A0C96" w:rsidR="00F04CA6" w:rsidP="00F04CA6" w:rsidRDefault="00F04CA6">
      <w:r>
        <w:rPr>
          <w:lang w:val="en-US"/>
        </w:rPr>
        <w:t>Sander Dekker</w:t>
      </w:r>
    </w:p>
    <w:sectPr w:rsidRPr="006A0C96" w:rsidR="00F04CA6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A6" w:rsidRDefault="00F04CA6">
      <w:r>
        <w:separator/>
      </w:r>
    </w:p>
    <w:p w:rsidR="00F04CA6" w:rsidRDefault="00F04CA6"/>
  </w:endnote>
  <w:endnote w:type="continuationSeparator" w:id="0">
    <w:p w:rsidR="00F04CA6" w:rsidRDefault="00F04CA6">
      <w:r>
        <w:continuationSeparator/>
      </w:r>
    </w:p>
    <w:p w:rsidR="00F04CA6" w:rsidRDefault="00F04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A6" w:rsidRDefault="00F04CA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04CA6" w:rsidP="00F04CA6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9D2A0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9D2A0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04CA6" w:rsidP="00F04CA6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E5052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E5052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A6" w:rsidRDefault="00F04CA6">
      <w:r>
        <w:separator/>
      </w:r>
    </w:p>
    <w:p w:rsidR="00F04CA6" w:rsidRDefault="00F04CA6"/>
  </w:footnote>
  <w:footnote w:type="continuationSeparator" w:id="0">
    <w:p w:rsidR="00F04CA6" w:rsidRDefault="00F04CA6">
      <w:r>
        <w:continuationSeparator/>
      </w:r>
    </w:p>
    <w:p w:rsidR="00F04CA6" w:rsidRDefault="00F04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A6" w:rsidRDefault="00F04CA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04CA6" w:rsidRPr="002F71BB" w:rsidRDefault="00F04CA6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F04CA6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04CA6" w:rsidRDefault="00F04CA6" w:rsidP="00F04CA6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6020" cy="1661160"/>
                <wp:effectExtent l="0" t="0" r="0" b="0"/>
                <wp:docPr id="901" name="Afbeelding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4CA6" w:rsidRPr="00543A0D" w:rsidRDefault="00F04CA6" w:rsidP="00F04CA6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F04CA6" w:rsidP="00F04CA6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351B4A3A82734D968A1F5109B4E742EE&quot;/&gt;&lt;Field id=&quot;UserGroup.1&quot; value=&quot;Internationaal Beleid&quot;/&gt;&lt;Field id=&quot;UserGroup.2&quot; value=&quot;IB&quot;/&gt;&lt;Field id=&quot;UserGroup.3&quot; value=&quot;&quot;/&gt;&lt;Field id=&quot;UserGroup.815F2AA4BDBE427BB9EA923102C2FB70&quot; value=&quot;Internationaal Beleid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drs. A.A. Buiteveld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International Policy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C5275060DCB942ADB68655340A88AD1B&quot;/&gt;&lt;Field id=&quot;Author.1&quot; value=&quot;Lantinga&quot;/&gt;&lt;Field id=&quot;Author.2&quot; value=&quot;P.&quot;/&gt;&lt;Field id=&quot;Author.3&quot; value=&quot;&quot;/&gt;&lt;Field id=&quot;Author.4&quot; value=&quot;Pim&quot;/&gt;&lt;Field id=&quot;Author.5&quot; value=&quot;p.lantinga@minocw.nl&quot;/&gt;&lt;Field id=&quot;Author.6&quot; value=&quot;&quot;/&gt;&lt;Field id=&quot;Author.7&quot; value=&quot;&quot;/&gt;&lt;Field id=&quot;Author.8&quot; value=&quot;&quot;/&gt;&lt;Field id=&quot;Author.9&quot; value=&quot;o219lan&quot; mappedto=&quot;AUTHOR_ID&quot;/&gt;&lt;Field id=&quot;Author.10&quot; value=&quot;True&quot;/&gt;&lt;Field id=&quot;Author.11&quot; value=&quot;0&quot;/&gt;&lt;Field id=&quot;Author.12&quot; value=&quot;mr. bc.&quot;/&gt;&lt;Field id=&quot;Author.13&quot; value=&quot;HOFT&quot;/&gt;&lt;Field id=&quot;Author.14&quot; value=&quot;Lantinga&quot;/&gt;&lt;Field id=&quot;Author.E72E562AD10E44CF8B0BB85626A7CED6&quot; value=&quot;&quot;/&gt;&lt;Field id=&quot;Author.2A7545B21CF14EEBBD8CE2FB110ECA76&quot; value=&quot;+31 6 15 03 81 11&quot;/&gt;&lt;Field id=&quot;Author.07A356D7877849EBA5C9C7CF16E58D5F&quot; value=&quot;&quot;/&gt;&lt;Field id=&quot;Author.316524BDEDA04B27B02489813A15B3D2&quot; value=&quot;&quot;/&gt;&lt;Field id=&quot;Author.764D5833F93D470E8E750B1DAEBD2873&quot; value=&quot;148651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1 11&quot;/&gt;&lt;Field id=&quot;Author.9F10345A9CBA40549518EFEBF9616FE7&quot; value=&quot;IB&quot;/&gt;&lt;Field id=&quot;Author.A08FD3E3B58F4E81842FC68F44A9B386&quot; value=&quot;OCW&quot;/&gt;&lt;Field id=&quot;Author.8DC78BAD95DF4C7792B2965626F7CBF4&quot; value=&quot;1&quot;/&gt;&lt;Field id=&quot;Typist.0&quot; value=&quot;C5275060DCB942ADB68655340A88AD1B&quot;/&gt;&lt;Field id=&quot;Typist.1&quot; value=&quot;Lantinga&quot;/&gt;&lt;Field id=&quot;Typist.2&quot; value=&quot;P.&quot;/&gt;&lt;Field id=&quot;Typist.3&quot; value=&quot;&quot;/&gt;&lt;Field id=&quot;Typist.4&quot; value=&quot;Pim&quot;/&gt;&lt;Field id=&quot;Typist.5&quot; value=&quot;p.lantinga@minocw.nl&quot;/&gt;&lt;Field id=&quot;Typist.6&quot; value=&quot;&quot;/&gt;&lt;Field id=&quot;Typist.7&quot; value=&quot;&quot;/&gt;&lt;Field id=&quot;Typist.8&quot; value=&quot;&quot;/&gt;&lt;Field id=&quot;Typist.9&quot; value=&quot;o219lan&quot;/&gt;&lt;Field id=&quot;Typist.10&quot; value=&quot;True&quot;/&gt;&lt;Field id=&quot;Typist.11&quot; value=&quot;0&quot;/&gt;&lt;Field id=&quot;Typist.12&quot; value=&quot;mr. bc.&quot;/&gt;&lt;Field id=&quot;Typist.13&quot; value=&quot;HOFT&quot;/&gt;&lt;Field id=&quot;Typist.14&quot; value=&quot;Lantinga&quot;/&gt;&lt;Field id=&quot;Typist.E72E562AD10E44CF8B0BB85626A7CED6&quot; value=&quot;&quot;/&gt;&lt;Field id=&quot;Typist.2A7545B21CF14EEBBD8CE2FB110ECA76&quot; value=&quot;+31 6 15 03 81 11&quot;/&gt;&lt;Field id=&quot;Typist.07A356D7877849EBA5C9C7CF16E58D5F&quot; value=&quot;&quot;/&gt;&lt;Field id=&quot;Typist.316524BDEDA04B27B02489813A15B3D2&quot; value=&quot;&quot;/&gt;&lt;Field id=&quot;Typist.764D5833F93D470E8E750B1DAEBD2873&quot; value=&quot;148651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1 11&quot;/&gt;&lt;Field id=&quot;Typist.9F10345A9CBA40549518EFEBF9616FE7&quot; value=&quot;IB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7DF3370700E248B597EF49B37CD681AB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Schriftelijk overleg internationalisering van het onderwijs: nota naar aanleiding van het verslag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6B12B17DB27C4449A7FAB778F9DF4B37&quot; description=&quot; &quot; value=&quot;Nederlands&quot;/&gt;&lt;Field id=&quot;C176A2476FB44539BA9507DFBE15B0C8&quot; description=&quot;Ondertekenaar&quot; value=&quot;Staatssecretaris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F04CA6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D1A6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28AE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284C"/>
    <w:rsid w:val="009B5846"/>
    <w:rsid w:val="009B601B"/>
    <w:rsid w:val="009C1507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7D7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052B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4CA6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274F1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622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2017-05-10T11:33:00.0000000Z</dcterms:created>
  <dcterms:modified xsi:type="dcterms:W3CDTF">2017-05-10T11:33:00.0000000Z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 </vt:lpwstr>
  </property>
  <property fmtid="{D5CDD505-2E9C-101B-9397-08002B2CF9AE}" pid="3" name="ContentTypeId">
    <vt:lpwstr>0x0101005BDD7748BBC4B2478899C2E4CEA84E92</vt:lpwstr>
  </property>
</Properties>
</file>