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7FE1" w:rsidR="00C37FE1" w:rsidP="00C37FE1" w:rsidRDefault="00C37FE1"/>
    <w:p w:rsidR="00F87913" w:rsidP="00C37FE1" w:rsidRDefault="00F87913">
      <w:r>
        <w:t>Geachte Voorzitter,</w:t>
      </w:r>
    </w:p>
    <w:p w:rsidR="00F87913" w:rsidP="00C37FE1" w:rsidRDefault="00F87913"/>
    <w:p w:rsidRPr="00C37FE1" w:rsidR="00EA57F7" w:rsidP="00EA57F7" w:rsidRDefault="00513DA6">
      <w:bookmarkStart w:name="bm_txtend" w:id="0"/>
      <w:r>
        <w:t>Mede namens de M</w:t>
      </w:r>
      <w:r w:rsidR="003D1C10">
        <w:t>inister van Fina</w:t>
      </w:r>
      <w:r>
        <w:t>n</w:t>
      </w:r>
      <w:r w:rsidR="003D1C10">
        <w:t>ciën en m</w:t>
      </w:r>
      <w:r w:rsidR="00EA57F7">
        <w:t xml:space="preserve">et verwijzing naar de schriftelijke inbreng van de Tweede Kamer d.d. </w:t>
      </w:r>
      <w:r w:rsidR="002256BB">
        <w:t>12</w:t>
      </w:r>
      <w:r w:rsidR="00EA57F7">
        <w:t xml:space="preserve"> april 2017 naar aanleiding van de Wereldbank Voorjaarsvergadering die van 21 – 23 april 2017 zal plaatsvinden, gaan uw Kamer hierbij de antwoorden toe van de zijde van het kabinet. </w:t>
      </w:r>
    </w:p>
    <w:p w:rsidR="00EA57F7" w:rsidP="00EA57F7" w:rsidRDefault="00EA57F7">
      <w:r>
        <w:br/>
      </w:r>
      <w:r>
        <w:br/>
      </w:r>
      <w:r>
        <w:br/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EA57F7" w:rsidTr="003E72EB">
        <w:tc>
          <w:tcPr>
            <w:tcW w:w="4500" w:type="pct"/>
          </w:tcPr>
          <w:p w:rsidRPr="00C37FE1" w:rsidR="00EA57F7" w:rsidP="003E72EB" w:rsidRDefault="00EA57F7">
            <w:r>
              <w:t>De Minister voor Buitenlandse Handel</w:t>
            </w:r>
          </w:p>
        </w:tc>
        <w:tc>
          <w:tcPr>
            <w:tcW w:w="2500" w:type="pct"/>
          </w:tcPr>
          <w:p w:rsidRPr="00C37FE1" w:rsidR="00EA57F7" w:rsidP="003E72EB" w:rsidRDefault="00EA57F7">
            <w:r>
              <w:t xml:space="preserve"> </w:t>
            </w:r>
          </w:p>
        </w:tc>
      </w:tr>
      <w:tr w:rsidRPr="00C37FE1" w:rsidR="00EA57F7" w:rsidTr="003E72EB">
        <w:tc>
          <w:tcPr>
            <w:tcW w:w="4500" w:type="pct"/>
          </w:tcPr>
          <w:p w:rsidR="00EA57F7" w:rsidP="003E72EB" w:rsidRDefault="00EA57F7">
            <w:r>
              <w:t>en Ontwikkelingssamenwerking,</w:t>
            </w:r>
          </w:p>
          <w:p w:rsidR="00EA57F7" w:rsidP="003E72EB" w:rsidRDefault="00EA57F7"/>
          <w:p w:rsidR="00EA57F7" w:rsidP="003E72EB" w:rsidRDefault="00EA57F7"/>
          <w:p w:rsidR="00EA57F7" w:rsidP="003E72EB" w:rsidRDefault="00EA57F7"/>
          <w:p w:rsidRPr="00C37FE1" w:rsidR="00EA57F7" w:rsidP="003E72EB" w:rsidRDefault="00EA57F7">
            <w:r>
              <w:t>Lilianne Ploumen</w:t>
            </w:r>
          </w:p>
        </w:tc>
        <w:tc>
          <w:tcPr>
            <w:tcW w:w="2500" w:type="pct"/>
          </w:tcPr>
          <w:p w:rsidRPr="00C37FE1" w:rsidR="00EA57F7" w:rsidP="003E72EB" w:rsidRDefault="00EA57F7">
            <w:r>
              <w:t xml:space="preserve"> </w:t>
            </w:r>
          </w:p>
        </w:tc>
      </w:tr>
    </w:tbl>
    <w:p w:rsidRPr="00825019" w:rsidR="00825019" w:rsidP="00EA57F7" w:rsidRDefault="007C43AF">
      <w:r>
        <w:br/>
      </w:r>
      <w:r>
        <w:br/>
      </w:r>
      <w:bookmarkStart w:name="bm_antwoord" w:id="1"/>
      <w:bookmarkEnd w:id="0"/>
      <w:r w:rsidRPr="00C37FE1" w:rsidR="00C37FE1">
        <w:t xml:space="preserve"> </w:t>
      </w:r>
      <w:bookmarkEnd w:id="1"/>
    </w:p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59" w:rsidRDefault="00E95259">
      <w:r>
        <w:separator/>
      </w:r>
    </w:p>
    <w:p w:rsidR="00E95259" w:rsidRDefault="00E95259"/>
  </w:endnote>
  <w:endnote w:type="continuationSeparator" w:id="0">
    <w:p w:rsidR="00E95259" w:rsidRDefault="00E95259">
      <w:r>
        <w:continuationSeparator/>
      </w:r>
    </w:p>
    <w:p w:rsidR="00E95259" w:rsidRDefault="00E95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3E" w:rsidRDefault="0014093E">
    <w:pPr>
      <w:pStyle w:val="Footer"/>
    </w:pPr>
  </w:p>
  <w:p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r>
            <w:t>VERTROUWELIJK</w:t>
          </w:r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7C43AF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7C43AF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bookmarkStart w:id="10" w:name="bmVoettekst1"/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7C43A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EA57F7"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7C43A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EA57F7">
              <w:t>2</w:t>
            </w:r>
          </w:fldSimple>
        </w:p>
      </w:tc>
    </w:tr>
    <w:bookmarkEnd w:id="10"/>
  </w:tbl>
  <w:p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023E9A"/>
      </w:tc>
      <w:tc>
        <w:tcPr>
          <w:tcW w:w="2148" w:type="dxa"/>
        </w:tcPr>
        <w:p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7C43A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D03662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7C43A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D03662">
              <w:t>1</w:t>
            </w:r>
          </w:fldSimple>
        </w:p>
      </w:tc>
    </w:tr>
  </w:tbl>
  <w:p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59" w:rsidRDefault="00E95259">
      <w:r>
        <w:separator/>
      </w:r>
    </w:p>
    <w:p w:rsidR="00E95259" w:rsidRDefault="00E95259"/>
  </w:footnote>
  <w:footnote w:type="continuationSeparator" w:id="0">
    <w:p w:rsidR="00E95259" w:rsidRDefault="00E95259">
      <w:r>
        <w:continuationSeparator/>
      </w:r>
    </w:p>
    <w:p w:rsidR="00E95259" w:rsidRDefault="00E952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3E" w:rsidRDefault="0014093E">
    <w:pPr>
      <w:pStyle w:val="Header"/>
    </w:pPr>
  </w:p>
  <w:p w:rsidR="0014093E" w:rsidRDefault="001409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E12E4" wp14:editId="0BF7A0A7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FB2EB1" w:rsidRDefault="007C43AF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2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3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3"/>
                              </w:p>
                            </w:tc>
                          </w:tr>
                          <w:tr w:rsidR="0014093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DF54D9" w:rsidRDefault="0014093E" w:rsidP="004F44C2"/>
                            </w:tc>
                          </w:tr>
                          <w:bookmarkStart w:id="4" w:name="bm_date2"/>
                          <w:bookmarkEnd w:id="4"/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7C43AF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Default="007C43AF" w:rsidP="004F44C2">
                                <w:pPr>
                                  <w:pStyle w:val="Huisstijl-Gegeven"/>
                                </w:pPr>
                                <w:bookmarkStart w:id="5" w:name="bm_reference2"/>
                                <w:r>
                                  <w:t>MinBuZa-2017.</w:t>
                                </w:r>
                                <w:bookmarkEnd w:id="5"/>
                              </w:p>
                              <w:p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E12E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FB2EB1" w:rsidRDefault="007C43AF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6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6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7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7"/>
                        </w:p>
                      </w:tc>
                    </w:tr>
                    <w:tr w:rsidR="0014093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DF54D9" w:rsidRDefault="0014093E" w:rsidP="004F44C2"/>
                      </w:tc>
                    </w:tr>
                    <w:bookmarkStart w:id="8" w:name="bm_date2"/>
                    <w:bookmarkEnd w:id="8"/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7C43AF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14093E" w:rsidRDefault="007C43AF" w:rsidP="004F44C2">
                          <w:pPr>
                            <w:pStyle w:val="Huisstijl-Gegeven"/>
                          </w:pPr>
                          <w:bookmarkStart w:id="9" w:name="bm_reference2"/>
                          <w:r>
                            <w:t>MinBuZa-2017.</w:t>
                          </w:r>
                          <w:bookmarkEnd w:id="9"/>
                        </w:p>
                        <w:p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14093E" w:rsidRPr="00740712" w:rsidRDefault="0014093E" w:rsidP="004F44C2"/>
  <w:p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DAE8C1" wp14:editId="2A2015E5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7CD96A" wp14:editId="6BAD9CA9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E8C1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7CD96A" wp14:editId="6BAD9CA9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F4CD9B" wp14:editId="69807DDC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7C43AF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7C43AF" w:rsidRDefault="007C43AF" w:rsidP="00973C3C">
                                <w:pPr>
                                  <w:pStyle w:val="Huisstijl-Adres"/>
                                </w:pPr>
                                <w:bookmarkStart w:id="11" w:name="bm_txtdirectie"/>
                                <w:bookmarkStart w:id="12" w:name="bm_addressfrom"/>
                                <w:r w:rsidRPr="007C43AF">
                                  <w:rPr>
                                    <w:b/>
                                  </w:rPr>
                                  <w:t xml:space="preserve">Directie </w:t>
                                </w:r>
                                <w:bookmarkEnd w:id="11"/>
                                <w:r w:rsidR="00D03662">
                                  <w:rPr>
                                    <w:b/>
                                  </w:rPr>
                                  <w:t>Multilaterale Organisaties en Mensenrechten</w:t>
                                </w:r>
                                <w:r w:rsidR="0014093E" w:rsidRPr="007C43AF">
                                  <w:br/>
                                  <w:t>Bezuidenhoutseweg 67</w:t>
                                </w:r>
                                <w:r w:rsidR="0014093E" w:rsidRPr="007C43AF">
                                  <w:br/>
                                  <w:t>2594 AC Den Haag</w:t>
                                </w:r>
                                <w:r w:rsidR="0014093E" w:rsidRPr="007C43AF">
                                  <w:br/>
                                  <w:t>Postbus 20061</w:t>
                                </w:r>
                                <w:r w:rsidR="0014093E" w:rsidRPr="007C43AF">
                                  <w:br/>
                                  <w:t>Nederland</w:t>
                                </w:r>
                                <w:r w:rsidR="0014093E" w:rsidRPr="007C43AF">
                                  <w:fldChar w:fldCharType="begin"/>
                                </w:r>
                                <w:r w:rsidR="0014093E" w:rsidRPr="007C43AF">
                                  <w:instrText xml:space="preserve"> IF  </w:instrText>
                                </w:r>
                                <w:r w:rsidR="0014093E" w:rsidRPr="007C43AF">
                                  <w:fldChar w:fldCharType="begin"/>
                                </w:r>
                                <w:r w:rsidR="0014093E" w:rsidRPr="007C43AF">
                                  <w:instrText xml:space="preserve"> DOCPROPERTY "BZ_UseCountry" </w:instrText>
                                </w:r>
                                <w:r w:rsidR="0014093E" w:rsidRPr="007C43AF">
                                  <w:fldChar w:fldCharType="separate"/>
                                </w:r>
                                <w:r w:rsidRPr="007C43AF">
                                  <w:instrText>N</w:instrText>
                                </w:r>
                                <w:r w:rsidR="0014093E" w:rsidRPr="007C43AF">
                                  <w:fldChar w:fldCharType="end"/>
                                </w:r>
                                <w:r w:rsidR="0014093E" w:rsidRPr="007C43AF">
                                  <w:instrText>="Y" "</w:instrText>
                                </w:r>
                                <w:r w:rsidR="0014093E" w:rsidRPr="007C43AF">
                                  <w:fldChar w:fldCharType="begin"/>
                                </w:r>
                                <w:r w:rsidR="0014093E" w:rsidRPr="007C43AF">
                                  <w:instrText xml:space="preserve"> DOCPROPERTY "L_HomeCountry" </w:instrText>
                                </w:r>
                                <w:r w:rsidR="0014093E" w:rsidRPr="007C43AF">
                                  <w:fldChar w:fldCharType="separate"/>
                                </w:r>
                                <w:r w:rsidR="0014093E" w:rsidRPr="007C43AF">
                                  <w:instrText>Nederland</w:instrText>
                                </w:r>
                                <w:r w:rsidR="0014093E" w:rsidRPr="007C43AF">
                                  <w:fldChar w:fldCharType="end"/>
                                </w:r>
                                <w:r w:rsidR="0014093E" w:rsidRPr="007C43AF">
                                  <w:instrText>" ""</w:instrText>
                                </w:r>
                                <w:r w:rsidR="0014093E" w:rsidRPr="007C43AF">
                                  <w:fldChar w:fldCharType="end"/>
                                </w:r>
                                <w:r w:rsidR="0014093E" w:rsidRPr="007C43AF">
                                  <w:br/>
                                </w:r>
                                <w:r w:rsidR="00522E82" w:rsidRPr="007C43AF">
                                  <w:t>www.rijksoverheid.nl</w:t>
                                </w:r>
                              </w:p>
                              <w:p w:rsidR="0014093E" w:rsidRPr="007C43AF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3" w:name="bm_ministerie"/>
                                <w:bookmarkStart w:id="14" w:name="bm_aministerie"/>
                                <w:bookmarkEnd w:id="12"/>
                                <w:r w:rsidRPr="007C43AF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3"/>
                                <w:r w:rsidRPr="007C43AF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5" w:name="bm_adres"/>
                                <w:r w:rsidRPr="007C43AF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5"/>
                              </w:p>
                              <w:p w:rsidR="0014093E" w:rsidRPr="007C43AF" w:rsidRDefault="0014093E" w:rsidP="00BC4AE3">
                                <w:pPr>
                                  <w:pStyle w:val="Huisstijl-Adres"/>
                                </w:pPr>
                                <w:bookmarkStart w:id="16" w:name="bm_email"/>
                                <w:bookmarkEnd w:id="14"/>
                                <w:bookmarkEnd w:id="16"/>
                              </w:p>
                            </w:tc>
                          </w:tr>
                          <w:tr w:rsidR="0014093E" w:rsidRPr="007C43AF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7C43AF" w:rsidRDefault="0014093E" w:rsidP="00BC4AE3"/>
                            </w:tc>
                          </w:tr>
                          <w:tr w:rsidR="0014093E" w:rsidRPr="007C43AF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7C43AF" w:rsidRDefault="00B94A87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 w:rsidR="007C43AF" w:rsidRPr="007C43AF">
                                    <w:t>Onze Referentie</w:t>
                                  </w:r>
                                </w:fldSimple>
                              </w:p>
                              <w:p w:rsidR="0014093E" w:rsidRPr="007C43AF" w:rsidRDefault="007C43AF" w:rsidP="00BC4AE3">
                                <w:pPr>
                                  <w:pStyle w:val="Huisstijl-Gegeven"/>
                                </w:pPr>
                                <w:bookmarkStart w:id="17" w:name="bm_reference"/>
                                <w:r w:rsidRPr="007C43AF">
                                  <w:t>MinBuZa-2017.</w:t>
                                </w:r>
                                <w:bookmarkEnd w:id="17"/>
                                <w:r w:rsidR="00513DA6">
                                  <w:t>573146</w:t>
                                </w:r>
                              </w:p>
                              <w:p w:rsidR="0014093E" w:rsidRPr="007C43AF" w:rsidRDefault="00F87913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7C43AF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7C43AF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7C43AF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7C43AF" w:rsidRPr="007C43AF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7C43AF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:rsidR="0014093E" w:rsidRPr="007C43AF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18" w:name="bm_nummer"/>
                                <w:bookmarkEnd w:id="18"/>
                              </w:p>
                              <w:p w:rsidR="0014093E" w:rsidRPr="007C43AF" w:rsidRDefault="00F87913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7C43AF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7C43AF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7C43AF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7C43AF" w:rsidRPr="007C43AF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7C43AF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:rsidR="0014093E" w:rsidRPr="007C43AF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19" w:name="bm_enclosures"/>
                                <w:bookmarkEnd w:id="19"/>
                              </w:p>
                              <w:p w:rsidR="0014093E" w:rsidRPr="007C43AF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7C43AF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7C43AF" w:rsidRDefault="0014093E" w:rsidP="000A174A">
                                <w:pPr>
                                  <w:pStyle w:val="Huisstijl-Voorwaarden"/>
                                </w:pPr>
                                <w:bookmarkStart w:id="20" w:name="_GoBack"/>
                                <w:bookmarkEnd w:id="20"/>
                              </w:p>
                            </w:tc>
                          </w:tr>
                        </w:tbl>
                        <w:p w:rsidR="0014093E" w:rsidRPr="007C43AF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4CD9B"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7C43AF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7C43AF" w:rsidRDefault="007C43AF" w:rsidP="00973C3C">
                          <w:pPr>
                            <w:pStyle w:val="Huisstijl-Adres"/>
                          </w:pPr>
                          <w:bookmarkStart w:id="21" w:name="bm_txtdirectie"/>
                          <w:bookmarkStart w:id="22" w:name="bm_addressfrom"/>
                          <w:r w:rsidRPr="007C43AF">
                            <w:rPr>
                              <w:b/>
                            </w:rPr>
                            <w:t xml:space="preserve">Directie </w:t>
                          </w:r>
                          <w:bookmarkEnd w:id="21"/>
                          <w:r w:rsidR="00D03662">
                            <w:rPr>
                              <w:b/>
                            </w:rPr>
                            <w:t>Multilaterale Organisaties en Mensenrechten</w:t>
                          </w:r>
                          <w:r w:rsidR="0014093E" w:rsidRPr="007C43AF">
                            <w:br/>
                            <w:t>Bezuidenhoutseweg 67</w:t>
                          </w:r>
                          <w:r w:rsidR="0014093E" w:rsidRPr="007C43AF">
                            <w:br/>
                            <w:t>2594 AC Den Haag</w:t>
                          </w:r>
                          <w:r w:rsidR="0014093E" w:rsidRPr="007C43AF">
                            <w:br/>
                            <w:t>Postbus 20061</w:t>
                          </w:r>
                          <w:r w:rsidR="0014093E" w:rsidRPr="007C43AF">
                            <w:br/>
                            <w:t>Nederland</w:t>
                          </w:r>
                          <w:r w:rsidR="0014093E" w:rsidRPr="007C43AF">
                            <w:fldChar w:fldCharType="begin"/>
                          </w:r>
                          <w:r w:rsidR="0014093E" w:rsidRPr="007C43AF">
                            <w:instrText xml:space="preserve"> IF  </w:instrText>
                          </w:r>
                          <w:r w:rsidR="0014093E" w:rsidRPr="007C43AF">
                            <w:fldChar w:fldCharType="begin"/>
                          </w:r>
                          <w:r w:rsidR="0014093E" w:rsidRPr="007C43AF">
                            <w:instrText xml:space="preserve"> DOCPROPERTY "BZ_UseCountry" </w:instrText>
                          </w:r>
                          <w:r w:rsidR="0014093E" w:rsidRPr="007C43AF">
                            <w:fldChar w:fldCharType="separate"/>
                          </w:r>
                          <w:r w:rsidRPr="007C43AF">
                            <w:instrText>N</w:instrText>
                          </w:r>
                          <w:r w:rsidR="0014093E" w:rsidRPr="007C43AF">
                            <w:fldChar w:fldCharType="end"/>
                          </w:r>
                          <w:r w:rsidR="0014093E" w:rsidRPr="007C43AF">
                            <w:instrText>="Y" "</w:instrText>
                          </w:r>
                          <w:r w:rsidR="0014093E" w:rsidRPr="007C43AF">
                            <w:fldChar w:fldCharType="begin"/>
                          </w:r>
                          <w:r w:rsidR="0014093E" w:rsidRPr="007C43AF">
                            <w:instrText xml:space="preserve"> DOCPROPERTY "L_HomeCountry" </w:instrText>
                          </w:r>
                          <w:r w:rsidR="0014093E" w:rsidRPr="007C43AF">
                            <w:fldChar w:fldCharType="separate"/>
                          </w:r>
                          <w:r w:rsidR="0014093E" w:rsidRPr="007C43AF">
                            <w:instrText>Nederland</w:instrText>
                          </w:r>
                          <w:r w:rsidR="0014093E" w:rsidRPr="007C43AF">
                            <w:fldChar w:fldCharType="end"/>
                          </w:r>
                          <w:r w:rsidR="0014093E" w:rsidRPr="007C43AF">
                            <w:instrText>" ""</w:instrText>
                          </w:r>
                          <w:r w:rsidR="0014093E" w:rsidRPr="007C43AF">
                            <w:fldChar w:fldCharType="end"/>
                          </w:r>
                          <w:r w:rsidR="0014093E" w:rsidRPr="007C43AF">
                            <w:br/>
                          </w:r>
                          <w:r w:rsidR="00522E82" w:rsidRPr="007C43AF">
                            <w:t>www.rijksoverheid.nl</w:t>
                          </w:r>
                        </w:p>
                        <w:p w:rsidR="0014093E" w:rsidRPr="007C43AF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3" w:name="bm_ministerie"/>
                          <w:bookmarkStart w:id="24" w:name="bm_aministerie"/>
                          <w:bookmarkEnd w:id="22"/>
                          <w:r w:rsidRPr="007C43AF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3"/>
                          <w:r w:rsidRPr="007C43AF">
                            <w:rPr>
                              <w:b/>
                              <w:vanish/>
                            </w:rPr>
                            <w:br/>
                          </w:r>
                          <w:bookmarkStart w:id="25" w:name="bm_adres"/>
                          <w:r w:rsidRPr="007C43AF">
                            <w:rPr>
                              <w:vanish/>
                            </w:rPr>
                            <w:t xml:space="preserve"> </w:t>
                          </w:r>
                          <w:bookmarkEnd w:id="25"/>
                        </w:p>
                        <w:p w:rsidR="0014093E" w:rsidRPr="007C43AF" w:rsidRDefault="0014093E" w:rsidP="00BC4AE3">
                          <w:pPr>
                            <w:pStyle w:val="Huisstijl-Adres"/>
                          </w:pPr>
                          <w:bookmarkStart w:id="26" w:name="bm_email"/>
                          <w:bookmarkEnd w:id="24"/>
                          <w:bookmarkEnd w:id="26"/>
                        </w:p>
                      </w:tc>
                    </w:tr>
                    <w:tr w:rsidR="0014093E" w:rsidRPr="007C43AF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7C43AF" w:rsidRDefault="0014093E" w:rsidP="00BC4AE3"/>
                      </w:tc>
                    </w:tr>
                    <w:tr w:rsidR="0014093E" w:rsidRPr="007C43AF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7C43AF" w:rsidRDefault="00B94A87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 w:rsidR="007C43AF" w:rsidRPr="007C43AF">
                              <w:t>Onze Referentie</w:t>
                            </w:r>
                          </w:fldSimple>
                        </w:p>
                        <w:p w:rsidR="0014093E" w:rsidRPr="007C43AF" w:rsidRDefault="007C43AF" w:rsidP="00BC4AE3">
                          <w:pPr>
                            <w:pStyle w:val="Huisstijl-Gegeven"/>
                          </w:pPr>
                          <w:bookmarkStart w:id="27" w:name="bm_reference"/>
                          <w:r w:rsidRPr="007C43AF">
                            <w:t>MinBuZa-2017.</w:t>
                          </w:r>
                          <w:bookmarkEnd w:id="27"/>
                          <w:r w:rsidR="00513DA6">
                            <w:t>573146</w:t>
                          </w:r>
                        </w:p>
                        <w:p w:rsidR="0014093E" w:rsidRPr="007C43AF" w:rsidRDefault="00F87913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7C43AF">
                            <w:rPr>
                              <w:vanish/>
                            </w:rPr>
                            <w:fldChar w:fldCharType="begin"/>
                          </w:r>
                          <w:r w:rsidRPr="007C43AF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7C43AF">
                            <w:rPr>
                              <w:vanish/>
                            </w:rPr>
                            <w:fldChar w:fldCharType="separate"/>
                          </w:r>
                          <w:r w:rsidR="007C43AF" w:rsidRPr="007C43AF">
                            <w:rPr>
                              <w:vanish/>
                            </w:rPr>
                            <w:t>Uw Referentie</w:t>
                          </w:r>
                          <w:r w:rsidRPr="007C43AF">
                            <w:rPr>
                              <w:vanish/>
                            </w:rPr>
                            <w:fldChar w:fldCharType="end"/>
                          </w:r>
                        </w:p>
                        <w:p w:rsidR="0014093E" w:rsidRPr="007C43AF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8" w:name="bm_nummer"/>
                          <w:bookmarkEnd w:id="28"/>
                        </w:p>
                        <w:p w:rsidR="0014093E" w:rsidRPr="007C43AF" w:rsidRDefault="00F87913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7C43AF">
                            <w:rPr>
                              <w:vanish/>
                            </w:rPr>
                            <w:fldChar w:fldCharType="begin"/>
                          </w:r>
                          <w:r w:rsidRPr="007C43AF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7C43AF">
                            <w:rPr>
                              <w:vanish/>
                            </w:rPr>
                            <w:fldChar w:fldCharType="separate"/>
                          </w:r>
                          <w:r w:rsidR="007C43AF" w:rsidRPr="007C43AF">
                            <w:rPr>
                              <w:vanish/>
                            </w:rPr>
                            <w:t>Bijlage(n)</w:t>
                          </w:r>
                          <w:r w:rsidRPr="007C43AF">
                            <w:rPr>
                              <w:vanish/>
                            </w:rPr>
                            <w:fldChar w:fldCharType="end"/>
                          </w:r>
                        </w:p>
                        <w:p w:rsidR="0014093E" w:rsidRPr="007C43AF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9" w:name="bm_enclosures"/>
                          <w:bookmarkEnd w:id="29"/>
                        </w:p>
                        <w:p w:rsidR="0014093E" w:rsidRPr="007C43AF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7C43AF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7C43AF" w:rsidRDefault="0014093E" w:rsidP="000A174A">
                          <w:pPr>
                            <w:pStyle w:val="Huisstijl-Voorwaarden"/>
                          </w:pPr>
                          <w:bookmarkStart w:id="30" w:name="_GoBack"/>
                          <w:bookmarkEnd w:id="30"/>
                        </w:p>
                      </w:tc>
                    </w:tr>
                  </w:tbl>
                  <w:p w:rsidR="0014093E" w:rsidRPr="007C43AF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14093E" w:rsidRPr="00BC3B53" w:rsidRDefault="0014093E" w:rsidP="00717318">
          <w:pPr>
            <w:pStyle w:val="Huisstijl-NAW"/>
          </w:pPr>
        </w:p>
      </w:tc>
    </w:tr>
    <w:tr w:rsidR="0014093E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fldSimple w:instr=" DOCPROPERTY  bz_geadresseerden  \* MERGEFORMAT ">
            <w:r w:rsidR="007C43AF" w:rsidRPr="007C43AF">
              <w:rPr>
                <w:bCs/>
              </w:rPr>
              <w:t>Voorzitter</w:t>
            </w:r>
          </w:fldSimple>
          <w:r w:rsidRPr="003B4CA4">
            <w:t xml:space="preserve"> van de</w:t>
          </w:r>
          <w:r w:rsidRPr="003B4CA4">
            <w:br/>
          </w:r>
          <w:fldSimple w:instr=" DOCPROPERTY  bz_kamernr  \* MERGEFORMAT ">
            <w:r w:rsidR="007C43AF" w:rsidRPr="007C43AF">
              <w:rPr>
                <w:bCs/>
              </w:rPr>
              <w:t>Tweede</w:t>
            </w:r>
          </w:fldSimple>
          <w:r w:rsidRPr="003B4CA4">
            <w:t xml:space="preserve"> Kamer der Staten-Generaal</w:t>
          </w:r>
        </w:p>
        <w:p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fldSimple w:instr=" DOCPROPERTY  bz_adres_huisnummer  \* MERGEFORMAT ">
            <w:r w:rsidR="007C43AF" w:rsidRPr="007C43AF">
              <w:rPr>
                <w:bCs/>
                <w:lang w:val="en-US"/>
              </w:rPr>
              <w:t>4</w:t>
            </w:r>
          </w:fldSimple>
        </w:p>
        <w:p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:rsidR="0014093E" w:rsidRPr="008C5110" w:rsidRDefault="0014093E" w:rsidP="008C5110">
          <w:pPr>
            <w:jc w:val="center"/>
          </w:pPr>
        </w:p>
      </w:tc>
    </w:tr>
    <w:tr w:rsidR="0014093E">
      <w:trPr>
        <w:trHeight w:hRule="exact" w:val="400"/>
      </w:trPr>
      <w:tc>
        <w:tcPr>
          <w:tcW w:w="7520" w:type="dxa"/>
          <w:shd w:val="clear" w:color="auto" w:fill="auto"/>
        </w:tcPr>
        <w:p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>
      <w:trPr>
        <w:trHeight w:val="240"/>
      </w:trPr>
      <w:tc>
        <w:tcPr>
          <w:tcW w:w="7520" w:type="dxa"/>
          <w:shd w:val="clear" w:color="auto" w:fill="auto"/>
        </w:tcPr>
        <w:p w:rsidR="0014093E" w:rsidRPr="00035E67" w:rsidRDefault="0014093E" w:rsidP="00EA57F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7C43AF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1" w:name="bm_date"/>
          <w:r w:rsidR="00DA4C87">
            <w:rPr>
              <w:rFonts w:cs="Verdana"/>
              <w:szCs w:val="18"/>
            </w:rPr>
            <w:t xml:space="preserve">19 </w:t>
          </w:r>
          <w:r w:rsidR="00EA57F7">
            <w:rPr>
              <w:rFonts w:cs="Verdana"/>
              <w:szCs w:val="18"/>
            </w:rPr>
            <w:t>april</w:t>
          </w:r>
          <w:r w:rsidR="007C43AF">
            <w:rPr>
              <w:rFonts w:cs="Verdana"/>
              <w:szCs w:val="18"/>
            </w:rPr>
            <w:t xml:space="preserve"> 2017</w:t>
          </w:r>
          <w:bookmarkEnd w:id="31"/>
        </w:p>
      </w:tc>
    </w:tr>
    <w:tr w:rsidR="0014093E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14093E" w:rsidRPr="001F182C" w:rsidRDefault="0014093E" w:rsidP="00EA57F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7C43AF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2" w:name="bm_subject"/>
          <w:r w:rsidR="00EA57F7">
            <w:t>Schriftelijk Overleg Wereldbank Voorjaarsvergadering van 21-23 april 2017</w:t>
          </w:r>
          <w:bookmarkEnd w:id="32"/>
        </w:p>
      </w:tc>
    </w:tr>
  </w:tbl>
  <w:p w:rsidR="0014093E" w:rsidRDefault="0014093E" w:rsidP="00BC4AE3">
    <w:pPr>
      <w:pStyle w:val="Header"/>
    </w:pPr>
  </w:p>
  <w:p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AF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225C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424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06E"/>
    <w:rsid w:val="0021228E"/>
    <w:rsid w:val="00214F2B"/>
    <w:rsid w:val="00216367"/>
    <w:rsid w:val="0022050A"/>
    <w:rsid w:val="00222A02"/>
    <w:rsid w:val="002256BB"/>
    <w:rsid w:val="00235D13"/>
    <w:rsid w:val="00237D89"/>
    <w:rsid w:val="002428E3"/>
    <w:rsid w:val="00244A73"/>
    <w:rsid w:val="00245F82"/>
    <w:rsid w:val="00254A96"/>
    <w:rsid w:val="00256F41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1C10"/>
    <w:rsid w:val="003D39EC"/>
    <w:rsid w:val="003D735C"/>
    <w:rsid w:val="003E3D54"/>
    <w:rsid w:val="003E3DD5"/>
    <w:rsid w:val="003F07C6"/>
    <w:rsid w:val="003F44B7"/>
    <w:rsid w:val="0040550A"/>
    <w:rsid w:val="004074EC"/>
    <w:rsid w:val="0041377E"/>
    <w:rsid w:val="00413D48"/>
    <w:rsid w:val="00417192"/>
    <w:rsid w:val="004211CC"/>
    <w:rsid w:val="004239F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3DA6"/>
    <w:rsid w:val="00516022"/>
    <w:rsid w:val="005219B8"/>
    <w:rsid w:val="00521CEE"/>
    <w:rsid w:val="00522E82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1CD9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43AF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39E4"/>
    <w:rsid w:val="0096431B"/>
    <w:rsid w:val="009718F9"/>
    <w:rsid w:val="00973C3C"/>
    <w:rsid w:val="00975112"/>
    <w:rsid w:val="00980E06"/>
    <w:rsid w:val="00985AD1"/>
    <w:rsid w:val="0098615D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1D19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94A87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3662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A4C87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95259"/>
    <w:rsid w:val="00EA57F7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87913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A0FBD7"/>
  <w15:docId w15:val="{5C08F2B3-DCBB-4D7F-9496-A9E7F215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ZDocument" ma:contentTypeID="0x01010029D5D76CB554194C92B258F896592ADC00451F54FD5B99C44A899EA643885FF57A" ma:contentTypeVersion="5" ma:contentTypeDescription="Create a new document." ma:contentTypeScope="" ma:versionID="862bbc06742bef6c8427e43d86777eb5">
  <xsd:schema xmlns:xsd="http://www.w3.org/2001/XMLSchema" xmlns:xs="http://www.w3.org/2001/XMLSchema" xmlns:p="http://schemas.microsoft.com/office/2006/metadata/properties" xmlns:ns2="97a7b5b3-1deb-4e4a-a31c-d0d293eddb97" targetNamespace="http://schemas.microsoft.com/office/2006/metadata/properties" ma:root="true" ma:fieldsID="9dfd33078956b83cfb33cd0ba9760676" ns2:_="">
    <xsd:import namespace="97a7b5b3-1deb-4e4a-a31c-d0d293eddb97"/>
    <xsd:element name="properties">
      <xsd:complexType>
        <xsd:sequence>
          <xsd:element name="documentManagement">
            <xsd:complexType>
              <xsd:all>
                <xsd:element ref="ns2:Persoon" minOccurs="0"/>
                <xsd:element ref="ns2:pbf720b29d41497c8023a155227dac94" minOccurs="0"/>
                <xsd:element ref="ns2:TaxCatchAll" minOccurs="0"/>
                <xsd:element ref="ns2:TaxCatchAllLabel" minOccurs="0"/>
                <xsd:element ref="ns2:d5b96d156c954879a436a7d74916a9d7" minOccurs="0"/>
                <xsd:element ref="ns2:Datum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7b5b3-1deb-4e4a-a31c-d0d293eddb97" elementFormDefault="qualified">
    <xsd:import namespace="http://schemas.microsoft.com/office/2006/documentManagement/types"/>
    <xsd:import namespace="http://schemas.microsoft.com/office/infopath/2007/PartnerControls"/>
    <xsd:element name="Persoon" ma:index="8" nillable="true" ma:displayName="Persoon" ma:description="Geef hier aan voor welke persoon of personen het dossier wordt gemaakt." ma:list="{121d0afe-caa6-4131-a1a0-bcaa1e1ed450}" ma:internalName="Persoon" ma:showField="Title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f720b29d41497c8023a155227dac94" ma:index="9" nillable="true" ma:taxonomy="true" ma:internalName="pbf720b29d41497c8023a155227dac94" ma:taxonomyFieldName="Land0" ma:displayName="Land" ma:default="" ma:fieldId="{9bf720b2-9d41-497c-8023-a155227dac94}" ma:taxonomyMulti="true" ma:sspId="8805c4df-c498-47b2-b08d-81a6414440b6" ma:termSetId="4b11575f-0152-447b-b1c6-14c5152cc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e1f2e1b-0571-4d6c-9831-4ad70dc1a86e}" ma:internalName="TaxCatchAll" ma:showField="CatchAllData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e1f2e1b-0571-4d6c-9831-4ad70dc1a86e}" ma:internalName="TaxCatchAllLabel" ma:readOnly="true" ma:showField="CatchAllDataLabel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b96d156c954879a436a7d74916a9d7" ma:index="13" nillable="true" ma:taxonomy="true" ma:internalName="d5b96d156c954879a436a7d74916a9d7" ma:taxonomyFieldName="Forum" ma:displayName="Forum" ma:default="" ma:fieldId="{d5b96d15-6c95-4879-a436-a7d74916a9d7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Event" ma:index="15" nillable="true" ma:displayName="Datum Event" ma:description="Vul hier de datum in waarop het bezoek of het overleg plaatsvindt." ma:format="DateOnly" ma:internalName="Datum_x0020_Even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F58F2B3F-E5C1-4001-A785-4E4A9D89B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7b5b3-1deb-4e4a-a31c-d0d293ed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355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418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2017-03-08T12:50:00.0000000Z</dcterms:created>
  <dcterms:modified xsi:type="dcterms:W3CDTF">2017-04-19T14:44:00.0000000Z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26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Verslag Raad Algemene Zaken van 7 maart 2017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maart 2017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bz_ondertekenaar">
    <vt:lpwstr>0</vt:lpwstr>
  </property>
  <property fmtid="{D5CDD505-2E9C-101B-9397-08002B2CF9AE}" pid="50" name="bz_bijlage">
    <vt:lpwstr/>
  </property>
  <property fmtid="{D5CDD505-2E9C-101B-9397-08002B2CF9AE}" pid="51" name="bz_nummerbz">
    <vt:lpwstr>MinBuZa-2017.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0x010100FF2DDFD1EB2D7B4BAB6B6C825DD27A64</vt:lpwstr>
  </property>
  <property fmtid="{D5CDD505-2E9C-101B-9397-08002B2CF9AE}" pid="55" name="Land0">
    <vt:lpwstr/>
  </property>
  <property fmtid="{D5CDD505-2E9C-101B-9397-08002B2CF9AE}" pid="56" name="Forum">
    <vt:lpwstr/>
  </property>
</Properties>
</file>