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37FE1" w:rsidR="00C37FE1" w:rsidP="00C37FE1" w:rsidRDefault="00D122D5" w14:paraId="6CA6C103" w14:textId="77777777">
      <w:bookmarkStart w:name="bm_txtAanhef" w:id="0"/>
      <w:bookmarkStart w:name="bm_start" w:id="1"/>
      <w:r>
        <w:t xml:space="preserve"> </w:t>
      </w:r>
      <w:bookmarkEnd w:id="0"/>
      <w:bookmarkEnd w:id="1"/>
    </w:p>
    <w:p w:rsidR="007B097D" w:rsidP="007B097D" w:rsidRDefault="007B097D" w14:paraId="54477F95" w14:textId="77777777">
      <w:r>
        <w:t>Geachte Voorzitter,</w:t>
      </w:r>
    </w:p>
    <w:p w:rsidR="007B097D" w:rsidP="007B097D" w:rsidRDefault="007B097D" w14:paraId="55F65BC2" w14:textId="77777777"/>
    <w:p w:rsidR="007B097D" w:rsidP="007B097D" w:rsidRDefault="007B097D" w14:paraId="672AF924" w14:textId="77777777">
      <w:r>
        <w:t>Met verwijzing naar de schriftelijke inbreng van de Tweede Kamer</w:t>
      </w:r>
    </w:p>
    <w:p w:rsidR="00C37FE1" w:rsidP="00C37FE1" w:rsidRDefault="007B097D" w14:paraId="2A93ADA5" w14:textId="4038EF90">
      <w:r>
        <w:t>d.d. 20 maart 2017 naar aanleiding van de geannoteerde agenda voor 60 jaar Verdragen Rome die op 25 maart zal plaatsvinden, gaan uw Kamer hierbij de antwoorden toe van de zijde van het kabinet.</w:t>
      </w:r>
      <w:r>
        <w:br/>
      </w:r>
      <w:bookmarkStart w:name="bm_txtend" w:id="2"/>
      <w:bookmarkStart w:name="_GoBack" w:id="3"/>
      <w:bookmarkEnd w:id="3"/>
      <w:r>
        <w:br/>
      </w:r>
      <w:r>
        <w:br/>
      </w:r>
      <w:r>
        <w:br/>
      </w:r>
      <w:bookmarkEnd w:id="2"/>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763"/>
        <w:gridCol w:w="752"/>
      </w:tblGrid>
      <w:tr w:rsidRPr="00C37FE1" w:rsidR="002F6C89" w:rsidTr="007B097D" w14:paraId="1F2E86DC" w14:textId="77777777">
        <w:tc>
          <w:tcPr>
            <w:tcW w:w="4500" w:type="pct"/>
          </w:tcPr>
          <w:p w:rsidRPr="00C37FE1" w:rsidR="002F6C89" w:rsidP="002F6C89" w:rsidRDefault="007B097D" w14:paraId="7E79564C" w14:textId="77777777">
            <w:bookmarkStart w:name="bm_groet" w:id="4"/>
            <w:r>
              <w:t>De Minister van Buitenlandse Zaken,</w:t>
            </w:r>
            <w:bookmarkEnd w:id="4"/>
          </w:p>
        </w:tc>
        <w:tc>
          <w:tcPr>
            <w:tcW w:w="2500" w:type="pct"/>
          </w:tcPr>
          <w:p w:rsidRPr="00C37FE1" w:rsidR="002F6C89" w:rsidP="002F6C89" w:rsidRDefault="007B097D" w14:paraId="0FF0AD21" w14:textId="77777777">
            <w:bookmarkStart w:name="bm_groetam" w:id="5"/>
            <w:r>
              <w:t xml:space="preserve"> </w:t>
            </w:r>
            <w:bookmarkEnd w:id="5"/>
          </w:p>
        </w:tc>
      </w:tr>
      <w:tr w:rsidRPr="00C37FE1" w:rsidR="004B0BDA" w:rsidTr="007B097D" w14:paraId="6322ED8E" w14:textId="77777777">
        <w:tc>
          <w:tcPr>
            <w:tcW w:w="4500" w:type="pct"/>
          </w:tcPr>
          <w:p w:rsidR="007B097D" w:rsidP="002F6C89" w:rsidRDefault="007B097D" w14:paraId="56F85E6B" w14:textId="77777777">
            <w:bookmarkStart w:name="bm_groet1" w:id="6"/>
          </w:p>
          <w:p w:rsidR="007B097D" w:rsidP="002F6C89" w:rsidRDefault="007B097D" w14:paraId="114B0711" w14:textId="77777777"/>
          <w:p w:rsidR="007B097D" w:rsidP="002F6C89" w:rsidRDefault="007B097D" w14:paraId="065AC2A3" w14:textId="77777777"/>
          <w:p w:rsidR="007B097D" w:rsidP="002F6C89" w:rsidRDefault="007B097D" w14:paraId="62E9A82D" w14:textId="77777777"/>
          <w:p w:rsidRPr="00C37FE1" w:rsidR="004B0BDA" w:rsidP="002F6C89" w:rsidRDefault="007B097D" w14:paraId="38E5B2B2" w14:textId="77777777">
            <w:r>
              <w:t>Bert Koenders</w:t>
            </w:r>
            <w:bookmarkEnd w:id="6"/>
          </w:p>
        </w:tc>
        <w:tc>
          <w:tcPr>
            <w:tcW w:w="2500" w:type="pct"/>
          </w:tcPr>
          <w:p w:rsidRPr="00C37FE1" w:rsidR="004B0BDA" w:rsidP="002F6C89" w:rsidRDefault="007B097D" w14:paraId="5F05232A" w14:textId="77777777">
            <w:bookmarkStart w:name="bm_groetam1" w:id="7"/>
            <w:r>
              <w:t xml:space="preserve"> </w:t>
            </w:r>
            <w:bookmarkEnd w:id="7"/>
          </w:p>
        </w:tc>
      </w:tr>
    </w:tbl>
    <w:p w:rsidRPr="00825019" w:rsidR="00825019" w:rsidP="00D36B95" w:rsidRDefault="00C37FE1" w14:paraId="4E003E9F" w14:textId="77777777">
      <w:bookmarkStart w:name="bm_antwoord" w:id="8"/>
      <w:r w:rsidRPr="00C37FE1">
        <w:t xml:space="preserve"> </w:t>
      </w:r>
      <w:bookmarkEnd w:id="8"/>
    </w:p>
    <w:sectPr w:rsidRPr="00825019" w:rsidR="00825019" w:rsidSect="00482A7E">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E7F18" w14:textId="77777777" w:rsidR="007B097D" w:rsidRDefault="007B097D">
      <w:r>
        <w:separator/>
      </w:r>
    </w:p>
    <w:p w14:paraId="6C4E879E" w14:textId="77777777" w:rsidR="007B097D" w:rsidRDefault="007B097D"/>
  </w:endnote>
  <w:endnote w:type="continuationSeparator" w:id="0">
    <w:p w14:paraId="257A9D7D" w14:textId="77777777" w:rsidR="007B097D" w:rsidRDefault="007B097D">
      <w:r>
        <w:continuationSeparator/>
      </w:r>
    </w:p>
    <w:p w14:paraId="6BF899AD" w14:textId="77777777" w:rsidR="007B097D" w:rsidRDefault="007B0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763F" w14:textId="77777777" w:rsidR="003A0F8E" w:rsidRDefault="003A0F8E">
    <w:pPr>
      <w:pStyle w:val="Footer"/>
    </w:pPr>
  </w:p>
  <w:p w14:paraId="3345FC4B" w14:textId="77777777" w:rsidR="003A0F8E" w:rsidRDefault="003A0F8E"/>
  <w:tbl>
    <w:tblPr>
      <w:tblW w:w="9900" w:type="dxa"/>
      <w:tblLayout w:type="fixed"/>
      <w:tblCellMar>
        <w:left w:w="0" w:type="dxa"/>
        <w:right w:w="0" w:type="dxa"/>
      </w:tblCellMar>
      <w:tblLook w:val="0000" w:firstRow="0" w:lastRow="0" w:firstColumn="0" w:lastColumn="0" w:noHBand="0" w:noVBand="0"/>
    </w:tblPr>
    <w:tblGrid>
      <w:gridCol w:w="7752"/>
      <w:gridCol w:w="2148"/>
    </w:tblGrid>
    <w:tr w:rsidR="003A0F8E" w14:paraId="4BE58EFE" w14:textId="77777777">
      <w:trPr>
        <w:trHeight w:hRule="exact" w:val="240"/>
      </w:trPr>
      <w:tc>
        <w:tcPr>
          <w:tcW w:w="7752" w:type="dxa"/>
          <w:shd w:val="clear" w:color="auto" w:fill="auto"/>
        </w:tcPr>
        <w:p w14:paraId="1EECA5EF" w14:textId="77777777" w:rsidR="003A0F8E" w:rsidRDefault="003A0F8E" w:rsidP="002B153C">
          <w:r>
            <w:t>VERTROUWELIJK</w:t>
          </w:r>
        </w:p>
      </w:tc>
      <w:tc>
        <w:tcPr>
          <w:tcW w:w="2148" w:type="dxa"/>
        </w:tcPr>
        <w:p w14:paraId="77A68FBF" w14:textId="77777777" w:rsidR="003A0F8E" w:rsidRDefault="003A0F8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7B097D">
            <w:rPr>
              <w:rStyle w:val="Huisstijl-GegevenCharChar"/>
            </w:rPr>
            <w:t>1</w:t>
          </w:r>
          <w:r w:rsidRPr="00CD362D">
            <w:rPr>
              <w:rStyle w:val="Huisstijl-GegevenCharChar"/>
            </w:rPr>
            <w:fldChar w:fldCharType="end"/>
          </w:r>
          <w:r w:rsidRPr="00CD362D">
            <w:rPr>
              <w:rStyle w:val="Huisstijl-GegevenCharChar"/>
            </w:rPr>
            <w:t xml:space="preserve"> van</w:t>
          </w:r>
          <w:r>
            <w:t xml:space="preserve"> </w:t>
          </w:r>
          <w:r w:rsidR="001158B4">
            <w:fldChar w:fldCharType="begin"/>
          </w:r>
          <w:r w:rsidR="001158B4">
            <w:instrText xml:space="preserve"> NUMPAGES   \* MERGEFORMAT </w:instrText>
          </w:r>
          <w:r w:rsidR="001158B4">
            <w:fldChar w:fldCharType="separate"/>
          </w:r>
          <w:r w:rsidR="007B097D">
            <w:t>1</w:t>
          </w:r>
          <w:r w:rsidR="001158B4">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F8E" w14:paraId="003FAB78" w14:textId="77777777">
      <w:trPr>
        <w:trHeight w:hRule="exact" w:val="240"/>
      </w:trPr>
      <w:tc>
        <w:tcPr>
          <w:tcW w:w="7752" w:type="dxa"/>
          <w:shd w:val="clear" w:color="auto" w:fill="auto"/>
        </w:tcPr>
        <w:p w14:paraId="0EC6258E" w14:textId="77777777" w:rsidR="003A0F8E" w:rsidRDefault="003A0F8E" w:rsidP="002B153C">
          <w:bookmarkStart w:id="17" w:name="bmVoettekst1"/>
        </w:p>
      </w:tc>
      <w:tc>
        <w:tcPr>
          <w:tcW w:w="2148" w:type="dxa"/>
        </w:tcPr>
        <w:p w14:paraId="629B70B5" w14:textId="77777777" w:rsidR="003A0F8E" w:rsidRDefault="003A0F8E" w:rsidP="00600CF0">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7B097D">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7B097D">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7B097D">
            <w:rPr>
              <w:rStyle w:val="Huisstijl-GegevenCharChar"/>
            </w:rPr>
            <w:t>van</w:t>
          </w:r>
          <w:r>
            <w:rPr>
              <w:rStyle w:val="Huisstijl-GegevenCharChar"/>
            </w:rPr>
            <w:fldChar w:fldCharType="end"/>
          </w:r>
          <w:r>
            <w:t xml:space="preserve"> </w:t>
          </w:r>
          <w:r w:rsidR="001158B4">
            <w:fldChar w:fldCharType="begin"/>
          </w:r>
          <w:r w:rsidR="001158B4">
            <w:instrText xml:space="preserve"> NUMPAGES   \* MERGEFORMAT </w:instrText>
          </w:r>
          <w:r w:rsidR="001158B4">
            <w:fldChar w:fldCharType="separate"/>
          </w:r>
          <w:r w:rsidR="007B097D">
            <w:t>1</w:t>
          </w:r>
          <w:r w:rsidR="001158B4">
            <w:fldChar w:fldCharType="end"/>
          </w:r>
        </w:p>
      </w:tc>
    </w:tr>
    <w:bookmarkEnd w:id="17"/>
  </w:tbl>
  <w:p w14:paraId="25A1DAA9" w14:textId="77777777" w:rsidR="003A0F8E" w:rsidRPr="00BC3B53" w:rsidRDefault="003A0F8E" w:rsidP="00BC3B53">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F8E" w14:paraId="0C875BCB" w14:textId="77777777">
      <w:trPr>
        <w:trHeight w:hRule="exact" w:val="240"/>
      </w:trPr>
      <w:tc>
        <w:tcPr>
          <w:tcW w:w="7752" w:type="dxa"/>
          <w:shd w:val="clear" w:color="auto" w:fill="auto"/>
        </w:tcPr>
        <w:p w14:paraId="052307A1" w14:textId="77777777" w:rsidR="003A0F8E" w:rsidRDefault="003A0F8E" w:rsidP="00023E9A"/>
      </w:tc>
      <w:tc>
        <w:tcPr>
          <w:tcW w:w="2148" w:type="dxa"/>
        </w:tcPr>
        <w:p w14:paraId="2BE85EBE" w14:textId="000C9535" w:rsidR="003A0F8E" w:rsidRDefault="003A0F8E" w:rsidP="00023E9A">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7B097D">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1158B4">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7B097D">
            <w:rPr>
              <w:rStyle w:val="Huisstijl-GegevenCharChar"/>
            </w:rPr>
            <w:t>van</w:t>
          </w:r>
          <w:r>
            <w:rPr>
              <w:rStyle w:val="Huisstijl-GegevenCharChar"/>
            </w:rPr>
            <w:fldChar w:fldCharType="end"/>
          </w:r>
          <w:r>
            <w:t xml:space="preserve"> </w:t>
          </w:r>
          <w:r w:rsidR="001158B4">
            <w:fldChar w:fldCharType="begin"/>
          </w:r>
          <w:r w:rsidR="001158B4">
            <w:instrText xml:space="preserve"> NUMPAGES   \* MERGEFORMAT </w:instrText>
          </w:r>
          <w:r w:rsidR="001158B4">
            <w:fldChar w:fldCharType="separate"/>
          </w:r>
          <w:r w:rsidR="001158B4">
            <w:t>1</w:t>
          </w:r>
          <w:r w:rsidR="001158B4">
            <w:fldChar w:fldCharType="end"/>
          </w:r>
        </w:p>
      </w:tc>
    </w:tr>
  </w:tbl>
  <w:p w14:paraId="3FD93A23" w14:textId="77777777" w:rsidR="003A0F8E" w:rsidRPr="00BC3B53" w:rsidRDefault="003A0F8E" w:rsidP="00023E9A">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B1D9D" w14:textId="77777777" w:rsidR="007B097D" w:rsidRDefault="007B097D">
      <w:r>
        <w:separator/>
      </w:r>
    </w:p>
    <w:p w14:paraId="4C6BE933" w14:textId="77777777" w:rsidR="007B097D" w:rsidRDefault="007B097D"/>
  </w:footnote>
  <w:footnote w:type="continuationSeparator" w:id="0">
    <w:p w14:paraId="7FDFD4BB" w14:textId="77777777" w:rsidR="007B097D" w:rsidRDefault="007B097D">
      <w:r>
        <w:continuationSeparator/>
      </w:r>
    </w:p>
    <w:p w14:paraId="48F0FB26" w14:textId="77777777" w:rsidR="007B097D" w:rsidRDefault="007B09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D1DF" w14:textId="77777777" w:rsidR="003A0F8E" w:rsidRDefault="003A0F8E">
    <w:pPr>
      <w:pStyle w:val="Header"/>
    </w:pPr>
  </w:p>
  <w:p w14:paraId="533E165A" w14:textId="77777777" w:rsidR="003A0F8E" w:rsidRDefault="003A0F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D529" w14:textId="77777777" w:rsidR="003A0F8E" w:rsidRDefault="003A0F8E"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0" behindDoc="0" locked="0" layoutInCell="1" allowOverlap="1" wp14:anchorId="12E87AF5" wp14:editId="7BC1BDE6">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3A0F8E" w:rsidRPr="00496319" w14:paraId="43F75A6F" w14:textId="77777777">
                            <w:tc>
                              <w:tcPr>
                                <w:tcW w:w="2160" w:type="dxa"/>
                                <w:shd w:val="clear" w:color="auto" w:fill="auto"/>
                              </w:tcPr>
                              <w:p w14:paraId="6F9F0E60" w14:textId="77777777" w:rsidR="003A0F8E" w:rsidRPr="00FB2EB1" w:rsidRDefault="007B097D" w:rsidP="00D20117">
                                <w:pPr>
                                  <w:pStyle w:val="Huisstijl-Adres"/>
                                  <w:rPr>
                                    <w:b/>
                                    <w:vanish/>
                                  </w:rPr>
                                </w:pPr>
                                <w:bookmarkStart w:id="9" w:name="bm_txtdirectie2"/>
                                <w:r>
                                  <w:rPr>
                                    <w:b/>
                                  </w:rPr>
                                  <w:t>Dir. Integratie Europa</w:t>
                                </w:r>
                                <w:bookmarkEnd w:id="9"/>
                                <w:r w:rsidR="003A0F8E">
                                  <w:rPr>
                                    <w:b/>
                                  </w:rPr>
                                  <w:t xml:space="preserve"> </w:t>
                                </w:r>
                                <w:bookmarkStart w:id="10" w:name="bm_ministerie2"/>
                                <w:r w:rsidR="003A0F8E">
                                  <w:rPr>
                                    <w:b/>
                                  </w:rPr>
                                  <w:t xml:space="preserve"> </w:t>
                                </w:r>
                                <w:bookmarkEnd w:id="10"/>
                              </w:p>
                            </w:tc>
                          </w:tr>
                          <w:tr w:rsidR="003A0F8E" w14:paraId="72F8F409" w14:textId="77777777">
                            <w:trPr>
                              <w:trHeight w:hRule="exact" w:val="200"/>
                            </w:trPr>
                            <w:tc>
                              <w:tcPr>
                                <w:tcW w:w="2160" w:type="dxa"/>
                                <w:shd w:val="clear" w:color="auto" w:fill="auto"/>
                              </w:tcPr>
                              <w:p w14:paraId="03551AFC" w14:textId="77777777" w:rsidR="003A0F8E" w:rsidRPr="00DF54D9" w:rsidRDefault="003A0F8E" w:rsidP="004F44C2"/>
                            </w:tc>
                          </w:tr>
                          <w:bookmarkStart w:id="11" w:name="bm_date2"/>
                          <w:bookmarkEnd w:id="11"/>
                          <w:tr w:rsidR="003A0F8E" w:rsidRPr="00496319" w14:paraId="63D89E45" w14:textId="77777777">
                            <w:tc>
                              <w:tcPr>
                                <w:tcW w:w="2160" w:type="dxa"/>
                                <w:shd w:val="clear" w:color="auto" w:fill="auto"/>
                              </w:tcPr>
                              <w:p w14:paraId="53B6E9D8" w14:textId="77777777" w:rsidR="003A0F8E" w:rsidRDefault="003A0F8E" w:rsidP="004F44C2">
                                <w:pPr>
                                  <w:pStyle w:val="Huisstijl-Kopje"/>
                                </w:pPr>
                                <w:r>
                                  <w:fldChar w:fldCharType="begin"/>
                                </w:r>
                                <w:r>
                                  <w:instrText xml:space="preserve"> DOCPROPERTY  L_REFERENCE  \* MERGEFORMAT </w:instrText>
                                </w:r>
                                <w:r>
                                  <w:fldChar w:fldCharType="separate"/>
                                </w:r>
                                <w:r w:rsidR="007B097D">
                                  <w:t>Onze Referentie</w:t>
                                </w:r>
                                <w:r>
                                  <w:fldChar w:fldCharType="end"/>
                                </w:r>
                              </w:p>
                              <w:p w14:paraId="2B35D584" w14:textId="77777777" w:rsidR="003A0F8E" w:rsidRDefault="007B097D" w:rsidP="004F44C2">
                                <w:pPr>
                                  <w:pStyle w:val="Huisstijl-Gegeven"/>
                                </w:pPr>
                                <w:bookmarkStart w:id="12" w:name="bm_reference2"/>
                                <w:r>
                                  <w:t>MinBuZa-2017.</w:t>
                                </w:r>
                                <w:bookmarkEnd w:id="12"/>
                              </w:p>
                              <w:p w14:paraId="4B4CFED2" w14:textId="77777777" w:rsidR="003A0F8E" w:rsidRPr="00F93F9E" w:rsidRDefault="003A0F8E" w:rsidP="004F44C2">
                                <w:pPr>
                                  <w:pStyle w:val="Huisstijl-Gegeven"/>
                                </w:pPr>
                              </w:p>
                            </w:tc>
                          </w:tr>
                          <w:tr w:rsidR="003A0F8E" w14:paraId="1B6146D2" w14:textId="77777777">
                            <w:trPr>
                              <w:trHeight w:val="930"/>
                            </w:trPr>
                            <w:tc>
                              <w:tcPr>
                                <w:tcW w:w="2160" w:type="dxa"/>
                                <w:shd w:val="clear" w:color="auto" w:fill="auto"/>
                              </w:tcPr>
                              <w:p w14:paraId="083CB10F" w14:textId="77777777" w:rsidR="003A0F8E" w:rsidRDefault="003A0F8E" w:rsidP="004F44C2">
                                <w:pPr>
                                  <w:pStyle w:val="Huisstijl-Voorwaarden"/>
                                </w:pPr>
                              </w:p>
                            </w:tc>
                          </w:tr>
                        </w:tbl>
                        <w:p w14:paraId="7DE6ACDE" w14:textId="77777777" w:rsidR="003A0F8E" w:rsidRDefault="003A0F8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87AF5"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3A0F8E" w:rsidRPr="00496319" w14:paraId="43F75A6F" w14:textId="77777777">
                      <w:tc>
                        <w:tcPr>
                          <w:tcW w:w="2160" w:type="dxa"/>
                          <w:shd w:val="clear" w:color="auto" w:fill="auto"/>
                        </w:tcPr>
                        <w:p w14:paraId="6F9F0E60" w14:textId="77777777" w:rsidR="003A0F8E" w:rsidRPr="00FB2EB1" w:rsidRDefault="007B097D" w:rsidP="00D20117">
                          <w:pPr>
                            <w:pStyle w:val="Huisstijl-Adres"/>
                            <w:rPr>
                              <w:b/>
                              <w:vanish/>
                            </w:rPr>
                          </w:pPr>
                          <w:bookmarkStart w:id="13" w:name="bm_txtdirectie2"/>
                          <w:r>
                            <w:rPr>
                              <w:b/>
                            </w:rPr>
                            <w:t>Dir. Integratie Europa</w:t>
                          </w:r>
                          <w:bookmarkEnd w:id="13"/>
                          <w:r w:rsidR="003A0F8E">
                            <w:rPr>
                              <w:b/>
                            </w:rPr>
                            <w:t xml:space="preserve"> </w:t>
                          </w:r>
                          <w:bookmarkStart w:id="14" w:name="bm_ministerie2"/>
                          <w:r w:rsidR="003A0F8E">
                            <w:rPr>
                              <w:b/>
                            </w:rPr>
                            <w:t xml:space="preserve"> </w:t>
                          </w:r>
                          <w:bookmarkEnd w:id="14"/>
                        </w:p>
                      </w:tc>
                    </w:tr>
                    <w:tr w:rsidR="003A0F8E" w14:paraId="72F8F409" w14:textId="77777777">
                      <w:trPr>
                        <w:trHeight w:hRule="exact" w:val="200"/>
                      </w:trPr>
                      <w:tc>
                        <w:tcPr>
                          <w:tcW w:w="2160" w:type="dxa"/>
                          <w:shd w:val="clear" w:color="auto" w:fill="auto"/>
                        </w:tcPr>
                        <w:p w14:paraId="03551AFC" w14:textId="77777777" w:rsidR="003A0F8E" w:rsidRPr="00DF54D9" w:rsidRDefault="003A0F8E" w:rsidP="004F44C2"/>
                      </w:tc>
                    </w:tr>
                    <w:bookmarkStart w:id="15" w:name="bm_date2"/>
                    <w:bookmarkEnd w:id="15"/>
                    <w:tr w:rsidR="003A0F8E" w:rsidRPr="00496319" w14:paraId="63D89E45" w14:textId="77777777">
                      <w:tc>
                        <w:tcPr>
                          <w:tcW w:w="2160" w:type="dxa"/>
                          <w:shd w:val="clear" w:color="auto" w:fill="auto"/>
                        </w:tcPr>
                        <w:p w14:paraId="53B6E9D8" w14:textId="77777777" w:rsidR="003A0F8E" w:rsidRDefault="003A0F8E" w:rsidP="004F44C2">
                          <w:pPr>
                            <w:pStyle w:val="Huisstijl-Kopje"/>
                          </w:pPr>
                          <w:r>
                            <w:fldChar w:fldCharType="begin"/>
                          </w:r>
                          <w:r>
                            <w:instrText xml:space="preserve"> DOCPROPERTY  L_REFERENCE  \* MERGEFORMAT </w:instrText>
                          </w:r>
                          <w:r>
                            <w:fldChar w:fldCharType="separate"/>
                          </w:r>
                          <w:r w:rsidR="007B097D">
                            <w:t>Onze Referentie</w:t>
                          </w:r>
                          <w:r>
                            <w:fldChar w:fldCharType="end"/>
                          </w:r>
                        </w:p>
                        <w:p w14:paraId="2B35D584" w14:textId="77777777" w:rsidR="003A0F8E" w:rsidRDefault="007B097D" w:rsidP="004F44C2">
                          <w:pPr>
                            <w:pStyle w:val="Huisstijl-Gegeven"/>
                          </w:pPr>
                          <w:bookmarkStart w:id="16" w:name="bm_reference2"/>
                          <w:r>
                            <w:t>MinBuZa-2017.</w:t>
                          </w:r>
                          <w:bookmarkEnd w:id="16"/>
                        </w:p>
                        <w:p w14:paraId="4B4CFED2" w14:textId="77777777" w:rsidR="003A0F8E" w:rsidRPr="00F93F9E" w:rsidRDefault="003A0F8E" w:rsidP="004F44C2">
                          <w:pPr>
                            <w:pStyle w:val="Huisstijl-Gegeven"/>
                          </w:pPr>
                        </w:p>
                      </w:tc>
                    </w:tr>
                    <w:tr w:rsidR="003A0F8E" w14:paraId="1B6146D2" w14:textId="77777777">
                      <w:trPr>
                        <w:trHeight w:val="930"/>
                      </w:trPr>
                      <w:tc>
                        <w:tcPr>
                          <w:tcW w:w="2160" w:type="dxa"/>
                          <w:shd w:val="clear" w:color="auto" w:fill="auto"/>
                        </w:tcPr>
                        <w:p w14:paraId="083CB10F" w14:textId="77777777" w:rsidR="003A0F8E" w:rsidRDefault="003A0F8E" w:rsidP="004F44C2">
                          <w:pPr>
                            <w:pStyle w:val="Huisstijl-Voorwaarden"/>
                          </w:pPr>
                        </w:p>
                      </w:tc>
                    </w:tr>
                  </w:tbl>
                  <w:p w14:paraId="7DE6ACDE" w14:textId="77777777" w:rsidR="003A0F8E" w:rsidRDefault="003A0F8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F8E" w:rsidRPr="00275984" w14:paraId="33D4F754" w14:textId="77777777" w:rsidTr="00733C20">
      <w:trPr>
        <w:trHeight w:hRule="exact" w:val="96"/>
      </w:trPr>
      <w:tc>
        <w:tcPr>
          <w:tcW w:w="7520" w:type="dxa"/>
          <w:shd w:val="clear" w:color="auto" w:fill="auto"/>
        </w:tcPr>
        <w:p w14:paraId="219D8A72" w14:textId="77777777" w:rsidR="003A0F8E" w:rsidRPr="00275984" w:rsidRDefault="003A0F8E" w:rsidP="004F44C2">
          <w:pPr>
            <w:spacing w:line="240" w:lineRule="auto"/>
            <w:rPr>
              <w:sz w:val="12"/>
              <w:szCs w:val="12"/>
            </w:rPr>
          </w:pPr>
        </w:p>
      </w:tc>
    </w:tr>
  </w:tbl>
  <w:p w14:paraId="0C212909" w14:textId="77777777" w:rsidR="003A0F8E" w:rsidRPr="00740712" w:rsidRDefault="003A0F8E" w:rsidP="004F44C2"/>
  <w:p w14:paraId="6F2FF7BD" w14:textId="77777777" w:rsidR="003A0F8E" w:rsidRPr="00217880" w:rsidRDefault="003A0F8E"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2F06" w14:textId="77777777" w:rsidR="003A0F8E" w:rsidRDefault="003A0F8E" w:rsidP="00BC4AE3">
    <w:pPr>
      <w:pStyle w:val="Header"/>
    </w:pPr>
    <w:r>
      <w:rPr>
        <w:noProof/>
      </w:rPr>
      <mc:AlternateContent>
        <mc:Choice Requires="wps">
          <w:drawing>
            <wp:anchor distT="0" distB="0" distL="114300" distR="114300" simplePos="0" relativeHeight="251657216" behindDoc="0" locked="0" layoutInCell="1" allowOverlap="1" wp14:anchorId="529F29E6" wp14:editId="3F173472">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3A0F8E" w14:paraId="2D2534CE" w14:textId="77777777">
                            <w:trPr>
                              <w:trHeight w:val="2636"/>
                            </w:trPr>
                            <w:tc>
                              <w:tcPr>
                                <w:tcW w:w="737" w:type="dxa"/>
                                <w:shd w:val="clear" w:color="auto" w:fill="auto"/>
                              </w:tcPr>
                              <w:p w14:paraId="29622002" w14:textId="77777777" w:rsidR="003A0F8E" w:rsidRDefault="003A0F8E" w:rsidP="00B42DFA">
                                <w:pPr>
                                  <w:spacing w:line="240" w:lineRule="auto"/>
                                </w:pPr>
                              </w:p>
                            </w:tc>
                            <w:tc>
                              <w:tcPr>
                                <w:tcW w:w="5263" w:type="dxa"/>
                                <w:shd w:val="clear" w:color="auto" w:fill="auto"/>
                              </w:tcPr>
                              <w:p w14:paraId="3472A4B3" w14:textId="77777777" w:rsidR="003A0F8E" w:rsidRDefault="003A0F8E" w:rsidP="00B42DFA">
                                <w:pPr>
                                  <w:spacing w:line="240" w:lineRule="auto"/>
                                </w:pPr>
                                <w:r>
                                  <w:rPr>
                                    <w:noProof/>
                                  </w:rPr>
                                  <w:drawing>
                                    <wp:inline distT="0" distB="0" distL="0" distR="0" wp14:anchorId="056D11B1" wp14:editId="444C77B6">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14:paraId="07678B25" w14:textId="77777777" w:rsidR="003A0F8E" w:rsidRDefault="003A0F8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F29E6"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3A0F8E" w14:paraId="2D2534CE" w14:textId="77777777">
                      <w:trPr>
                        <w:trHeight w:val="2636"/>
                      </w:trPr>
                      <w:tc>
                        <w:tcPr>
                          <w:tcW w:w="737" w:type="dxa"/>
                          <w:shd w:val="clear" w:color="auto" w:fill="auto"/>
                        </w:tcPr>
                        <w:p w14:paraId="29622002" w14:textId="77777777" w:rsidR="003A0F8E" w:rsidRDefault="003A0F8E" w:rsidP="00B42DFA">
                          <w:pPr>
                            <w:spacing w:line="240" w:lineRule="auto"/>
                          </w:pPr>
                        </w:p>
                      </w:tc>
                      <w:tc>
                        <w:tcPr>
                          <w:tcW w:w="5263" w:type="dxa"/>
                          <w:shd w:val="clear" w:color="auto" w:fill="auto"/>
                        </w:tcPr>
                        <w:p w14:paraId="3472A4B3" w14:textId="77777777" w:rsidR="003A0F8E" w:rsidRDefault="003A0F8E" w:rsidP="00B42DFA">
                          <w:pPr>
                            <w:spacing w:line="240" w:lineRule="auto"/>
                          </w:pPr>
                          <w:r>
                            <w:rPr>
                              <w:noProof/>
                            </w:rPr>
                            <w:drawing>
                              <wp:inline distT="0" distB="0" distL="0" distR="0" wp14:anchorId="056D11B1" wp14:editId="444C77B6">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14:paraId="07678B25" w14:textId="77777777" w:rsidR="003A0F8E" w:rsidRDefault="003A0F8E" w:rsidP="00092C5F"/>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14:anchorId="7843D5B9" wp14:editId="5D6B1204">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3A0F8E" w:rsidRPr="007B097D" w14:paraId="0C73E510" w14:textId="77777777">
                            <w:tc>
                              <w:tcPr>
                                <w:tcW w:w="2160" w:type="dxa"/>
                                <w:shd w:val="clear" w:color="auto" w:fill="auto"/>
                              </w:tcPr>
                              <w:p w14:paraId="1E907F4B" w14:textId="65B1DF36" w:rsidR="003A0F8E" w:rsidRPr="007B097D" w:rsidRDefault="007B097D" w:rsidP="00973C3C">
                                <w:pPr>
                                  <w:pStyle w:val="Huisstijl-Adres"/>
                                </w:pPr>
                                <w:bookmarkStart w:id="18" w:name="bm_txtdirectie"/>
                                <w:bookmarkStart w:id="19" w:name="bm_addressfrom"/>
                                <w:r w:rsidRPr="007B097D">
                                  <w:rPr>
                                    <w:b/>
                                  </w:rPr>
                                  <w:t>Dir. Integratie Europa</w:t>
                                </w:r>
                                <w:bookmarkEnd w:id="18"/>
                                <w:r w:rsidR="003A0F8E" w:rsidRPr="007B097D">
                                  <w:br/>
                                  <w:t>Bezuidenhoutseweg 67</w:t>
                                </w:r>
                                <w:r w:rsidR="003A0F8E" w:rsidRPr="007B097D">
                                  <w:br/>
                                  <w:t>2594 AC Den Haag</w:t>
                                </w:r>
                                <w:r w:rsidR="003A0F8E" w:rsidRPr="007B097D">
                                  <w:br/>
                                  <w:t>Postbus 20061</w:t>
                                </w:r>
                                <w:r w:rsidR="003A0F8E" w:rsidRPr="007B097D">
                                  <w:br/>
                                  <w:t>Nederland</w:t>
                                </w:r>
                                <w:r w:rsidR="003A0F8E" w:rsidRPr="007B097D">
                                  <w:fldChar w:fldCharType="begin"/>
                                </w:r>
                                <w:r w:rsidR="003A0F8E" w:rsidRPr="007B097D">
                                  <w:instrText xml:space="preserve"> IF  </w:instrText>
                                </w:r>
                                <w:r w:rsidR="003A0F8E" w:rsidRPr="007B097D">
                                  <w:fldChar w:fldCharType="begin"/>
                                </w:r>
                                <w:r w:rsidR="003A0F8E" w:rsidRPr="007B097D">
                                  <w:instrText xml:space="preserve"> DOCPROPERTY "BZ_UseCountry" </w:instrText>
                                </w:r>
                                <w:r w:rsidR="003A0F8E" w:rsidRPr="007B097D">
                                  <w:fldChar w:fldCharType="separate"/>
                                </w:r>
                                <w:r w:rsidRPr="007B097D">
                                  <w:instrText>N</w:instrText>
                                </w:r>
                                <w:r w:rsidR="003A0F8E" w:rsidRPr="007B097D">
                                  <w:fldChar w:fldCharType="end"/>
                                </w:r>
                                <w:r w:rsidR="003A0F8E" w:rsidRPr="007B097D">
                                  <w:instrText>="Y" "</w:instrText>
                                </w:r>
                                <w:r w:rsidR="003A0F8E" w:rsidRPr="007B097D">
                                  <w:fldChar w:fldCharType="begin"/>
                                </w:r>
                                <w:r w:rsidR="003A0F8E" w:rsidRPr="007B097D">
                                  <w:instrText xml:space="preserve"> DOCPROPERTY "L_HomeCountry" </w:instrText>
                                </w:r>
                                <w:r w:rsidR="003A0F8E" w:rsidRPr="007B097D">
                                  <w:fldChar w:fldCharType="separate"/>
                                </w:r>
                                <w:r w:rsidR="003A0F8E" w:rsidRPr="007B097D">
                                  <w:instrText>Nederland</w:instrText>
                                </w:r>
                                <w:r w:rsidR="003A0F8E" w:rsidRPr="007B097D">
                                  <w:fldChar w:fldCharType="end"/>
                                </w:r>
                                <w:r w:rsidR="003A0F8E" w:rsidRPr="007B097D">
                                  <w:instrText>" ""</w:instrText>
                                </w:r>
                                <w:r w:rsidR="003A0F8E" w:rsidRPr="007B097D">
                                  <w:fldChar w:fldCharType="end"/>
                                </w:r>
                                <w:r w:rsidR="003A0F8E" w:rsidRPr="007B097D">
                                  <w:br/>
                                  <w:t>www.rijksoverheid.nl</w:t>
                                </w:r>
                              </w:p>
                              <w:p w14:paraId="28702389" w14:textId="77777777" w:rsidR="003A0F8E" w:rsidRPr="007B097D" w:rsidRDefault="003A0F8E" w:rsidP="00D20117">
                                <w:pPr>
                                  <w:pStyle w:val="Huisstijl-Adres"/>
                                  <w:rPr>
                                    <w:vanish/>
                                  </w:rPr>
                                </w:pPr>
                                <w:bookmarkStart w:id="20" w:name="bm_ministerie"/>
                                <w:bookmarkStart w:id="21" w:name="bm_aministerie"/>
                                <w:bookmarkEnd w:id="19"/>
                                <w:r w:rsidRPr="007B097D">
                                  <w:rPr>
                                    <w:b/>
                                    <w:vanish/>
                                  </w:rPr>
                                  <w:t xml:space="preserve"> </w:t>
                                </w:r>
                                <w:bookmarkEnd w:id="20"/>
                                <w:r w:rsidRPr="007B097D">
                                  <w:rPr>
                                    <w:b/>
                                    <w:vanish/>
                                  </w:rPr>
                                  <w:br/>
                                </w:r>
                                <w:bookmarkStart w:id="22" w:name="bm_adres"/>
                                <w:r w:rsidRPr="007B097D">
                                  <w:rPr>
                                    <w:vanish/>
                                  </w:rPr>
                                  <w:t xml:space="preserve"> </w:t>
                                </w:r>
                                <w:bookmarkEnd w:id="22"/>
                              </w:p>
                              <w:p w14:paraId="710FF697" w14:textId="77777777" w:rsidR="003A0F8E" w:rsidRPr="007B097D" w:rsidRDefault="003A0F8E" w:rsidP="00BC4AE3">
                                <w:pPr>
                                  <w:pStyle w:val="Huisstijl-Adres"/>
                                </w:pPr>
                                <w:bookmarkStart w:id="23" w:name="bm_email"/>
                                <w:bookmarkEnd w:id="21"/>
                                <w:bookmarkEnd w:id="23"/>
                              </w:p>
                            </w:tc>
                          </w:tr>
                          <w:tr w:rsidR="003A0F8E" w:rsidRPr="007B097D" w14:paraId="5DF55A97" w14:textId="77777777">
                            <w:trPr>
                              <w:trHeight w:hRule="exact" w:val="200"/>
                            </w:trPr>
                            <w:tc>
                              <w:tcPr>
                                <w:tcW w:w="2160" w:type="dxa"/>
                                <w:shd w:val="clear" w:color="auto" w:fill="auto"/>
                              </w:tcPr>
                              <w:p w14:paraId="552740FF" w14:textId="77777777" w:rsidR="003A0F8E" w:rsidRPr="007B097D" w:rsidRDefault="003A0F8E" w:rsidP="00BC4AE3"/>
                            </w:tc>
                          </w:tr>
                          <w:tr w:rsidR="003A0F8E" w:rsidRPr="007B097D" w14:paraId="1AA07FDC" w14:textId="77777777">
                            <w:trPr>
                              <w:trHeight w:val="1740"/>
                            </w:trPr>
                            <w:tc>
                              <w:tcPr>
                                <w:tcW w:w="2160" w:type="dxa"/>
                                <w:shd w:val="clear" w:color="auto" w:fill="auto"/>
                              </w:tcPr>
                              <w:p w14:paraId="28A13889" w14:textId="77777777" w:rsidR="003A0F8E" w:rsidRPr="007B097D" w:rsidRDefault="001158B4" w:rsidP="00BC4AE3">
                                <w:pPr>
                                  <w:pStyle w:val="Huisstijl-Kopje"/>
                                </w:pPr>
                                <w:r>
                                  <w:fldChar w:fldCharType="begin"/>
                                </w:r>
                                <w:r>
                                  <w:instrText xml:space="preserve"> DOCPROPERTY  L_REFERENCE  \* MERGEFORMAT </w:instrText>
                                </w:r>
                                <w:r>
                                  <w:fldChar w:fldCharType="separate"/>
                                </w:r>
                                <w:r w:rsidR="007B097D" w:rsidRPr="007B097D">
                                  <w:t>Onze Referentie</w:t>
                                </w:r>
                                <w:r>
                                  <w:fldChar w:fldCharType="end"/>
                                </w:r>
                              </w:p>
                              <w:p w14:paraId="4C02A5E7" w14:textId="3EA1CB3A" w:rsidR="003A0F8E" w:rsidRPr="007B097D" w:rsidRDefault="007B097D" w:rsidP="00BC4AE3">
                                <w:pPr>
                                  <w:pStyle w:val="Huisstijl-Gegeven"/>
                                </w:pPr>
                                <w:bookmarkStart w:id="24" w:name="bm_reference"/>
                                <w:r w:rsidRPr="007B097D">
                                  <w:t>MinBuZa-2017.</w:t>
                                </w:r>
                                <w:bookmarkEnd w:id="24"/>
                                <w:r w:rsidR="00B24CBE">
                                  <w:t>424731</w:t>
                                </w:r>
                              </w:p>
                              <w:p w14:paraId="1CA3695C" w14:textId="77777777" w:rsidR="003A0F8E" w:rsidRPr="007B097D" w:rsidRDefault="007B097D" w:rsidP="00BC4AE3">
                                <w:pPr>
                                  <w:pStyle w:val="Huisstijl-Kopje"/>
                                  <w:rPr>
                                    <w:vanish/>
                                  </w:rPr>
                                </w:pPr>
                                <w:r w:rsidRPr="007B097D">
                                  <w:rPr>
                                    <w:vanish/>
                                  </w:rPr>
                                  <w:fldChar w:fldCharType="begin"/>
                                </w:r>
                                <w:r w:rsidRPr="007B097D">
                                  <w:rPr>
                                    <w:vanish/>
                                  </w:rPr>
                                  <w:instrText xml:space="preserve"> DOCPROPERTY  L_YREFERENCE  \* MERGEFORMAT </w:instrText>
                                </w:r>
                                <w:r w:rsidRPr="007B097D">
                                  <w:rPr>
                                    <w:vanish/>
                                  </w:rPr>
                                  <w:fldChar w:fldCharType="separate"/>
                                </w:r>
                                <w:r w:rsidRPr="007B097D">
                                  <w:rPr>
                                    <w:vanish/>
                                  </w:rPr>
                                  <w:t>Uw Referentie</w:t>
                                </w:r>
                                <w:r w:rsidRPr="007B097D">
                                  <w:rPr>
                                    <w:vanish/>
                                  </w:rPr>
                                  <w:fldChar w:fldCharType="end"/>
                                </w:r>
                              </w:p>
                              <w:p w14:paraId="440DAB1D" w14:textId="77777777" w:rsidR="003A0F8E" w:rsidRPr="007B097D" w:rsidRDefault="003A0F8E" w:rsidP="00BC4AE3">
                                <w:pPr>
                                  <w:pStyle w:val="Huisstijl-Gegeven"/>
                                  <w:rPr>
                                    <w:vanish/>
                                  </w:rPr>
                                </w:pPr>
                                <w:bookmarkStart w:id="25" w:name="bm_nummer"/>
                                <w:bookmarkEnd w:id="25"/>
                              </w:p>
                              <w:p w14:paraId="5B6A5651" w14:textId="77777777" w:rsidR="003A0F8E" w:rsidRPr="007B097D" w:rsidRDefault="007B097D" w:rsidP="007F2529">
                                <w:pPr>
                                  <w:pStyle w:val="Huisstijl-Kopje"/>
                                  <w:rPr>
                                    <w:vanish/>
                                  </w:rPr>
                                </w:pPr>
                                <w:r w:rsidRPr="007B097D">
                                  <w:rPr>
                                    <w:vanish/>
                                  </w:rPr>
                                  <w:fldChar w:fldCharType="begin"/>
                                </w:r>
                                <w:r w:rsidRPr="007B097D">
                                  <w:rPr>
                                    <w:vanish/>
                                  </w:rPr>
                                  <w:instrText xml:space="preserve"> DOCPROPERTY  L_ENCLOSURES  \* MERGEFORMAT </w:instrText>
                                </w:r>
                                <w:r w:rsidRPr="007B097D">
                                  <w:rPr>
                                    <w:vanish/>
                                  </w:rPr>
                                  <w:fldChar w:fldCharType="separate"/>
                                </w:r>
                                <w:r w:rsidRPr="007B097D">
                                  <w:rPr>
                                    <w:vanish/>
                                  </w:rPr>
                                  <w:t>Bijlage(n)</w:t>
                                </w:r>
                                <w:r w:rsidRPr="007B097D">
                                  <w:rPr>
                                    <w:vanish/>
                                  </w:rPr>
                                  <w:fldChar w:fldCharType="end"/>
                                </w:r>
                              </w:p>
                              <w:p w14:paraId="197E5904" w14:textId="77777777" w:rsidR="003A0F8E" w:rsidRPr="007B097D" w:rsidRDefault="003A0F8E" w:rsidP="00BC4AE3">
                                <w:pPr>
                                  <w:pStyle w:val="Huisstijl-Gegeven"/>
                                  <w:rPr>
                                    <w:vanish/>
                                  </w:rPr>
                                </w:pPr>
                                <w:bookmarkStart w:id="26" w:name="bm_enclosures"/>
                                <w:bookmarkEnd w:id="26"/>
                              </w:p>
                              <w:p w14:paraId="1F299E09" w14:textId="77777777" w:rsidR="003A0F8E" w:rsidRPr="007B097D" w:rsidRDefault="003A0F8E" w:rsidP="00BC4AE3">
                                <w:pPr>
                                  <w:pStyle w:val="Huisstijl-Gegeven"/>
                                </w:pPr>
                              </w:p>
                            </w:tc>
                          </w:tr>
                          <w:tr w:rsidR="003A0F8E" w:rsidRPr="007B097D" w14:paraId="6C290AB4" w14:textId="77777777">
                            <w:trPr>
                              <w:trHeight w:val="930"/>
                            </w:trPr>
                            <w:tc>
                              <w:tcPr>
                                <w:tcW w:w="2160" w:type="dxa"/>
                                <w:shd w:val="clear" w:color="auto" w:fill="auto"/>
                              </w:tcPr>
                              <w:p w14:paraId="1A55E46E" w14:textId="77777777" w:rsidR="003A0F8E" w:rsidRPr="007B097D" w:rsidRDefault="003A0F8E" w:rsidP="000A174A">
                                <w:pPr>
                                  <w:pStyle w:val="Huisstijl-Voorwaarden"/>
                                </w:pPr>
                              </w:p>
                            </w:tc>
                          </w:tr>
                        </w:tbl>
                        <w:p w14:paraId="7D8C84D0" w14:textId="77777777" w:rsidR="003A0F8E" w:rsidRPr="007B097D" w:rsidRDefault="003A0F8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D5B9"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3A0F8E" w:rsidRPr="007B097D" w14:paraId="0C73E510" w14:textId="77777777">
                      <w:tc>
                        <w:tcPr>
                          <w:tcW w:w="2160" w:type="dxa"/>
                          <w:shd w:val="clear" w:color="auto" w:fill="auto"/>
                        </w:tcPr>
                        <w:p w14:paraId="1E907F4B" w14:textId="65B1DF36" w:rsidR="003A0F8E" w:rsidRPr="007B097D" w:rsidRDefault="007B097D" w:rsidP="00973C3C">
                          <w:pPr>
                            <w:pStyle w:val="Huisstijl-Adres"/>
                          </w:pPr>
                          <w:bookmarkStart w:id="27" w:name="bm_txtdirectie"/>
                          <w:bookmarkStart w:id="28" w:name="bm_addressfrom"/>
                          <w:r w:rsidRPr="007B097D">
                            <w:rPr>
                              <w:b/>
                            </w:rPr>
                            <w:t>Dir. Integratie Europa</w:t>
                          </w:r>
                          <w:bookmarkEnd w:id="27"/>
                          <w:r w:rsidR="003A0F8E" w:rsidRPr="007B097D">
                            <w:br/>
                            <w:t>Bezuidenhoutseweg 67</w:t>
                          </w:r>
                          <w:r w:rsidR="003A0F8E" w:rsidRPr="007B097D">
                            <w:br/>
                            <w:t>2594 AC Den Haag</w:t>
                          </w:r>
                          <w:r w:rsidR="003A0F8E" w:rsidRPr="007B097D">
                            <w:br/>
                            <w:t>Postbus 20061</w:t>
                          </w:r>
                          <w:r w:rsidR="003A0F8E" w:rsidRPr="007B097D">
                            <w:br/>
                            <w:t>Nederland</w:t>
                          </w:r>
                          <w:r w:rsidR="003A0F8E" w:rsidRPr="007B097D">
                            <w:fldChar w:fldCharType="begin"/>
                          </w:r>
                          <w:r w:rsidR="003A0F8E" w:rsidRPr="007B097D">
                            <w:instrText xml:space="preserve"> IF  </w:instrText>
                          </w:r>
                          <w:r w:rsidR="003A0F8E" w:rsidRPr="007B097D">
                            <w:fldChar w:fldCharType="begin"/>
                          </w:r>
                          <w:r w:rsidR="003A0F8E" w:rsidRPr="007B097D">
                            <w:instrText xml:space="preserve"> DOCPROPERTY "BZ_UseCountry" </w:instrText>
                          </w:r>
                          <w:r w:rsidR="003A0F8E" w:rsidRPr="007B097D">
                            <w:fldChar w:fldCharType="separate"/>
                          </w:r>
                          <w:r w:rsidRPr="007B097D">
                            <w:instrText>N</w:instrText>
                          </w:r>
                          <w:r w:rsidR="003A0F8E" w:rsidRPr="007B097D">
                            <w:fldChar w:fldCharType="end"/>
                          </w:r>
                          <w:r w:rsidR="003A0F8E" w:rsidRPr="007B097D">
                            <w:instrText>="Y" "</w:instrText>
                          </w:r>
                          <w:r w:rsidR="003A0F8E" w:rsidRPr="007B097D">
                            <w:fldChar w:fldCharType="begin"/>
                          </w:r>
                          <w:r w:rsidR="003A0F8E" w:rsidRPr="007B097D">
                            <w:instrText xml:space="preserve"> DOCPROPERTY "L_HomeCountry" </w:instrText>
                          </w:r>
                          <w:r w:rsidR="003A0F8E" w:rsidRPr="007B097D">
                            <w:fldChar w:fldCharType="separate"/>
                          </w:r>
                          <w:r w:rsidR="003A0F8E" w:rsidRPr="007B097D">
                            <w:instrText>Nederland</w:instrText>
                          </w:r>
                          <w:r w:rsidR="003A0F8E" w:rsidRPr="007B097D">
                            <w:fldChar w:fldCharType="end"/>
                          </w:r>
                          <w:r w:rsidR="003A0F8E" w:rsidRPr="007B097D">
                            <w:instrText>" ""</w:instrText>
                          </w:r>
                          <w:r w:rsidR="003A0F8E" w:rsidRPr="007B097D">
                            <w:fldChar w:fldCharType="end"/>
                          </w:r>
                          <w:r w:rsidR="003A0F8E" w:rsidRPr="007B097D">
                            <w:br/>
                            <w:t>www.rijksoverheid.nl</w:t>
                          </w:r>
                        </w:p>
                        <w:p w14:paraId="28702389" w14:textId="77777777" w:rsidR="003A0F8E" w:rsidRPr="007B097D" w:rsidRDefault="003A0F8E" w:rsidP="00D20117">
                          <w:pPr>
                            <w:pStyle w:val="Huisstijl-Adres"/>
                            <w:rPr>
                              <w:vanish/>
                            </w:rPr>
                          </w:pPr>
                          <w:bookmarkStart w:id="29" w:name="bm_ministerie"/>
                          <w:bookmarkStart w:id="30" w:name="bm_aministerie"/>
                          <w:bookmarkEnd w:id="28"/>
                          <w:r w:rsidRPr="007B097D">
                            <w:rPr>
                              <w:b/>
                              <w:vanish/>
                            </w:rPr>
                            <w:t xml:space="preserve"> </w:t>
                          </w:r>
                          <w:bookmarkEnd w:id="29"/>
                          <w:r w:rsidRPr="007B097D">
                            <w:rPr>
                              <w:b/>
                              <w:vanish/>
                            </w:rPr>
                            <w:br/>
                          </w:r>
                          <w:bookmarkStart w:id="31" w:name="bm_adres"/>
                          <w:r w:rsidRPr="007B097D">
                            <w:rPr>
                              <w:vanish/>
                            </w:rPr>
                            <w:t xml:space="preserve"> </w:t>
                          </w:r>
                          <w:bookmarkEnd w:id="31"/>
                        </w:p>
                        <w:p w14:paraId="710FF697" w14:textId="77777777" w:rsidR="003A0F8E" w:rsidRPr="007B097D" w:rsidRDefault="003A0F8E" w:rsidP="00BC4AE3">
                          <w:pPr>
                            <w:pStyle w:val="Huisstijl-Adres"/>
                          </w:pPr>
                          <w:bookmarkStart w:id="32" w:name="bm_email"/>
                          <w:bookmarkEnd w:id="30"/>
                          <w:bookmarkEnd w:id="32"/>
                        </w:p>
                      </w:tc>
                    </w:tr>
                    <w:tr w:rsidR="003A0F8E" w:rsidRPr="007B097D" w14:paraId="5DF55A97" w14:textId="77777777">
                      <w:trPr>
                        <w:trHeight w:hRule="exact" w:val="200"/>
                      </w:trPr>
                      <w:tc>
                        <w:tcPr>
                          <w:tcW w:w="2160" w:type="dxa"/>
                          <w:shd w:val="clear" w:color="auto" w:fill="auto"/>
                        </w:tcPr>
                        <w:p w14:paraId="552740FF" w14:textId="77777777" w:rsidR="003A0F8E" w:rsidRPr="007B097D" w:rsidRDefault="003A0F8E" w:rsidP="00BC4AE3"/>
                      </w:tc>
                    </w:tr>
                    <w:tr w:rsidR="003A0F8E" w:rsidRPr="007B097D" w14:paraId="1AA07FDC" w14:textId="77777777">
                      <w:trPr>
                        <w:trHeight w:val="1740"/>
                      </w:trPr>
                      <w:tc>
                        <w:tcPr>
                          <w:tcW w:w="2160" w:type="dxa"/>
                          <w:shd w:val="clear" w:color="auto" w:fill="auto"/>
                        </w:tcPr>
                        <w:p w14:paraId="28A13889" w14:textId="77777777" w:rsidR="003A0F8E" w:rsidRPr="007B097D" w:rsidRDefault="001158B4" w:rsidP="00BC4AE3">
                          <w:pPr>
                            <w:pStyle w:val="Huisstijl-Kopje"/>
                          </w:pPr>
                          <w:r>
                            <w:fldChar w:fldCharType="begin"/>
                          </w:r>
                          <w:r>
                            <w:instrText xml:space="preserve"> DOCPROPERTY  L_REFERENCE  \* MERGEFORMAT </w:instrText>
                          </w:r>
                          <w:r>
                            <w:fldChar w:fldCharType="separate"/>
                          </w:r>
                          <w:r w:rsidR="007B097D" w:rsidRPr="007B097D">
                            <w:t>Onze Referentie</w:t>
                          </w:r>
                          <w:r>
                            <w:fldChar w:fldCharType="end"/>
                          </w:r>
                        </w:p>
                        <w:p w14:paraId="4C02A5E7" w14:textId="3EA1CB3A" w:rsidR="003A0F8E" w:rsidRPr="007B097D" w:rsidRDefault="007B097D" w:rsidP="00BC4AE3">
                          <w:pPr>
                            <w:pStyle w:val="Huisstijl-Gegeven"/>
                          </w:pPr>
                          <w:bookmarkStart w:id="33" w:name="bm_reference"/>
                          <w:r w:rsidRPr="007B097D">
                            <w:t>MinBuZa-2017.</w:t>
                          </w:r>
                          <w:bookmarkEnd w:id="33"/>
                          <w:r w:rsidR="00B24CBE">
                            <w:t>424731</w:t>
                          </w:r>
                        </w:p>
                        <w:p w14:paraId="1CA3695C" w14:textId="77777777" w:rsidR="003A0F8E" w:rsidRPr="007B097D" w:rsidRDefault="007B097D" w:rsidP="00BC4AE3">
                          <w:pPr>
                            <w:pStyle w:val="Huisstijl-Kopje"/>
                            <w:rPr>
                              <w:vanish/>
                            </w:rPr>
                          </w:pPr>
                          <w:r w:rsidRPr="007B097D">
                            <w:rPr>
                              <w:vanish/>
                            </w:rPr>
                            <w:fldChar w:fldCharType="begin"/>
                          </w:r>
                          <w:r w:rsidRPr="007B097D">
                            <w:rPr>
                              <w:vanish/>
                            </w:rPr>
                            <w:instrText xml:space="preserve"> DOCPROPERTY  L_YREFERENCE  \* MERGEFORMAT </w:instrText>
                          </w:r>
                          <w:r w:rsidRPr="007B097D">
                            <w:rPr>
                              <w:vanish/>
                            </w:rPr>
                            <w:fldChar w:fldCharType="separate"/>
                          </w:r>
                          <w:r w:rsidRPr="007B097D">
                            <w:rPr>
                              <w:vanish/>
                            </w:rPr>
                            <w:t>Uw Referentie</w:t>
                          </w:r>
                          <w:r w:rsidRPr="007B097D">
                            <w:rPr>
                              <w:vanish/>
                            </w:rPr>
                            <w:fldChar w:fldCharType="end"/>
                          </w:r>
                        </w:p>
                        <w:p w14:paraId="440DAB1D" w14:textId="77777777" w:rsidR="003A0F8E" w:rsidRPr="007B097D" w:rsidRDefault="003A0F8E" w:rsidP="00BC4AE3">
                          <w:pPr>
                            <w:pStyle w:val="Huisstijl-Gegeven"/>
                            <w:rPr>
                              <w:vanish/>
                            </w:rPr>
                          </w:pPr>
                          <w:bookmarkStart w:id="34" w:name="bm_nummer"/>
                          <w:bookmarkEnd w:id="34"/>
                        </w:p>
                        <w:p w14:paraId="5B6A5651" w14:textId="77777777" w:rsidR="003A0F8E" w:rsidRPr="007B097D" w:rsidRDefault="007B097D" w:rsidP="007F2529">
                          <w:pPr>
                            <w:pStyle w:val="Huisstijl-Kopje"/>
                            <w:rPr>
                              <w:vanish/>
                            </w:rPr>
                          </w:pPr>
                          <w:r w:rsidRPr="007B097D">
                            <w:rPr>
                              <w:vanish/>
                            </w:rPr>
                            <w:fldChar w:fldCharType="begin"/>
                          </w:r>
                          <w:r w:rsidRPr="007B097D">
                            <w:rPr>
                              <w:vanish/>
                            </w:rPr>
                            <w:instrText xml:space="preserve"> DOCPROPERTY  L_ENCLOSURES  \* MERGEFORMAT </w:instrText>
                          </w:r>
                          <w:r w:rsidRPr="007B097D">
                            <w:rPr>
                              <w:vanish/>
                            </w:rPr>
                            <w:fldChar w:fldCharType="separate"/>
                          </w:r>
                          <w:r w:rsidRPr="007B097D">
                            <w:rPr>
                              <w:vanish/>
                            </w:rPr>
                            <w:t>Bijlage(n)</w:t>
                          </w:r>
                          <w:r w:rsidRPr="007B097D">
                            <w:rPr>
                              <w:vanish/>
                            </w:rPr>
                            <w:fldChar w:fldCharType="end"/>
                          </w:r>
                        </w:p>
                        <w:p w14:paraId="197E5904" w14:textId="77777777" w:rsidR="003A0F8E" w:rsidRPr="007B097D" w:rsidRDefault="003A0F8E" w:rsidP="00BC4AE3">
                          <w:pPr>
                            <w:pStyle w:val="Huisstijl-Gegeven"/>
                            <w:rPr>
                              <w:vanish/>
                            </w:rPr>
                          </w:pPr>
                          <w:bookmarkStart w:id="35" w:name="bm_enclosures"/>
                          <w:bookmarkEnd w:id="35"/>
                        </w:p>
                        <w:p w14:paraId="1F299E09" w14:textId="77777777" w:rsidR="003A0F8E" w:rsidRPr="007B097D" w:rsidRDefault="003A0F8E" w:rsidP="00BC4AE3">
                          <w:pPr>
                            <w:pStyle w:val="Huisstijl-Gegeven"/>
                          </w:pPr>
                        </w:p>
                      </w:tc>
                    </w:tr>
                    <w:tr w:rsidR="003A0F8E" w:rsidRPr="007B097D" w14:paraId="6C290AB4" w14:textId="77777777">
                      <w:trPr>
                        <w:trHeight w:val="930"/>
                      </w:trPr>
                      <w:tc>
                        <w:tcPr>
                          <w:tcW w:w="2160" w:type="dxa"/>
                          <w:shd w:val="clear" w:color="auto" w:fill="auto"/>
                        </w:tcPr>
                        <w:p w14:paraId="1A55E46E" w14:textId="77777777" w:rsidR="003A0F8E" w:rsidRPr="007B097D" w:rsidRDefault="003A0F8E" w:rsidP="000A174A">
                          <w:pPr>
                            <w:pStyle w:val="Huisstijl-Voorwaarden"/>
                          </w:pPr>
                        </w:p>
                      </w:tc>
                    </w:tr>
                  </w:tbl>
                  <w:p w14:paraId="7D8C84D0" w14:textId="77777777" w:rsidR="003A0F8E" w:rsidRPr="007B097D" w:rsidRDefault="003A0F8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F8E" w14:paraId="7CF38A63" w14:textId="77777777" w:rsidTr="00733C20">
      <w:trPr>
        <w:trHeight w:hRule="exact" w:val="323"/>
      </w:trPr>
      <w:tc>
        <w:tcPr>
          <w:tcW w:w="7520" w:type="dxa"/>
          <w:shd w:val="clear" w:color="auto" w:fill="auto"/>
        </w:tcPr>
        <w:p w14:paraId="5866DB2F" w14:textId="77777777" w:rsidR="003A0F8E" w:rsidRPr="00BC3B53" w:rsidRDefault="003A0F8E" w:rsidP="00717318">
          <w:pPr>
            <w:pStyle w:val="Huisstijl-NAW"/>
          </w:pPr>
        </w:p>
      </w:tc>
    </w:tr>
    <w:tr w:rsidR="003A0F8E" w14:paraId="655EE4B7" w14:textId="77777777">
      <w:trPr>
        <w:cantSplit/>
        <w:trHeight w:hRule="exact" w:val="2440"/>
      </w:trPr>
      <w:tc>
        <w:tcPr>
          <w:tcW w:w="7520" w:type="dxa"/>
          <w:shd w:val="clear" w:color="auto" w:fill="auto"/>
        </w:tcPr>
        <w:p w14:paraId="261102E2" w14:textId="77777777" w:rsidR="003A0F8E" w:rsidRPr="003B4CA4" w:rsidRDefault="003A0F8E" w:rsidP="008C5110">
          <w:pPr>
            <w:pStyle w:val="Huisstijl-NAW"/>
          </w:pPr>
          <w:r w:rsidRPr="003B4CA4">
            <w:t xml:space="preserve">Aan de </w:t>
          </w:r>
          <w:r w:rsidR="001158B4">
            <w:fldChar w:fldCharType="begin"/>
          </w:r>
          <w:r w:rsidR="001158B4">
            <w:instrText xml:space="preserve"> DOCPROPERTY  bz_geadresseerden  \* MERGEFORMAT </w:instrText>
          </w:r>
          <w:r w:rsidR="001158B4">
            <w:fldChar w:fldCharType="separate"/>
          </w:r>
          <w:r w:rsidR="007B097D" w:rsidRPr="007B097D">
            <w:rPr>
              <w:bCs/>
            </w:rPr>
            <w:t>Voorzitter</w:t>
          </w:r>
          <w:r w:rsidR="001158B4">
            <w:rPr>
              <w:bCs/>
            </w:rPr>
            <w:fldChar w:fldCharType="end"/>
          </w:r>
          <w:r w:rsidRPr="003B4CA4">
            <w:t xml:space="preserve"> van de</w:t>
          </w:r>
          <w:r w:rsidRPr="003B4CA4">
            <w:br/>
          </w:r>
          <w:r w:rsidR="001158B4">
            <w:fldChar w:fldCharType="begin"/>
          </w:r>
          <w:r w:rsidR="001158B4">
            <w:instrText xml:space="preserve"> DOCPROPERTY  bz_kamernr  \* MERGEFORMAT </w:instrText>
          </w:r>
          <w:r w:rsidR="001158B4">
            <w:fldChar w:fldCharType="separate"/>
          </w:r>
          <w:r w:rsidR="007B097D" w:rsidRPr="007B097D">
            <w:rPr>
              <w:bCs/>
            </w:rPr>
            <w:t>Tweede</w:t>
          </w:r>
          <w:r w:rsidR="001158B4">
            <w:rPr>
              <w:bCs/>
            </w:rPr>
            <w:fldChar w:fldCharType="end"/>
          </w:r>
          <w:r w:rsidRPr="003B4CA4">
            <w:t xml:space="preserve"> Kamer der Staten-Generaal</w:t>
          </w:r>
        </w:p>
        <w:p w14:paraId="75A868F2" w14:textId="77777777" w:rsidR="003A0F8E" w:rsidRPr="003B4CA4" w:rsidRDefault="003A0F8E" w:rsidP="008C5110">
          <w:pPr>
            <w:pStyle w:val="Huisstijl-NAW"/>
            <w:rPr>
              <w:lang w:val="en-US"/>
            </w:rPr>
          </w:pPr>
          <w:r w:rsidRPr="003B4CA4">
            <w:t xml:space="preserve">Binnenhof </w:t>
          </w:r>
          <w:r w:rsidR="001158B4">
            <w:fldChar w:fldCharType="begin"/>
          </w:r>
          <w:r w:rsidR="001158B4">
            <w:instrText xml:space="preserve"> DOCPROPERTY  bz_adres_huisnummer  \* MERGEFORMAT </w:instrText>
          </w:r>
          <w:r w:rsidR="001158B4">
            <w:fldChar w:fldCharType="separate"/>
          </w:r>
          <w:r w:rsidR="007B097D" w:rsidRPr="007B097D">
            <w:rPr>
              <w:bCs/>
              <w:lang w:val="en-US"/>
            </w:rPr>
            <w:t>4</w:t>
          </w:r>
          <w:r w:rsidR="001158B4">
            <w:rPr>
              <w:bCs/>
              <w:lang w:val="en-US"/>
            </w:rPr>
            <w:fldChar w:fldCharType="end"/>
          </w:r>
        </w:p>
        <w:p w14:paraId="58CF0BBE" w14:textId="77777777" w:rsidR="003A0F8E" w:rsidRPr="003B4CA4" w:rsidRDefault="003A0F8E" w:rsidP="008C5110">
          <w:pPr>
            <w:pStyle w:val="Huisstijl-NAW"/>
          </w:pPr>
          <w:r w:rsidRPr="003B4CA4">
            <w:t>Den Haag</w:t>
          </w:r>
          <w:r w:rsidRPr="003B4CA4">
            <w:fldChar w:fldCharType="begin"/>
          </w:r>
          <w:r w:rsidRPr="003B4CA4">
            <w:instrText xml:space="preserve"> DOCVARIABLE  KixCode  \* MERGEFORMAT </w:instrText>
          </w:r>
          <w:r w:rsidRPr="003B4CA4">
            <w:fldChar w:fldCharType="end"/>
          </w:r>
        </w:p>
        <w:p w14:paraId="1A024D5F" w14:textId="77777777" w:rsidR="003A0F8E" w:rsidRPr="008C5110" w:rsidRDefault="003A0F8E" w:rsidP="008C5110">
          <w:pPr>
            <w:jc w:val="center"/>
          </w:pPr>
        </w:p>
      </w:tc>
    </w:tr>
    <w:tr w:rsidR="003A0F8E" w14:paraId="3771B0C0" w14:textId="77777777">
      <w:trPr>
        <w:trHeight w:hRule="exact" w:val="400"/>
      </w:trPr>
      <w:tc>
        <w:tcPr>
          <w:tcW w:w="7520" w:type="dxa"/>
          <w:shd w:val="clear" w:color="auto" w:fill="auto"/>
        </w:tcPr>
        <w:p w14:paraId="04792AF5" w14:textId="77777777" w:rsidR="003A0F8E" w:rsidRPr="00035E67" w:rsidRDefault="003A0F8E" w:rsidP="00BE4756">
          <w:pPr>
            <w:tabs>
              <w:tab w:val="left" w:pos="740"/>
            </w:tabs>
            <w:autoSpaceDE w:val="0"/>
            <w:autoSpaceDN w:val="0"/>
            <w:adjustRightInd w:val="0"/>
            <w:ind w:left="743" w:hanging="743"/>
            <w:rPr>
              <w:rFonts w:cs="Verdana"/>
              <w:szCs w:val="18"/>
            </w:rPr>
          </w:pPr>
        </w:p>
      </w:tc>
    </w:tr>
    <w:tr w:rsidR="003A0F8E" w14:paraId="6EDE5C37" w14:textId="77777777">
      <w:trPr>
        <w:trHeight w:val="240"/>
      </w:trPr>
      <w:tc>
        <w:tcPr>
          <w:tcW w:w="7520" w:type="dxa"/>
          <w:shd w:val="clear" w:color="auto" w:fill="auto"/>
        </w:tcPr>
        <w:p w14:paraId="1F9694FC" w14:textId="26D6E616" w:rsidR="003A0F8E" w:rsidRPr="00035E67" w:rsidRDefault="003A0F8E" w:rsidP="00BE1907">
          <w:pPr>
            <w:tabs>
              <w:tab w:val="left" w:pos="740"/>
            </w:tabs>
            <w:autoSpaceDE w:val="0"/>
            <w:autoSpaceDN w:val="0"/>
            <w:adjustRightInd w:val="0"/>
            <w:ind w:left="740" w:hanging="740"/>
            <w:rPr>
              <w:rFonts w:cs="Verdana"/>
              <w:szCs w:val="18"/>
            </w:rPr>
          </w:pPr>
          <w:r>
            <w:rPr>
              <w:rFonts w:cs="Verdana"/>
              <w:szCs w:val="18"/>
            </w:rPr>
            <w:fldChar w:fldCharType="begin"/>
          </w:r>
          <w:r>
            <w:rPr>
              <w:rFonts w:cs="Verdana"/>
              <w:szCs w:val="18"/>
            </w:rPr>
            <w:instrText xml:space="preserve"> DOCPROPERTY  L_DATE  \* MERGEFORMAT </w:instrText>
          </w:r>
          <w:r>
            <w:rPr>
              <w:rFonts w:cs="Verdana"/>
              <w:szCs w:val="18"/>
            </w:rPr>
            <w:fldChar w:fldCharType="separate"/>
          </w:r>
          <w:r w:rsidR="007B097D">
            <w:rPr>
              <w:rFonts w:cs="Verdana"/>
              <w:szCs w:val="18"/>
            </w:rPr>
            <w:t>Datum</w:t>
          </w:r>
          <w:r>
            <w:rPr>
              <w:rFonts w:cs="Verdana"/>
              <w:szCs w:val="18"/>
            </w:rPr>
            <w:fldChar w:fldCharType="end"/>
          </w:r>
          <w:r>
            <w:rPr>
              <w:rFonts w:cs="Verdana"/>
              <w:szCs w:val="18"/>
            </w:rPr>
            <w:tab/>
          </w:r>
          <w:bookmarkStart w:id="36" w:name="bm_date"/>
          <w:r w:rsidR="00BE1907">
            <w:rPr>
              <w:rFonts w:cs="Verdana"/>
              <w:szCs w:val="18"/>
            </w:rPr>
            <w:t>21</w:t>
          </w:r>
          <w:r w:rsidR="007B097D">
            <w:rPr>
              <w:rFonts w:cs="Verdana"/>
              <w:szCs w:val="18"/>
            </w:rPr>
            <w:t xml:space="preserve"> maart 2017</w:t>
          </w:r>
          <w:bookmarkEnd w:id="36"/>
        </w:p>
      </w:tc>
    </w:tr>
    <w:tr w:rsidR="003A0F8E" w:rsidRPr="001F182C" w14:paraId="6F379039" w14:textId="77777777" w:rsidTr="00E57A81">
      <w:trPr>
        <w:trHeight w:val="476"/>
      </w:trPr>
      <w:tc>
        <w:tcPr>
          <w:tcW w:w="7520" w:type="dxa"/>
          <w:shd w:val="clear" w:color="auto" w:fill="auto"/>
        </w:tcPr>
        <w:p w14:paraId="63848D8F" w14:textId="77777777" w:rsidR="003A0F8E" w:rsidRPr="001F182C" w:rsidRDefault="003A0F8E" w:rsidP="00800CCA">
          <w:pPr>
            <w:tabs>
              <w:tab w:val="left" w:pos="740"/>
            </w:tabs>
            <w:autoSpaceDE w:val="0"/>
            <w:autoSpaceDN w:val="0"/>
            <w:adjustRightInd w:val="0"/>
            <w:ind w:left="740" w:hanging="740"/>
            <w:rPr>
              <w:rFonts w:cs="Verdana"/>
              <w:szCs w:val="18"/>
            </w:rPr>
          </w:pPr>
          <w:r>
            <w:rPr>
              <w:lang w:val="en-GB"/>
            </w:rPr>
            <w:fldChar w:fldCharType="begin"/>
          </w:r>
          <w:r w:rsidRPr="001F182C">
            <w:instrText xml:space="preserve"> DOCPROPERTY  L_SUBJECT  \* MERGEFORMAT </w:instrText>
          </w:r>
          <w:r>
            <w:rPr>
              <w:lang w:val="en-GB"/>
            </w:rPr>
            <w:fldChar w:fldCharType="separate"/>
          </w:r>
          <w:r w:rsidR="007B097D">
            <w:t>Betreft</w:t>
          </w:r>
          <w:r>
            <w:rPr>
              <w:lang w:val="en-GB"/>
            </w:rPr>
            <w:fldChar w:fldCharType="end"/>
          </w:r>
          <w:r w:rsidRPr="001F182C">
            <w:tab/>
          </w:r>
          <w:bookmarkStart w:id="37" w:name="bm_subject"/>
          <w:r w:rsidR="007B097D">
            <w:t>Schriftelijk Overleg 60 jaar Verdragen Rome d.d. 25 maart 2017</w:t>
          </w:r>
          <w:bookmarkEnd w:id="37"/>
        </w:p>
      </w:tc>
    </w:tr>
  </w:tbl>
  <w:p w14:paraId="41A4BC6A" w14:textId="77777777" w:rsidR="003A0F8E" w:rsidRDefault="003A0F8E" w:rsidP="00BC4AE3">
    <w:pPr>
      <w:pStyle w:val="Header"/>
    </w:pPr>
  </w:p>
  <w:p w14:paraId="67DD02F3" w14:textId="77777777" w:rsidR="003A0F8E" w:rsidRPr="00BC4AE3" w:rsidRDefault="003A0F8E" w:rsidP="00BC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15:restartNumberingAfterBreak="0">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15:restartNumberingAfterBreak="0">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15:restartNumberingAfterBreak="0">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7" w15:restartNumberingAfterBreak="0">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6"/>
  </w:num>
  <w:num w:numId="21">
    <w:abstractNumId w:val="16"/>
  </w:num>
  <w:num w:numId="22">
    <w:abstractNumId w:val="16"/>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6"/>
  </w:num>
  <w:num w:numId="31">
    <w:abstractNumId w:val="16"/>
  </w:num>
  <w:num w:numId="32">
    <w:abstractNumId w:val="16"/>
  </w:num>
  <w:num w:numId="33">
    <w:abstractNumId w:val="12"/>
  </w:num>
  <w:num w:numId="34">
    <w:abstractNumId w:val="7"/>
  </w:num>
  <w:num w:numId="35">
    <w:abstractNumId w:val="8"/>
  </w:num>
  <w:num w:numId="36">
    <w:abstractNumId w:val="3"/>
  </w:num>
  <w:num w:numId="37">
    <w:abstractNumId w:val="17"/>
  </w:num>
  <w:num w:numId="38">
    <w:abstractNumId w:val="9"/>
  </w:num>
  <w:num w:numId="39">
    <w:abstractNumId w:val="17"/>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0"/>
  <w:activeWritingStyle w:appName="MSWord" w:lang="nl-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7D"/>
    <w:rsid w:val="0001192B"/>
    <w:rsid w:val="00012B52"/>
    <w:rsid w:val="00013862"/>
    <w:rsid w:val="00013D7A"/>
    <w:rsid w:val="00020189"/>
    <w:rsid w:val="00020EE4"/>
    <w:rsid w:val="00021FFE"/>
    <w:rsid w:val="00023E9A"/>
    <w:rsid w:val="00034A84"/>
    <w:rsid w:val="00035E67"/>
    <w:rsid w:val="000445F7"/>
    <w:rsid w:val="0004508E"/>
    <w:rsid w:val="00046814"/>
    <w:rsid w:val="00056C60"/>
    <w:rsid w:val="00071F28"/>
    <w:rsid w:val="00075EA5"/>
    <w:rsid w:val="00076BB4"/>
    <w:rsid w:val="00080A91"/>
    <w:rsid w:val="00092799"/>
    <w:rsid w:val="0009291F"/>
    <w:rsid w:val="00092C5F"/>
    <w:rsid w:val="00096680"/>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FEC"/>
    <w:rsid w:val="000E3080"/>
    <w:rsid w:val="000E5BBF"/>
    <w:rsid w:val="000E74F8"/>
    <w:rsid w:val="000F30B4"/>
    <w:rsid w:val="000F5BE0"/>
    <w:rsid w:val="000F78DB"/>
    <w:rsid w:val="001050E4"/>
    <w:rsid w:val="00105578"/>
    <w:rsid w:val="001075CB"/>
    <w:rsid w:val="001158B4"/>
    <w:rsid w:val="00123704"/>
    <w:rsid w:val="001270C7"/>
    <w:rsid w:val="00127C7F"/>
    <w:rsid w:val="001312C9"/>
    <w:rsid w:val="00131AD8"/>
    <w:rsid w:val="00132CC3"/>
    <w:rsid w:val="00135F63"/>
    <w:rsid w:val="0013675F"/>
    <w:rsid w:val="0014093E"/>
    <w:rsid w:val="00144160"/>
    <w:rsid w:val="0014786A"/>
    <w:rsid w:val="001516A4"/>
    <w:rsid w:val="00151E5F"/>
    <w:rsid w:val="00151EB5"/>
    <w:rsid w:val="001569AB"/>
    <w:rsid w:val="001569F0"/>
    <w:rsid w:val="00164ED2"/>
    <w:rsid w:val="00165C45"/>
    <w:rsid w:val="001726F3"/>
    <w:rsid w:val="00176770"/>
    <w:rsid w:val="001819CD"/>
    <w:rsid w:val="00183D88"/>
    <w:rsid w:val="00185576"/>
    <w:rsid w:val="00185951"/>
    <w:rsid w:val="001A0227"/>
    <w:rsid w:val="001A2BEA"/>
    <w:rsid w:val="001A40DF"/>
    <w:rsid w:val="001A6D93"/>
    <w:rsid w:val="001B6C91"/>
    <w:rsid w:val="001D162C"/>
    <w:rsid w:val="001D47BA"/>
    <w:rsid w:val="001E0B0C"/>
    <w:rsid w:val="001E34C6"/>
    <w:rsid w:val="001E46B3"/>
    <w:rsid w:val="001E5581"/>
    <w:rsid w:val="001F182C"/>
    <w:rsid w:val="001F3C70"/>
    <w:rsid w:val="0021228E"/>
    <w:rsid w:val="00214F2B"/>
    <w:rsid w:val="00216367"/>
    <w:rsid w:val="0022050A"/>
    <w:rsid w:val="00222A02"/>
    <w:rsid w:val="00235D13"/>
    <w:rsid w:val="00237D89"/>
    <w:rsid w:val="002428E3"/>
    <w:rsid w:val="00244A73"/>
    <w:rsid w:val="00245F82"/>
    <w:rsid w:val="00254A96"/>
    <w:rsid w:val="002607CA"/>
    <w:rsid w:val="00260BAF"/>
    <w:rsid w:val="00264424"/>
    <w:rsid w:val="002650F7"/>
    <w:rsid w:val="002669BD"/>
    <w:rsid w:val="00272D60"/>
    <w:rsid w:val="00272F9D"/>
    <w:rsid w:val="00273F3B"/>
    <w:rsid w:val="00275984"/>
    <w:rsid w:val="00277523"/>
    <w:rsid w:val="00280F74"/>
    <w:rsid w:val="00281752"/>
    <w:rsid w:val="0028393E"/>
    <w:rsid w:val="00286214"/>
    <w:rsid w:val="00286998"/>
    <w:rsid w:val="00291AB7"/>
    <w:rsid w:val="00292B72"/>
    <w:rsid w:val="002A5CF6"/>
    <w:rsid w:val="002B0D4D"/>
    <w:rsid w:val="002B153C"/>
    <w:rsid w:val="002B2EFB"/>
    <w:rsid w:val="002B459E"/>
    <w:rsid w:val="002C0E58"/>
    <w:rsid w:val="002D317B"/>
    <w:rsid w:val="002D4824"/>
    <w:rsid w:val="002D502D"/>
    <w:rsid w:val="002E0F69"/>
    <w:rsid w:val="002F440E"/>
    <w:rsid w:val="002F6C89"/>
    <w:rsid w:val="0030032B"/>
    <w:rsid w:val="00312597"/>
    <w:rsid w:val="00314773"/>
    <w:rsid w:val="0033243E"/>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0F8E"/>
    <w:rsid w:val="003A393D"/>
    <w:rsid w:val="003A6CAD"/>
    <w:rsid w:val="003A6F63"/>
    <w:rsid w:val="003B4CA4"/>
    <w:rsid w:val="003B7EE7"/>
    <w:rsid w:val="003C40EF"/>
    <w:rsid w:val="003D39EC"/>
    <w:rsid w:val="003D735C"/>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51A5B"/>
    <w:rsid w:val="00452BCD"/>
    <w:rsid w:val="00452CEA"/>
    <w:rsid w:val="00465B52"/>
    <w:rsid w:val="0047053B"/>
    <w:rsid w:val="0047295D"/>
    <w:rsid w:val="00474B75"/>
    <w:rsid w:val="00482A7E"/>
    <w:rsid w:val="00483F0B"/>
    <w:rsid w:val="00483F34"/>
    <w:rsid w:val="004871A5"/>
    <w:rsid w:val="0049462B"/>
    <w:rsid w:val="00496319"/>
    <w:rsid w:val="004A5B06"/>
    <w:rsid w:val="004A6EEC"/>
    <w:rsid w:val="004A7831"/>
    <w:rsid w:val="004B0BDA"/>
    <w:rsid w:val="004B3969"/>
    <w:rsid w:val="004B5465"/>
    <w:rsid w:val="004C0AE5"/>
    <w:rsid w:val="004C2487"/>
    <w:rsid w:val="004C470D"/>
    <w:rsid w:val="004D024B"/>
    <w:rsid w:val="004D3DBE"/>
    <w:rsid w:val="004D72CA"/>
    <w:rsid w:val="004E271C"/>
    <w:rsid w:val="004F44C2"/>
    <w:rsid w:val="00506FE5"/>
    <w:rsid w:val="0050723B"/>
    <w:rsid w:val="005100E7"/>
    <w:rsid w:val="00516022"/>
    <w:rsid w:val="005219B8"/>
    <w:rsid w:val="00521CEE"/>
    <w:rsid w:val="00522E82"/>
    <w:rsid w:val="0052370B"/>
    <w:rsid w:val="005429DC"/>
    <w:rsid w:val="00545284"/>
    <w:rsid w:val="005534E3"/>
    <w:rsid w:val="005556B0"/>
    <w:rsid w:val="00566DED"/>
    <w:rsid w:val="00572E52"/>
    <w:rsid w:val="00573041"/>
    <w:rsid w:val="00575B80"/>
    <w:rsid w:val="0057640F"/>
    <w:rsid w:val="00581121"/>
    <w:rsid w:val="00591F9F"/>
    <w:rsid w:val="00591FAB"/>
    <w:rsid w:val="00594D39"/>
    <w:rsid w:val="0059561C"/>
    <w:rsid w:val="00596166"/>
    <w:rsid w:val="005C388F"/>
    <w:rsid w:val="005C3FE0"/>
    <w:rsid w:val="005C6228"/>
    <w:rsid w:val="005C740C"/>
    <w:rsid w:val="005D1E37"/>
    <w:rsid w:val="005D207D"/>
    <w:rsid w:val="005E2FCE"/>
    <w:rsid w:val="005E3AE0"/>
    <w:rsid w:val="005E6D84"/>
    <w:rsid w:val="005F0780"/>
    <w:rsid w:val="005F2B44"/>
    <w:rsid w:val="005F300F"/>
    <w:rsid w:val="005F5DBA"/>
    <w:rsid w:val="00600AD6"/>
    <w:rsid w:val="00600CF0"/>
    <w:rsid w:val="006048F4"/>
    <w:rsid w:val="00605AB4"/>
    <w:rsid w:val="0060660A"/>
    <w:rsid w:val="006174B6"/>
    <w:rsid w:val="00617A44"/>
    <w:rsid w:val="0062128C"/>
    <w:rsid w:val="006215E9"/>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1EF5"/>
    <w:rsid w:val="00674AB0"/>
    <w:rsid w:val="00681FFD"/>
    <w:rsid w:val="006849B3"/>
    <w:rsid w:val="00684C64"/>
    <w:rsid w:val="006906E5"/>
    <w:rsid w:val="006A30BE"/>
    <w:rsid w:val="006A67FE"/>
    <w:rsid w:val="006A7400"/>
    <w:rsid w:val="006A7D61"/>
    <w:rsid w:val="006B775E"/>
    <w:rsid w:val="006C2535"/>
    <w:rsid w:val="006C2D9B"/>
    <w:rsid w:val="006C441E"/>
    <w:rsid w:val="006C614C"/>
    <w:rsid w:val="006E3546"/>
    <w:rsid w:val="006E7D82"/>
    <w:rsid w:val="006F0F93"/>
    <w:rsid w:val="006F31F2"/>
    <w:rsid w:val="006F3F1A"/>
    <w:rsid w:val="006F56CC"/>
    <w:rsid w:val="006F6843"/>
    <w:rsid w:val="00702FDD"/>
    <w:rsid w:val="0071045A"/>
    <w:rsid w:val="00712F36"/>
    <w:rsid w:val="00714DC5"/>
    <w:rsid w:val="00715237"/>
    <w:rsid w:val="00715382"/>
    <w:rsid w:val="00717318"/>
    <w:rsid w:val="00717741"/>
    <w:rsid w:val="00723E60"/>
    <w:rsid w:val="007254A5"/>
    <w:rsid w:val="00725748"/>
    <w:rsid w:val="00733978"/>
    <w:rsid w:val="00733C20"/>
    <w:rsid w:val="0073720D"/>
    <w:rsid w:val="00740712"/>
    <w:rsid w:val="007421E1"/>
    <w:rsid w:val="00742AB9"/>
    <w:rsid w:val="00754FBF"/>
    <w:rsid w:val="00775BAD"/>
    <w:rsid w:val="0077614E"/>
    <w:rsid w:val="0077662C"/>
    <w:rsid w:val="00776C32"/>
    <w:rsid w:val="00783559"/>
    <w:rsid w:val="00790E2C"/>
    <w:rsid w:val="00792566"/>
    <w:rsid w:val="0079312E"/>
    <w:rsid w:val="00797AA5"/>
    <w:rsid w:val="007A4105"/>
    <w:rsid w:val="007A5D29"/>
    <w:rsid w:val="007A6D3F"/>
    <w:rsid w:val="007B097D"/>
    <w:rsid w:val="007B2F93"/>
    <w:rsid w:val="007B4503"/>
    <w:rsid w:val="007B68FE"/>
    <w:rsid w:val="007B729C"/>
    <w:rsid w:val="007C406E"/>
    <w:rsid w:val="007C5183"/>
    <w:rsid w:val="007D42C4"/>
    <w:rsid w:val="007D5DCF"/>
    <w:rsid w:val="007E27CB"/>
    <w:rsid w:val="007E6425"/>
    <w:rsid w:val="007F20A3"/>
    <w:rsid w:val="007F2529"/>
    <w:rsid w:val="007F420D"/>
    <w:rsid w:val="00800259"/>
    <w:rsid w:val="00800CCA"/>
    <w:rsid w:val="00806120"/>
    <w:rsid w:val="00807E4C"/>
    <w:rsid w:val="00812028"/>
    <w:rsid w:val="00812B61"/>
    <w:rsid w:val="00813082"/>
    <w:rsid w:val="00814D03"/>
    <w:rsid w:val="008158E5"/>
    <w:rsid w:val="008239F5"/>
    <w:rsid w:val="00825019"/>
    <w:rsid w:val="00826E32"/>
    <w:rsid w:val="00827E58"/>
    <w:rsid w:val="0083178B"/>
    <w:rsid w:val="00833695"/>
    <w:rsid w:val="008336B7"/>
    <w:rsid w:val="00842CD8"/>
    <w:rsid w:val="00843A39"/>
    <w:rsid w:val="00846884"/>
    <w:rsid w:val="00846955"/>
    <w:rsid w:val="008478F4"/>
    <w:rsid w:val="00851426"/>
    <w:rsid w:val="00853A3D"/>
    <w:rsid w:val="008541C3"/>
    <w:rsid w:val="008547BA"/>
    <w:rsid w:val="008553C7"/>
    <w:rsid w:val="008558B6"/>
    <w:rsid w:val="00857D14"/>
    <w:rsid w:val="00857FEB"/>
    <w:rsid w:val="0086008D"/>
    <w:rsid w:val="0086101E"/>
    <w:rsid w:val="00872271"/>
    <w:rsid w:val="00887E81"/>
    <w:rsid w:val="00890DD0"/>
    <w:rsid w:val="00893C73"/>
    <w:rsid w:val="00894F40"/>
    <w:rsid w:val="008A7A9E"/>
    <w:rsid w:val="008B3929"/>
    <w:rsid w:val="008B4021"/>
    <w:rsid w:val="008B4CB3"/>
    <w:rsid w:val="008C200A"/>
    <w:rsid w:val="008C5110"/>
    <w:rsid w:val="008E49AD"/>
    <w:rsid w:val="008F0929"/>
    <w:rsid w:val="008F11A2"/>
    <w:rsid w:val="008F3246"/>
    <w:rsid w:val="008F508C"/>
    <w:rsid w:val="008F6D77"/>
    <w:rsid w:val="009016FA"/>
    <w:rsid w:val="009101A3"/>
    <w:rsid w:val="00910642"/>
    <w:rsid w:val="00917A20"/>
    <w:rsid w:val="00921C86"/>
    <w:rsid w:val="00923961"/>
    <w:rsid w:val="009307AB"/>
    <w:rsid w:val="009311C8"/>
    <w:rsid w:val="00933376"/>
    <w:rsid w:val="00933A2F"/>
    <w:rsid w:val="0095060D"/>
    <w:rsid w:val="00954638"/>
    <w:rsid w:val="00954805"/>
    <w:rsid w:val="00956D28"/>
    <w:rsid w:val="00960908"/>
    <w:rsid w:val="009639E4"/>
    <w:rsid w:val="0096431B"/>
    <w:rsid w:val="009718F9"/>
    <w:rsid w:val="00973C3C"/>
    <w:rsid w:val="00975112"/>
    <w:rsid w:val="00980E06"/>
    <w:rsid w:val="00985AD1"/>
    <w:rsid w:val="00986981"/>
    <w:rsid w:val="0099447E"/>
    <w:rsid w:val="00994FDA"/>
    <w:rsid w:val="00996688"/>
    <w:rsid w:val="009A3B71"/>
    <w:rsid w:val="009A61BC"/>
    <w:rsid w:val="009A6C50"/>
    <w:rsid w:val="009B0B9C"/>
    <w:rsid w:val="009B698A"/>
    <w:rsid w:val="009C3F20"/>
    <w:rsid w:val="009D6A0B"/>
    <w:rsid w:val="009F0D37"/>
    <w:rsid w:val="009F20F8"/>
    <w:rsid w:val="009F47B8"/>
    <w:rsid w:val="00A0257B"/>
    <w:rsid w:val="00A2047E"/>
    <w:rsid w:val="00A21E76"/>
    <w:rsid w:val="00A30E68"/>
    <w:rsid w:val="00A34AA0"/>
    <w:rsid w:val="00A408F0"/>
    <w:rsid w:val="00A44542"/>
    <w:rsid w:val="00A445DB"/>
    <w:rsid w:val="00A45721"/>
    <w:rsid w:val="00A5652A"/>
    <w:rsid w:val="00A56946"/>
    <w:rsid w:val="00A61373"/>
    <w:rsid w:val="00A668A8"/>
    <w:rsid w:val="00A768D7"/>
    <w:rsid w:val="00A76E64"/>
    <w:rsid w:val="00A7726B"/>
    <w:rsid w:val="00A831FD"/>
    <w:rsid w:val="00A87199"/>
    <w:rsid w:val="00AA58D7"/>
    <w:rsid w:val="00AB523F"/>
    <w:rsid w:val="00AB5933"/>
    <w:rsid w:val="00AC4FEB"/>
    <w:rsid w:val="00AE013D"/>
    <w:rsid w:val="00AE11B7"/>
    <w:rsid w:val="00AE574E"/>
    <w:rsid w:val="00AF149A"/>
    <w:rsid w:val="00AF193A"/>
    <w:rsid w:val="00AF3D6A"/>
    <w:rsid w:val="00AF7237"/>
    <w:rsid w:val="00AF7453"/>
    <w:rsid w:val="00B00D75"/>
    <w:rsid w:val="00B070CB"/>
    <w:rsid w:val="00B07840"/>
    <w:rsid w:val="00B10986"/>
    <w:rsid w:val="00B13207"/>
    <w:rsid w:val="00B15292"/>
    <w:rsid w:val="00B178E5"/>
    <w:rsid w:val="00B21609"/>
    <w:rsid w:val="00B2363C"/>
    <w:rsid w:val="00B24CBE"/>
    <w:rsid w:val="00B26CCF"/>
    <w:rsid w:val="00B26EE9"/>
    <w:rsid w:val="00B42DFA"/>
    <w:rsid w:val="00B443D1"/>
    <w:rsid w:val="00B445CB"/>
    <w:rsid w:val="00B531DD"/>
    <w:rsid w:val="00B53CF9"/>
    <w:rsid w:val="00B61A33"/>
    <w:rsid w:val="00B635C0"/>
    <w:rsid w:val="00B67EC6"/>
    <w:rsid w:val="00B67F82"/>
    <w:rsid w:val="00B71DC2"/>
    <w:rsid w:val="00B75D61"/>
    <w:rsid w:val="00B93893"/>
    <w:rsid w:val="00BB3151"/>
    <w:rsid w:val="00BB5053"/>
    <w:rsid w:val="00BB5315"/>
    <w:rsid w:val="00BC3B53"/>
    <w:rsid w:val="00BC3B96"/>
    <w:rsid w:val="00BC4AE3"/>
    <w:rsid w:val="00BD3C33"/>
    <w:rsid w:val="00BD5B85"/>
    <w:rsid w:val="00BE1907"/>
    <w:rsid w:val="00BE3F88"/>
    <w:rsid w:val="00BE4756"/>
    <w:rsid w:val="00BF2770"/>
    <w:rsid w:val="00BF5F32"/>
    <w:rsid w:val="00C0778E"/>
    <w:rsid w:val="00C20614"/>
    <w:rsid w:val="00C206F1"/>
    <w:rsid w:val="00C25921"/>
    <w:rsid w:val="00C37FE1"/>
    <w:rsid w:val="00C40C60"/>
    <w:rsid w:val="00C425CE"/>
    <w:rsid w:val="00C47DF9"/>
    <w:rsid w:val="00C5258E"/>
    <w:rsid w:val="00C52D09"/>
    <w:rsid w:val="00C55C33"/>
    <w:rsid w:val="00C93C1F"/>
    <w:rsid w:val="00C97C80"/>
    <w:rsid w:val="00CA075D"/>
    <w:rsid w:val="00CA47D3"/>
    <w:rsid w:val="00CB4037"/>
    <w:rsid w:val="00CC3B34"/>
    <w:rsid w:val="00CD362D"/>
    <w:rsid w:val="00CD7D69"/>
    <w:rsid w:val="00CE0CC2"/>
    <w:rsid w:val="00CE1879"/>
    <w:rsid w:val="00CE3329"/>
    <w:rsid w:val="00CE5848"/>
    <w:rsid w:val="00CF053F"/>
    <w:rsid w:val="00CF309A"/>
    <w:rsid w:val="00CF51D4"/>
    <w:rsid w:val="00D01870"/>
    <w:rsid w:val="00D0285D"/>
    <w:rsid w:val="00D041B5"/>
    <w:rsid w:val="00D078E1"/>
    <w:rsid w:val="00D100E9"/>
    <w:rsid w:val="00D118F1"/>
    <w:rsid w:val="00D122D5"/>
    <w:rsid w:val="00D13F38"/>
    <w:rsid w:val="00D20117"/>
    <w:rsid w:val="00D20921"/>
    <w:rsid w:val="00D21E4B"/>
    <w:rsid w:val="00D22D3B"/>
    <w:rsid w:val="00D23522"/>
    <w:rsid w:val="00D30AE3"/>
    <w:rsid w:val="00D337D0"/>
    <w:rsid w:val="00D33EA1"/>
    <w:rsid w:val="00D355E2"/>
    <w:rsid w:val="00D36B95"/>
    <w:rsid w:val="00D411B7"/>
    <w:rsid w:val="00D43A7A"/>
    <w:rsid w:val="00D516BE"/>
    <w:rsid w:val="00D5423B"/>
    <w:rsid w:val="00D54F4E"/>
    <w:rsid w:val="00D60BA4"/>
    <w:rsid w:val="00D62419"/>
    <w:rsid w:val="00D668DC"/>
    <w:rsid w:val="00D72879"/>
    <w:rsid w:val="00D768F1"/>
    <w:rsid w:val="00D77870"/>
    <w:rsid w:val="00D80CCE"/>
    <w:rsid w:val="00D95C88"/>
    <w:rsid w:val="00D97B2E"/>
    <w:rsid w:val="00DB36FE"/>
    <w:rsid w:val="00DB7806"/>
    <w:rsid w:val="00DD2AB8"/>
    <w:rsid w:val="00DD5EAB"/>
    <w:rsid w:val="00DE18C9"/>
    <w:rsid w:val="00DE3D53"/>
    <w:rsid w:val="00DE578A"/>
    <w:rsid w:val="00DE7857"/>
    <w:rsid w:val="00DF2583"/>
    <w:rsid w:val="00DF4718"/>
    <w:rsid w:val="00DF54D9"/>
    <w:rsid w:val="00E014F6"/>
    <w:rsid w:val="00E10DC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D9F"/>
    <w:rsid w:val="00E75111"/>
    <w:rsid w:val="00E76B70"/>
    <w:rsid w:val="00E76C5D"/>
    <w:rsid w:val="00E770E9"/>
    <w:rsid w:val="00E77F89"/>
    <w:rsid w:val="00E863C3"/>
    <w:rsid w:val="00E879CF"/>
    <w:rsid w:val="00EA6A1C"/>
    <w:rsid w:val="00EA7215"/>
    <w:rsid w:val="00EA78AE"/>
    <w:rsid w:val="00EB34E6"/>
    <w:rsid w:val="00EB4BD9"/>
    <w:rsid w:val="00EC0DFF"/>
    <w:rsid w:val="00EC237D"/>
    <w:rsid w:val="00EC48CC"/>
    <w:rsid w:val="00ED072A"/>
    <w:rsid w:val="00ED4B19"/>
    <w:rsid w:val="00EE4A1F"/>
    <w:rsid w:val="00EF1183"/>
    <w:rsid w:val="00EF1B5A"/>
    <w:rsid w:val="00EF2CCA"/>
    <w:rsid w:val="00F02CD3"/>
    <w:rsid w:val="00F03963"/>
    <w:rsid w:val="00F064BF"/>
    <w:rsid w:val="00F1256D"/>
    <w:rsid w:val="00F12E23"/>
    <w:rsid w:val="00F13A4E"/>
    <w:rsid w:val="00F172BB"/>
    <w:rsid w:val="00F21BEF"/>
    <w:rsid w:val="00F34DEA"/>
    <w:rsid w:val="00F40053"/>
    <w:rsid w:val="00F41E50"/>
    <w:rsid w:val="00F46948"/>
    <w:rsid w:val="00F50F86"/>
    <w:rsid w:val="00F53F91"/>
    <w:rsid w:val="00F600A0"/>
    <w:rsid w:val="00F61A72"/>
    <w:rsid w:val="00F63405"/>
    <w:rsid w:val="00F663C3"/>
    <w:rsid w:val="00F66F13"/>
    <w:rsid w:val="00F7381E"/>
    <w:rsid w:val="00F74073"/>
    <w:rsid w:val="00F778C0"/>
    <w:rsid w:val="00F802BB"/>
    <w:rsid w:val="00F8477A"/>
    <w:rsid w:val="00F8713B"/>
    <w:rsid w:val="00F93F9E"/>
    <w:rsid w:val="00FB06ED"/>
    <w:rsid w:val="00FB0730"/>
    <w:rsid w:val="00FB15B7"/>
    <w:rsid w:val="00FB2EB1"/>
    <w:rsid w:val="00FC03D1"/>
    <w:rsid w:val="00FC36AB"/>
    <w:rsid w:val="00FD08F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0C49A221"/>
  <w15:docId w15:val="{94D40865-69F1-4930-A3D5-ECFB9E28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footer" Target="footer1.xml" Id="rId14" /><Relationship Type="http://schemas.openxmlformats.org/officeDocument/2006/relationships/webSettings" Target="webSettings.xml" Id="rId9"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rief%20aan%20parlemen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BZDocument" ma:contentTypeID="0x01010029D5D76CB554194C92B258F896592ADC00451F54FD5B99C44A899EA643885FF57A" ma:contentTypeVersion="5" ma:contentTypeDescription="Create a new document." ma:contentTypeScope="" ma:versionID="862bbc06742bef6c8427e43d86777eb5">
  <xsd:schema xmlns:xsd="http://www.w3.org/2001/XMLSchema" xmlns:xs="http://www.w3.org/2001/XMLSchema" xmlns:p="http://schemas.microsoft.com/office/2006/metadata/properties" xmlns:ns2="97a7b5b3-1deb-4e4a-a31c-d0d293eddb97" targetNamespace="http://schemas.microsoft.com/office/2006/metadata/properties" ma:root="true" ma:fieldsID="9dfd33078956b83cfb33cd0ba9760676" ns2:_="">
    <xsd:import namespace="97a7b5b3-1deb-4e4a-a31c-d0d293eddb97"/>
    <xsd:element name="properties">
      <xsd:complexType>
        <xsd:sequence>
          <xsd:element name="documentManagement">
            <xsd:complexType>
              <xsd:all>
                <xsd:element ref="ns2:Persoon" minOccurs="0"/>
                <xsd:element ref="ns2:pbf720b29d41497c8023a155227dac94" minOccurs="0"/>
                <xsd:element ref="ns2:TaxCatchAll" minOccurs="0"/>
                <xsd:element ref="ns2:TaxCatchAllLabel" minOccurs="0"/>
                <xsd:element ref="ns2:d5b96d156c954879a436a7d74916a9d7" minOccurs="0"/>
                <xsd:element ref="ns2:Datum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7b5b3-1deb-4e4a-a31c-d0d293eddb97" elementFormDefault="qualified">
    <xsd:import namespace="http://schemas.microsoft.com/office/2006/documentManagement/types"/>
    <xsd:import namespace="http://schemas.microsoft.com/office/infopath/2007/PartnerControls"/>
    <xsd:element name="Persoon" ma:index="8" nillable="true" ma:displayName="Persoon" ma:description="Geef hier aan voor welke persoon of personen het dossier wordt gemaakt." ma:list="{121d0afe-caa6-4131-a1a0-bcaa1e1ed450}" ma:internalName="Persoon" ma:showField="Title" ma:web="97a7b5b3-1deb-4e4a-a31c-d0d293eddb97">
      <xsd:complexType>
        <xsd:complexContent>
          <xsd:extension base="dms:MultiChoiceLookup">
            <xsd:sequence>
              <xsd:element name="Value" type="dms:Lookup" maxOccurs="unbounded" minOccurs="0" nillable="true"/>
            </xsd:sequence>
          </xsd:extension>
        </xsd:complexContent>
      </xsd:complexType>
    </xsd:element>
    <xsd:element name="pbf720b29d41497c8023a155227dac94" ma:index="9" nillable="true" ma:taxonomy="true" ma:internalName="pbf720b29d41497c8023a155227dac94" ma:taxonomyFieldName="Land0" ma:displayName="Land" ma:default="" ma:fieldId="{9bf720b2-9d41-497c-8023-a155227dac94}" ma:taxonomyMulti="true" ma:sspId="8805c4df-c498-47b2-b08d-81a6414440b6" ma:termSetId="4b11575f-0152-447b-b1c6-14c5152cc43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e1f2e1b-0571-4d6c-9831-4ad70dc1a86e}" ma:internalName="TaxCatchAll" ma:showField="CatchAllData" ma:web="97a7b5b3-1deb-4e4a-a31c-d0d293eddb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e1f2e1b-0571-4d6c-9831-4ad70dc1a86e}" ma:internalName="TaxCatchAllLabel" ma:readOnly="true" ma:showField="CatchAllDataLabel" ma:web="97a7b5b3-1deb-4e4a-a31c-d0d293eddb97">
      <xsd:complexType>
        <xsd:complexContent>
          <xsd:extension base="dms:MultiChoiceLookup">
            <xsd:sequence>
              <xsd:element name="Value" type="dms:Lookup" maxOccurs="unbounded" minOccurs="0" nillable="true"/>
            </xsd:sequence>
          </xsd:extension>
        </xsd:complexContent>
      </xsd:complexType>
    </xsd:element>
    <xsd:element name="d5b96d156c954879a436a7d74916a9d7" ma:index="13" nillable="true" ma:taxonomy="true" ma:internalName="d5b96d156c954879a436a7d74916a9d7" ma:taxonomyFieldName="Forum" ma:displayName="Forum" ma:default="" ma:fieldId="{d5b96d15-6c95-4879-a436-a7d74916a9d7}"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element name="Datum_x0020_Event" ma:index="15" nillable="true" ma:displayName="Datum Event" ma:description="Vul hier de datum in waarop het bezoek of het overleg plaatsvindt." ma:format="DateOnly" ma:internalName="Datum_x0020_Eve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A7823F72-9670-486D-A627-440B5B755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7b5b3-1deb-4e4a-a31c-d0d293edd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ap:Pages>
  <ap:Words>53</ap:Words>
  <ap:Characters>295</ap:Characters>
  <ap:DocSecurity>0</ap:DocSecurity>
  <ap:Lines>2</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Brief aan parlement</vt:lpstr>
      <vt:lpstr/>
    </vt:vector>
  </ap:TitlesOfParts>
  <ap:LinksUpToDate>false</ap:LinksUpToDate>
  <ap:CharactersWithSpaces>347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dc:description>------------------------</dc:description>
  <lastModifiedBy/>
  <revision/>
  <lastPrinted>2008-07-25T15:17:00.0000000Z</lastPrinted>
  <dcterms:created xsi:type="dcterms:W3CDTF">2017-03-21T16:38:00.0000000Z</dcterms:created>
  <dcterms:modified xsi:type="dcterms:W3CDTF">2017-03-21T16:39:00.0000000Z</dcterms:modified>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 </vt:lpwstr>
  </property>
  <property fmtid="{D5CDD505-2E9C-101B-9397-08002B2CF9AE}" pid="5" name="L_SUBJECT">
    <vt:lpwstr>Betreft</vt:lpwstr>
  </property>
  <property fmtid="{D5CDD505-2E9C-101B-9397-08002B2CF9AE}" pid="6" name="L_FAX">
    <vt:lpwstr> </vt:lpwstr>
  </property>
  <property fmtid="{D5CDD505-2E9C-101B-9397-08002B2CF9AE}" pid="7" name="BZ_LANGUAGE">
    <vt:lpwstr>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 </vt:lpwstr>
  </property>
  <property fmtid="{D5CDD505-2E9C-101B-9397-08002B2CF9AE}" pid="12" name="L_MINUTELETTER">
    <vt:lpwstr> </vt:lpwstr>
  </property>
  <property fmtid="{D5CDD505-2E9C-101B-9397-08002B2CF9AE}" pid="13" name="L_EDITOR">
    <vt:lpwstr> </vt:lpwstr>
  </property>
  <property fmtid="{D5CDD505-2E9C-101B-9397-08002B2CF9AE}" pid="14" name="L_CC">
    <vt:lpwstr> </vt:lpwstr>
  </property>
  <property fmtid="{D5CDD505-2E9C-101B-9397-08002B2CF9AE}" pid="15" name="L_INITIALS">
    <vt:lpwstr> </vt:lpwstr>
  </property>
  <property fmtid="{D5CDD505-2E9C-101B-9397-08002B2CF9AE}" pid="16" name="L_COINITIALSANDDATE">
    <vt:lpwstr> </vt:lpwstr>
  </property>
  <property fmtid="{D5CDD505-2E9C-101B-9397-08002B2CF9AE}" pid="17" name="L_ASSESSOR">
    <vt:lpwstr> </vt:lpwstr>
  </property>
  <property fmtid="{D5CDD505-2E9C-101B-9397-08002B2CF9AE}" pid="18" name="SIG_NAME">
    <vt:lpwstr>Astrid Ong</vt:lpwstr>
  </property>
  <property fmtid="{D5CDD505-2E9C-101B-9397-08002B2CF9AE}" pid="19" name="SIG_FUNCTION">
    <vt:lpwstr/>
  </property>
  <property fmtid="{D5CDD505-2E9C-101B-9397-08002B2CF9AE}" pid="20" name="SIG_DEP">
    <vt:lpwstr/>
  </property>
  <property fmtid="{D5CDD505-2E9C-101B-9397-08002B2CF9AE}" pid="21" name="SIG_DIR">
    <vt:lpwstr/>
  </property>
  <property fmtid="{D5CDD505-2E9C-101B-9397-08002B2CF9AE}" pid="22" name="L_HomeCountry">
    <vt:lpwstr> Nederland</vt:lpwstr>
  </property>
  <property fmtid="{D5CDD505-2E9C-101B-9397-08002B2CF9AE}" pid="23" name="BZ_UseCountry">
    <vt:bool>false</vt:bool>
  </property>
  <property fmtid="{D5CDD505-2E9C-101B-9397-08002B2CF9AE}" pid="24" name="BZ_Version">
    <vt:lpwstr>4.1</vt:lpwstr>
  </property>
  <property fmtid="{D5CDD505-2E9C-101B-9397-08002B2CF9AE}" pid="25" name="BZ_VersionDate">
    <vt:lpwstr>June 2016</vt:lpwstr>
  </property>
  <property fmtid="{D5CDD505-2E9C-101B-9397-08002B2CF9AE}" pid="26" name="L_HOME_URL">
    <vt:lpwstr>www.minbuza.nl</vt:lpwstr>
  </property>
  <property fmtid="{D5CDD505-2E9C-101B-9397-08002B2CF9AE}" pid="27" name="L_URL">
    <vt:lpwstr> </vt:lpwstr>
  </property>
  <property fmtid="{D5CDD505-2E9C-101B-9397-08002B2CF9AE}" pid="28" name="L_Home_Address">
    <vt:lpwstr>Bezuidenhoutseweg 67</vt:lpwstr>
  </property>
  <property fmtid="{D5CDD505-2E9C-101B-9397-08002B2CF9AE}" pid="29" name="bz_tweede_kamer">
    <vt:bool>true</vt:bool>
  </property>
  <property fmtid="{D5CDD505-2E9C-101B-9397-08002B2CF9AE}" pid="30" name="L_PAGEOF">
    <vt:lpwstr>van</vt:lpwstr>
  </property>
  <property fmtid="{D5CDD505-2E9C-101B-9397-08002B2CF9AE}" pid="31" name="L_YREFERENCE">
    <vt:lpwstr>Uw Referentie</vt:lpwstr>
  </property>
  <property fmtid="{D5CDD505-2E9C-101B-9397-08002B2CF9AE}" pid="32" name="bz_aminister">
    <vt:lpwstr> </vt:lpwstr>
  </property>
  <property fmtid="{D5CDD505-2E9C-101B-9397-08002B2CF9AE}" pid="33" name="bz_gezamelijkebrief">
    <vt:bool>false</vt:bool>
  </property>
  <property fmtid="{D5CDD505-2E9C-101B-9397-08002B2CF9AE}" pid="34" name="bz_kamerbrief_type">
    <vt:i4>4</vt:i4>
  </property>
  <property fmtid="{D5CDD505-2E9C-101B-9397-08002B2CF9AE}" pid="35" name="bz_sender_brief">
    <vt:i4>1</vt:i4>
  </property>
  <property fmtid="{D5CDD505-2E9C-101B-9397-08002B2CF9AE}" pid="36" name="bz_commissie">
    <vt:lpwstr>0</vt:lpwstr>
  </property>
  <property fmtid="{D5CDD505-2E9C-101B-9397-08002B2CF9AE}" pid="37" name="bz_directie">
    <vt:r8>25</vt:r8>
  </property>
  <property fmtid="{D5CDD505-2E9C-101B-9397-08002B2CF9AE}" pid="38" name="bz_ektk">
    <vt:i4>1</vt:i4>
  </property>
  <property fmtid="{D5CDD505-2E9C-101B-9397-08002B2CF9AE}" pid="39" name="bz_naam">
    <vt:lpwstr/>
  </property>
  <property fmtid="{D5CDD505-2E9C-101B-9397-08002B2CF9AE}" pid="40" name="bz_onderwerp">
    <vt:lpwstr>Schriftelijk Overleg 60 jaar Verdragen Rome d.d. 25 maart 2017</vt:lpwstr>
  </property>
  <property fmtid="{D5CDD505-2E9C-101B-9397-08002B2CF9AE}" pid="41" name="bz_leden">
    <vt:lpwstr/>
  </property>
  <property fmtid="{D5CDD505-2E9C-101B-9397-08002B2CF9AE}" pid="42" name="L_SPOED">
    <vt:lpwstr>Spoed</vt:lpwstr>
  </property>
  <property fmtid="{D5CDD505-2E9C-101B-9397-08002B2CF9AE}" pid="43" name="L_VERTROUWELIJK">
    <vt:lpwstr>Vertrouwelijk</vt:lpwstr>
  </property>
  <property fmtid="{D5CDD505-2E9C-101B-9397-08002B2CF9AE}" pid="44" name="bz_geadresseerden">
    <vt:lpwstr>Voorzitter</vt:lpwstr>
  </property>
  <property fmtid="{D5CDD505-2E9C-101B-9397-08002B2CF9AE}" pid="45" name="bz_kamernr">
    <vt:lpwstr>Tweede</vt:lpwstr>
  </property>
  <property fmtid="{D5CDD505-2E9C-101B-9397-08002B2CF9AE}" pid="46" name="bz_date">
    <vt:lpwstr>maart 2017</vt:lpwstr>
  </property>
  <property fmtid="{D5CDD505-2E9C-101B-9397-08002B2CF9AE}" pid="47" name="bz_adres_huisnummer">
    <vt:lpwstr>4</vt:lpwstr>
  </property>
  <property fmtid="{D5CDD505-2E9C-101B-9397-08002B2CF9AE}" pid="48" name="bz_kamerbrief_commissie">
    <vt:lpwstr>0</vt:lpwstr>
  </property>
  <property fmtid="{D5CDD505-2E9C-101B-9397-08002B2CF9AE}" pid="49" name="SIG_SENDER">
    <vt:lpwstr>Astrid Ong</vt:lpwstr>
  </property>
  <property fmtid="{D5CDD505-2E9C-101B-9397-08002B2CF9AE}" pid="50" name="SIG_PHONE">
    <vt:lpwstr>(070) 348 7553</vt:lpwstr>
  </property>
  <property fmtid="{D5CDD505-2E9C-101B-9397-08002B2CF9AE}" pid="51" name="SIG_CdP">
    <vt:lpwstr>unknown CdP</vt:lpwstr>
  </property>
  <property fmtid="{D5CDD505-2E9C-101B-9397-08002B2CF9AE}" pid="52" name="bz_ondertekenaar">
    <vt:lpwstr>0</vt:lpwstr>
  </property>
  <property fmtid="{D5CDD505-2E9C-101B-9397-08002B2CF9AE}" pid="53" name="bz_bijlage">
    <vt:lpwstr/>
  </property>
  <property fmtid="{D5CDD505-2E9C-101B-9397-08002B2CF9AE}" pid="54" name="bz_nummerbz">
    <vt:lpwstr>MinBuZa-2017.</vt:lpwstr>
  </property>
  <property fmtid="{D5CDD505-2E9C-101B-9397-08002B2CF9AE}" pid="55" name="bz_nummer">
    <vt:lpwstr/>
  </property>
  <property fmtid="{D5CDD505-2E9C-101B-9397-08002B2CF9AE}" pid="56" name="bz_partij">
    <vt:lpwstr/>
  </property>
  <property fmtid="{D5CDD505-2E9C-101B-9397-08002B2CF9AE}" pid="57" name="ContentTypeId">
    <vt:lpwstr>0x010100EE1AA23B7C7BF64485C47A8B4062C313</vt:lpwstr>
  </property>
  <property fmtid="{D5CDD505-2E9C-101B-9397-08002B2CF9AE}" pid="58" name="Land0">
    <vt:lpwstr/>
  </property>
  <property fmtid="{D5CDD505-2E9C-101B-9397-08002B2CF9AE}" pid="59" name="Forum">
    <vt:lpwstr/>
  </property>
</Properties>
</file>