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2331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05A9098" wp14:anchorId="142EBE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B1" w:rsidRDefault="002A22B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2A22B1" w:rsidRDefault="002A22B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F2331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D69FF8F" wp14:editId="367DD523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8D290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D2902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8D2902">
              <w:t xml:space="preserve">Aan de Voorzitter van de </w:t>
            </w:r>
            <w:r w:rsidR="00F23313">
              <w:t>Tweede Kamer</w:t>
            </w:r>
          </w:p>
          <w:p w:rsidR="008D2902" w:rsidRDefault="008D2902">
            <w:pPr>
              <w:pStyle w:val="adres"/>
            </w:pPr>
            <w:r>
              <w:t>der Staten-Generaal</w:t>
            </w:r>
          </w:p>
          <w:p w:rsidR="008D2902" w:rsidRDefault="008D2902">
            <w:pPr>
              <w:pStyle w:val="adres"/>
            </w:pPr>
            <w:r>
              <w:t xml:space="preserve">Postbus 20018 </w:t>
            </w:r>
          </w:p>
          <w:p w:rsidR="008D2902" w:rsidRDefault="00F23313">
            <w:pPr>
              <w:pStyle w:val="adres"/>
            </w:pPr>
            <w:r>
              <w:t>2500 EA  DEN HAAG</w:t>
            </w:r>
          </w:p>
          <w:p w:rsidR="008D2902" w:rsidRDefault="008D2902">
            <w:pPr>
              <w:pStyle w:val="adres"/>
            </w:pPr>
            <w:r>
              <w:t> </w:t>
            </w:r>
          </w:p>
          <w:p w:rsidR="00F75106" w:rsidRDefault="00F75106">
            <w:pPr>
              <w:pStyle w:val="adres"/>
            </w:pPr>
            <w:r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1F100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8D2902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825CC2" w:rsidRDefault="001F100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F23313">
              <w:t>2</w:t>
            </w:r>
            <w:r w:rsidR="00825CC2">
              <w:t>1</w:t>
            </w:r>
            <w:r w:rsidR="008D2902">
              <w:t xml:space="preserve"> </w:t>
            </w:r>
            <w:r w:rsidR="00825CC2">
              <w:t>maart</w:t>
            </w:r>
            <w:r w:rsidR="008D2902">
              <w:t xml:space="preserve"> 201</w:t>
            </w:r>
            <w:r w:rsidR="00825CC2">
              <w:t>7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1F1008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8D2902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825CC2" w:rsidRDefault="009B4594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8D2902">
              <w:t xml:space="preserve">Antwoorden schriftelijk overleg JBZ-Raad </w:t>
            </w:r>
            <w:r w:rsidR="00825CC2">
              <w:t xml:space="preserve">27 en 28 maart </w:t>
            </w:r>
            <w:r>
              <w:fldChar w:fldCharType="end"/>
            </w:r>
            <w:r w:rsidR="00825CC2">
              <w:t>2017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A22B1" w:rsidP="002A22B1" w:rsidRDefault="002A22B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2A22B1" w:rsidP="002A22B1" w:rsidRDefault="002A22B1">
            <w:pPr>
              <w:pStyle w:val="afzendgegevens"/>
            </w:pPr>
            <w:r>
              <w:t>DEIA/EU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Turfmarkt 147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2511 DP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Postbus 20301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2500 EH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www.rijksoverheid.nl/venj</w:t>
            </w:r>
          </w:p>
          <w:p w:rsidRPr="00F23313" w:rsidR="002A22B1" w:rsidP="002A22B1" w:rsidRDefault="002A22B1">
            <w:pPr>
              <w:pStyle w:val="witregel1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Pr="00F23313" w:rsidR="002A22B1" w:rsidP="002A22B1" w:rsidRDefault="002A22B1">
            <w:pPr>
              <w:pStyle w:val="witregel2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="002A22B1" w:rsidP="001C5D5D" w:rsidRDefault="002A22B1">
            <w:pPr>
              <w:pStyle w:val="referentiekopjes"/>
            </w:pPr>
            <w:r>
              <w:t>Ons kenmerk</w:t>
            </w:r>
          </w:p>
          <w:p w:rsidRPr="001C5D5D" w:rsidR="001C5D5D" w:rsidP="001C5D5D" w:rsidRDefault="00044833">
            <w:pPr>
              <w:pStyle w:val="referentiegegevens"/>
            </w:pPr>
            <w:r>
              <w:t>2059520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referentiekopjes"/>
            </w:pPr>
            <w:r>
              <w:t>Bijlagen</w:t>
            </w:r>
          </w:p>
          <w:p w:rsidR="002A22B1" w:rsidP="002A22B1" w:rsidRDefault="002A22B1">
            <w:pPr>
              <w:pStyle w:val="referentiegegevens"/>
            </w:pPr>
            <w:r>
              <w:t>1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A22B1" w:rsidP="002A22B1" w:rsidRDefault="002A22B1">
            <w:pPr>
              <w:pStyle w:val="referentiegegevens"/>
            </w:pPr>
          </w:p>
          <w:bookmarkEnd w:id="4"/>
          <w:p w:rsidR="00F75106" w:rsidP="002A22B1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8305C" w:rsidRDefault="00A8305C">
      <w:pPr>
        <w:pStyle w:val="broodtekst"/>
      </w:pPr>
    </w:p>
    <w:p w:rsidRPr="001F1008" w:rsidR="00F75106" w:rsidP="00A8305C" w:rsidRDefault="00A8305C">
      <w:pPr>
        <w:rPr>
          <w:rFonts w:cstheme="majorBidi"/>
          <w:szCs w:val="18"/>
        </w:rPr>
      </w:pPr>
      <w:r w:rsidRPr="001F1008">
        <w:rPr>
          <w:rFonts w:cstheme="majorBidi"/>
          <w:szCs w:val="18"/>
        </w:rPr>
        <w:t>Bijgaand treft u onze antwoorden aan op een aantal vragen en opmerkingen over de geannoteerde agenda van de JBZ-Raad op 27 en 28 maart 2017 (Kamerstuk 32317, nr. 461), Verslag van de informele JBZ-Raad van 26 en 27 januari 2017 (Kamerstuk 32317, nr. 458), Fiche: Mededeling modelstatusovereenkomst inzake acties in derde landen in het kader van de verordening voor een Europese grens- en kustwacht (Kamerstuk 22112, nr. 2269), EU-voorstel: Mededeling Uitwisseling en bescherming van persoonsgegevens in een geglobaliseerde wereld (Kamerstuk 2017Z00296), Fiche: Europees actieplan tegen (reis)documentenfraude (Kamerstuk 22112, nr. 2278), Fiche: Richtlijn herstructurering en insolventie (Kamerstuk 22112, nr. 2292), Fiche: Voorstellen voor drie verordeningen ter versterking van het Schengen Informatiesysteem (Kamerstuk 22112, nr. 2296), Fiche: Voorstel voor een verordening inzake de wederzijdse erkenning en tenuitvoerlegging van bevriezingsbevelen en confiscatiebeslissingen (Kamerstuk 22112, nr. 2300), Fiche: Richtlijnvoorstel strafbaarstelling witwassen (Kamerstuk 22112, nr. 2301), Fiche: EU-verordening gegevensbescherming EU-instellingen (Kamerstuk 22112, nr. 2310) en Fiche: Mededeling Commissie bescherming persoonsgegevens in een geglobaliseerde wereld (Kamerstuk 22112, nr. 2309).</w:t>
      </w:r>
    </w:p>
    <w:p w:rsidR="00A8305C" w:rsidP="00A8305C" w:rsidRDefault="00A8305C">
      <w:pPr>
        <w:pStyle w:val="broodtekst"/>
      </w:pPr>
    </w:p>
    <w:p w:rsidR="00044833" w:rsidP="00A8305C" w:rsidRDefault="00044833">
      <w:pPr>
        <w:pStyle w:val="broodtekst"/>
      </w:pPr>
    </w:p>
    <w:p w:rsidRPr="00930136" w:rsidR="00A8305C" w:rsidP="00A8305C" w:rsidRDefault="00A8305C">
      <w:pPr>
        <w:pStyle w:val="broodtekst"/>
      </w:pPr>
      <w:r w:rsidRPr="00930136">
        <w:t>De Minister van Veiligheid en Justitie,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="00A8305C" w:rsidP="00A8305C" w:rsidRDefault="00A8305C">
      <w:pPr>
        <w:pStyle w:val="broodtekst"/>
      </w:pPr>
      <w:r>
        <w:t>S.A. Blok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  <w:r w:rsidRPr="00930136">
        <w:t>De Staatssecretaris van Veiligheid en Justitie,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="00F75106" w:rsidP="00A8305C" w:rsidRDefault="00A8305C">
      <w:r w:rsidRPr="00930136">
        <w:t>K.H.D.M. Dijkhoff</w:t>
      </w:r>
    </w:p>
    <w:sectPr w:rsidR="00F75106" w:rsidSect="001F1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88" w:header="239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B1" w:rsidRDefault="002A22B1">
      <w:r>
        <w:separator/>
      </w:r>
    </w:p>
    <w:p w:rsidR="002A22B1" w:rsidRDefault="002A22B1"/>
    <w:p w:rsidR="002A22B1" w:rsidRDefault="002A22B1"/>
    <w:p w:rsidR="002A22B1" w:rsidRDefault="002A22B1"/>
  </w:endnote>
  <w:endnote w:type="continuationSeparator" w:id="0">
    <w:p w:rsidR="002A22B1" w:rsidRDefault="002A22B1">
      <w:r>
        <w:continuationSeparator/>
      </w:r>
    </w:p>
    <w:p w:rsidR="002A22B1" w:rsidRDefault="002A22B1"/>
    <w:p w:rsidR="002A22B1" w:rsidRDefault="002A22B1"/>
    <w:p w:rsidR="002A22B1" w:rsidRDefault="002A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F100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107E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F100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1008">
            <w:fldChar w:fldCharType="begin"/>
          </w:r>
          <w:r w:rsidR="001F1008">
            <w:instrText xml:space="preserve"> SECTIONPAGES   \* MERGEFORMAT </w:instrText>
          </w:r>
          <w:r w:rsidR="001F1008">
            <w:fldChar w:fldCharType="separate"/>
          </w:r>
          <w:r w:rsidR="00FF107E">
            <w:t>2</w:t>
          </w:r>
          <w:r w:rsidR="001F1008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B1" w:rsidRDefault="002A22B1">
      <w:r>
        <w:separator/>
      </w:r>
    </w:p>
  </w:footnote>
  <w:footnote w:type="continuationSeparator" w:id="0">
    <w:p w:rsidR="002A22B1" w:rsidRDefault="002A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_x000d_Tweede Kamer 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2.6.10&quot; lastuser-initials=&quot;M.R.&quot; lastuser-name=&quot;Iperen, mr. M.R. van - BD/DEIA/EU&quot; model=&quot;brief.xml&quot; profile=&quot;minjus&quot; target=&quot;Microsoft Word&quot; target-build=&quot;14.0.7125&quot; target-version=&quot;14.0&quot;&gt;&lt;brief doctype=&quot;&quot;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afzendgegevens&quot;&gt;DEIA/EU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arijn van Iperen&lt;/p&gt;&lt;p style=&quot;afzendgegevens-italic&quot;&gt;sr. 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 Teeven&lt;/p&gt;&lt;/td&gt;&lt;td style=&quot;broodtekst&quot;/&gt;&lt;td/&gt;&lt;/tr&gt;&lt;tr&gt;&lt;td&gt;&lt;p style=&quot;broodtekst-i&quot;&gt;Staatssecretaris van Veiligheid en Justiti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dms=&quot;C_Ondertekeningen&quot; formatted-value=&quot;Teeven&quot; value=&quot;9&quot;&gt;&lt;afzender aanhef=&quot;1&quot; country-code=&quot;31&quot; country-id=&quot;NLD&quot; functie=&quot;Staatssecretaris van Veiligheid en Justitie&quot; groetregel=&quot;1&quot; naam=&quot;F. Teeven&quot; name=&quot;Teeven&quot; organisatie=&quot;88&quot; taal=&quot;1043&quot;/&gt;&lt;/ondertekenaar-item&gt;&lt;tweedeondertekenaar-item/&gt;&lt;behandelddoor-item formatted-value=&quot;Iperen&quot; value=&quot;8&quot;&gt;&lt;afzender aanhef=&quot;1&quot; country-code=&quot;31&quot; country-id=&quot;NLD&quot; email=&quot;m.r.van.iperen@minvenj.nl&quot; functie=&quot;sr. beleidsmedewerker&quot; gender=&quot;M&quot; groetregel=&quot;1&quot; naam=&quot;Marijn van Iperen&quot; name=&quot;Iperen&quot; onderdeel=&quot;DEIA/EU&quot; organisatie=&quot;30&quot; taal=&quot;1043&quot; telefoon=&quot;070-3706918&quot;/&gt;&lt;/behandelddoor-item&gt;&lt;organisatie-item formatted-value=&quot;Directie Europese en Internationale Aangelegenheden&quot; value=&quot;30&quot;&gt;&lt;organisatie id=&quot;30&quot; zoekveld=&quot;Directie Europese en Internationale Aangelegenheden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venj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lichtblauw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Directie Europese en Internationale Aangelegenhed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venj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lichtblauw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ctie Europese en Internationale Aangelegenhed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venj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tie Europese en Internationale Aangelegenheden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venj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lichtblauw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&quot; paadres=&quot;20301&quot; paplaats=&quot;Den Haag&quot; papostcode=&quot;2500 EH&quot; payoff=&quot;Voor een veilige en rechtvaard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venj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e Europese en Internationale Aangelegenheden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/organisatie&gt;&lt;/organisatie-item&gt;&lt;zaak formatted-value=&quot;Zaak Informele JBZ-Raad 20150709-10 (657273)&quot; value=&quot;657273&quot;&gt;&lt;zaak activemarkings=&quot; Class=com.filenet.apiimpl.core.SubListImpl IsDirty=false IsReadOnly=true CurrentList=[] DeletedList=[] InternalClassType=com.filenet.api.security.ActiveMarking OriginalList=[]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2854F904-A104-4D2A-AC6C-2E1401F2C95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C49FB02-4563-4225-9CC4-42A6AFBE10B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41D3191-D205-4A0B-BBBE-42FAB629592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8C736EF-4989-4522-8332-DB893EADD8F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154E7F6-B1F9-4DCC-A59F-678ECEBE9C1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D84B8C2-1BB2-43EC-8AD0-2A2E7A823B1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7107FBA-60DC-4EAD-B9CB-A6259014CC9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2B08D0-3B9F-4978-B178-BCD2A3E51DB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0F076E-1987-4AC0-99A6-E08B036A62FC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072BF188-D3EA-41EE-B295-4BE3C019243A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containeddocuments=&quot; Class=com.filenet.apiimpl.core.SubSetImpl List=([ Class=com.filenet.apiimpl.core.DocumentImpl AccessAllowed=998903 RecursionLevel=0 UpdateSequenceNumber=43 ObjectAddress=(classId=Brief&amp;amp;objectId={93268B97-45D9-42E7-B921-3D5E3A70C3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5 ObjectAddress=(classId=Brief&amp;amp;objectId={41CE5C36-A52E-4915-9D1E-E75ECBA8FD5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verige&amp;amp;objectId={B06866E6-9F5C-476A-99DF-9D70F2CE4F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Overige&amp;amp;objectId={C3ED67C5-DCFD-4614-B3EF-56466E5B9D3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plegnota&amp;amp;objectId={CF337E72-F529-45E4-B313-7BBB799FC20F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9C30DDE3-FF70-40E0-B839-30C673140F3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03ACEAC-38FD-4EE0-A82C-74DB0E39BBC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38E47F0-5463-4A32-B707-7851CBE3772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1BEF9C5-A2FA-4F59-8454-0CEBEDC221A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F57AA81-6E3B-4949-9E64-D3C69247A6DB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type=&quot;default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reator=&quot;MIPEREN&quot; datecreated=&quot;Tue Jun 16 14:49:02 CEST 2015&quot; datelastmodified=&quot;Fri Jun 26 11:11:29 CEST 2015&quot; dj_isafgeschermd=&quot;false&quot; externalreplicaidentities=&quot; Class=com.filenet.apiimpl.core.SubListImpl IsDirty=false IsReadOnly=false CurrentList=[] DeletedList=[] InternalClassType=com.filenet.apiimpl.core.ExternalIdentityImpl OriginalList=[]&quot; foldername=&quot;Zaak Informele JBZ-Raad 20150709-10 (657273)&quot; id=&quot;{5352B0A2-35FB-4526-84F1-314BEF6FF656}&quot; indexationid=&quot;{5D580066-6E03-423B-95B2-DC8310CFA822}&quot; inheritparentpermissions=&quot;true&quot; ishiddencontainer=&quot;false&quot; lastmodifier=&quot;DBOB-Filenetservice&quot; name=&quot;Zaak Informele JBZ-Raad 20150709-10 (657273)&quot; owner=&quot;DBOB-GS-FN-ADMIN@ad.minjus.nl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pathname=&quot;/Niet verdeelde zaken/Zaak Informele JBZ-Raad 20150709-10 (657273)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this=&quot; Class=com.filenet.apiimpl.core.FolderImpl AccessAllowed=999415 RecursionLevel=0 UpdateSequenceNumber=17 ObjectAddress=(classId=Overig&amp;amp;objectId={5352B0A2-35FB-4526-84F1-314BEF6FF656}&amp;amp;objectStore={FE714938-E0C6-4C99-9E97-400807DA3732}) Connection=( Class=com.filenet.apiimpl.core.ConnectionImpl URI=jnp://ce.digijust.minvenj.nl:1099/FileNet/Engine Parameters={}) SuperClasses=[Zaak,Folder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z_behandelaarzaak=&quot;MIPEREN&quot; z_gewenstdossier=&quot;Overig 2015&quot; z_isgeadresseerd=&quot;false&quot; z_startdatum=&quot;Tue Jun 16 14:48:16 CEST 2015&quot; z_zaakkenmerk=&quot;657273&quot; z_zaakomschrijving=&quot;Informele JBZ-Raad 20150709-10&quot; z_zaakonderwerp=&quot;Informele JBZ-Raad 20150709-10&quot; z_zaakorganisatieonderdeel=&quot;2 DEIA&quot; z_zaakstatus=&quot;In behandeling&quot; z_zaaktitel=&quot;Zaak Informele JBZ-Raad 20150709-10 (657273)&quot; z_zaaktype=&quot;Zaak&quot;/&gt;&lt;/zaak&gt;&lt;adres formatted-value=&quot;Aan de Voorzitter van de \nTweede Kamer 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\nTweede Kamer der Staten-Generaal\nPostbus 20018 \n2500 EA  Den Haag&lt;/to&gt;&lt;/address&gt;&lt;/adres&gt;&lt;kix formatted-value=&quot;&quot; value=&quot;&quot;/&gt;&lt;mailing-aan formatted-value=&quot;&quot;/&gt;&lt;minjuslint formatted-value=&quot;&quot;/&gt;&lt;chklogo value=&quot;0&quot;/&gt;&lt;documentsubtype dms=&quot;C_Documentsubtype&quot; formatted-value=&quot;Brief&quot;/&gt;&lt;documenttitel dms=&quot;Documenttitle&quot; formatted-value=&quot;Brief - Antwoorden schriftelijk overleg informele JBZ-Raad 9 en 10 juli&quot;/&gt;&lt;heropend dms=&quot;C_Heropend&quot; value=&quot;false&quot;/&gt;&lt;vorm dms=&quot;C_Vorm&quot; value=&quot;Digitaal&quot;/&gt;&lt;ZaakLocatie dms=&quot;ZaakLocatie&quot; formatted-value=&quot;/Niet verdeelde zaken/Zaak Informele JBZ-Raad 20150709-10 (657273)&quot; value=&quot;/Niet verdeelde zaken/Zaak Informele JBZ-Raad 20150709-10 (657273)&quot;/&gt;&lt;zaakkenmerk dms=&quot;Z_Zaakkenmerk&quot; formatted-value=&quot;657273&quot; value=&quot;657273&quot;/&gt;&lt;zaaktitel formatted-value=&quot;Zaak Informele JBZ-Raad 20150709-10 (657273)&quot; value=&quot;Zaak Informele JBZ-Raad 20150709-10 (657273)&quot;/&gt;&lt;fn_geaddresseerde dms=&quot;C_Geadresseerde&quot; formatted-value=&quot;Aan de Voorzitter van de  Tweede Kamer der Staten-Generaal Postbus 20018  2500 EA  Den Haag&quot;/&gt;&lt;fn_adres dms=&quot;C_Adres&quot; formatted-value=&quot;&quot;/&gt;&lt;fn_postcode dms=&quot;C_Postcode&quot; formatted-value=&quot;&quot; value=&quot;&quot;/&gt;&lt;fn_plaats dms=&quot;C_Woonplaats&quot; formatted-value=&quot;&quot; value=&quot;&quot;/&gt;&lt;fn_land dms=&quot;C_Land&quot; formatted-value=&quot;Nederland&quot;/&gt;&lt;drager dms=&quot;C_Drager&quot; formatted-value=&quot;Document&quot;/&gt;&lt;documentclass dms=&quot;documentclass&quot;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70 370 69 18&quot; value=&quot;070-3706918&quot;&gt;&lt;phonenumber country-code=&quot;31&quot; number=&quot;070-370691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arijn van Iperen&quot;/&gt;&lt;email formatted-value=&quot;m.r.van.iperen@minvenj.nl&quot;/&gt;&lt;functie formatted-value=&quot;sr. 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\n&quot;/&gt;&lt;directoraatnaam formatted-value=&quot;&quot; value=&quot;&quot;/&gt;&lt;directoraatnaamvolg formatted-value=&quot;&quot;/&gt;&lt;onderdeel formatted-value=&quot;DEIA/EU&quot; value=&quot;DEIA/EU&quot;/&gt;&lt;digionderdeel dms=&quot;C_Documentorganisatieonderdeel&quot; formatted-value=&quot;DEIA/EU&quot; value=&quot;DEIA/EU&quot;/&gt;&lt;onderdeelvolg formatted-value=&quot;DEIA/EU&quot;/&gt;&lt;directieregel formatted-value=&quot;&amp;#160;\n&quot;/&gt;&lt;datum dms=&quot;C_Documentdatum&quot; formatted-value=&quot;1 juli 2015&quot; value=&quot;2015-07-01T17:11:28&quot;/&gt;&lt;onskenmerk dms=&quot;C_Documentkenmerk&quot; formatted-value=&quot;2059520&quot; value=&quot;2059520&quot;/&gt;&lt;uwkenmerk dms=&quot;C_Afzenderkenmerk&quot; formatted-value=&quot;&quot;/&gt;&lt;onderwerp dms=&quot;C_Documentomschrijving&quot; format-disabled=&quot;true&quot; formatted-value=&quot;Antwoorden schriftelijk overleg informele JBZ-Raad 9 en 10 juli&quot; value=&quot;Antwoorden schriftelijk overleg informele JBZ-Raad 9 en 10 juli&quot;/&gt;&lt;bijlage formatted-value=&quot;1&quot;/&gt;&lt;projectnaam/&gt;&lt;kopieaan/&gt;&lt;namensdeze/&gt;&lt;rubricering formatted-value=&quot;&quot;/&gt;&lt;rubriceringvolg formatted-value=&quot;&quot;/&gt;&lt;digijust formatted-value=&quot;1&quot; value=&quot;1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formatted-value=&quot;Zaak Informele JBZ-Raad 20150709-10 (657273)&quot; value=&quot;Zaak Informele JBZ-Raad 20150709-10 (657273)&quot;/&gt;&lt;z_zaaktype formatted-value=&quot;Zaak&quot; value=&quot;Zaak&quot;/&gt;&lt;z_behandeltermijn formatted-value=&quot;&quot; value=&quot;&quot;/&gt;&lt;z_zaakopmerkingen formatted-value=&quot;&quot; value=&quot;&quot;/&gt;&lt;z_zaakkenmerk formatted-value=&quot;657273&quot; value=&quot;657273&quot;/&gt;&lt;z_startdatum/&gt;&lt;z_afsluitdatum/&gt;&lt;z_zaakorganisatieonderdeel formatted-value=&quot;2 DEIA&quot; value=&quot;2 DEIA&quot;/&gt;&lt;z_zaakrubricering formatted-value=&quot;&quot; value=&quot;&quot;/&gt;&lt;z_zaakrubriceringstype formatted-value=&quot;&quot; value=&quot;&quot;/&gt;&lt;z_zaakrubriceringsgroep formatted-value=&quot;&quot; value=&quot;&quot;/&gt;&lt;z_zaakrubriceringstermijn formatted-value=&quot;&quot; value=&quot;&quot;/&gt;&lt;z_zaakrubriceringstermijntijdseenheid formatted-value=&quot;&quot; value=&quot;&quot;/&gt;&lt;z_zaakrubriceringsdatum formatted-value=&quot;&quot; value=&quot;&quot;/&gt;&lt;z_zaakderubriceringsdatum/&gt;&lt;z_zaakomschrijving formatted-value=&quot;Informele JBZ-Raad 20150709-10&quot; value=&quot;Informele JBZ-Raad 20150709-10&quot;/&gt;&lt;z_behandelaarzaak formatted-value=&quot;MIPEREN&quot; value=&quot;MIPEREN&quot;/&gt;&lt;z_afzender formatted-value=&quot;&quot; value=&quot;&quot;/&gt;&lt;z_nieuwebehandelaarzaak formatted-value=&quot;&quot; value=&quot;&quot;/&gt;&lt;z_zaakstatus formatted-value=&quot;In behandeling&quot; value=&quot;In behandeling&quot;/&gt;&lt;z_gewenstdossier formatted-value=&quot;Overig 2015&quot; value=&quot;Overig 2015&quot;/&gt;&lt;z_zaakonderwerp formatted-value=&quot;Informele JBZ-Raad 20150709-10&quot; value=&quot;Informele JBZ-Raad 20150709-10&quot;/&gt;&lt;z_medebehandelaren formatted-value=&quot;&quot; value=&quot;&quot;/&gt;&lt;z_afdoedatum/&gt;&lt;z_heropendatum/&gt;&lt;z_heropendata formatted-value=&quot;&quot; value=&quot;&quot;/&gt;&lt;z_beoogdesluitingsdatum/&gt;&lt;z_bewarenofvernietingenzaak formatted-value=&quot;&quot; value=&quot;&quot;/&gt;&lt;z_overbrengingstermijn formatted-value=&quot;&quot; value=&quot;&quot;/&gt;&lt;z_dispensatieopoverbrengingstermijn formatted-value=&quot;&quot; value=&quot;&quot;/&gt;&lt;z_overbrengingsdatum/&gt;&lt;z_bewaartermijn formatted-value=&quot;&quot; value=&quot;&quot;/&gt;&lt;z_dispensatieopbewaartermijn formatted-value=&quot;&quot; value=&quot;&quot;/&gt;&lt;z_vernietigingsdatum formatted-value=&quot;&quot; value=&quot;&quot;/&gt;&lt;z_rio_bsd_handelingsnummer formatted-value=&quot;&quot; value=&quot;&quot;/&gt;&lt;z_soortburgerbrief formatted-value=&quot;&quot; value=&quot;&quot;/&gt;&lt;z_burgerbriefaanmaakdatum/&gt;&lt;z_naamafzender formatted-value=&quot;&quot; value=&quot;&quot;/&gt;&lt;z_woonplaatsafzender formatted-value=&quot;&quot; value=&quot;&quot;/&gt;&lt;z_afzenderkenmerk formatted-value=&quot;&quot; value=&quot;&quot;/&gt;&lt;z_organisatieafzender formatted-value=&quot;&quot; value=&quot;&quot;/&gt;&lt;z_relatienaamzaak formatted-value=&quot;&quot; value=&quot;&quot;/&gt;&lt;z_kamervraagzaakfase formatted-value=&quot;&quot; value=&quot;&quot;/&gt;&lt;z_datumvraaggesteld formatted-value=&quot;&quot; value=&quot;&quot;/&gt;&lt;z_nummerkamervraag formatted-value=&quot;&quot; value=&quot;&quot;/&gt;&lt;z_voortouwbij formatted-value=&quot;&quot; value=&quot;&quot;/&gt;&lt;z_vraagsteller1 formatted-value=&quot;&quot; value=&quot;&quot;/&gt;&lt;z_vraagsteller2 formatted-value=&quot;&quot; value=&quot;&quot;/&gt;&lt;z_vraagsteller3 formatted-value=&quot;&quot; value=&quot;&quot;/&gt;&lt;z_vraagsteller4 formatted-value=&quot;&quot; value=&quot;&quot;/&gt;&lt;z_vraagsteller5 formatted-value=&quot;&quot; value=&quot;&quot;/&gt;&lt;z_vraagstellers formatted-value=&quot;&quot; value=&quot;&quot;/&gt;&lt;z_politiekepartij1 formatted-value=&quot;&quot; value=&quot;&quot;/&gt;&lt;z_politiekepartij2 formatted-value=&quot;&quot; value=&quot;&quot;/&gt;&lt;z_politiekepartij3 formatted-value=&quot;&quot; value=&quot;&quot;/&gt;&lt;z_politiekepartij4 formatted-value=&quot;&quot; value=&quot;&quot;/&gt;&lt;z_politiekepartij5 formatted-value=&quot;&quot; value=&quot;&quot;/&gt;&lt;z_politiekepartijen formatted-value=&quot;&quot; value=&quot;&quot;/&gt;&lt;z_secundair formatted-value=&quot;&quot; value=&quot;&quot;/&gt;&lt;z_bewindspersoon formatted-value=&quot;&quot; value=&quot;&quot;/&gt;&lt;z_lidbestuursraad formatted-value=&quot;&quot; value=&quot;&quot;/&gt;&lt;z_medebetrokkendirectie formatted-value=&quot;&quot; value=&quot;&quot;/&gt;&lt;z_deadline formatted-value=&quot;&quot; value=&quot;&quot;/&gt;&lt;z_uitstelaanvraag formatted-value=&quot;&quot; value=&quot;&quot;/&gt;&lt;z_voortgangsinformatieparlement formatted-value=&quot;&quot; value=&quot;&quot;/&gt;&lt;z_kamerstuknummer formatted-value=&quot;&quot; value=&quot;&quot;/&gt;&lt;z_indieningsdatum/&gt;&lt;z_keuzekamer formatted-value=&quot;&quot; value=&quot;&quot;/&gt;&lt;z_stemmingsdatum/&gt;&lt;z_internationaaltypewerkproces formatted-value=&quot;&quot; value=&quot;&quot;/&gt;&lt;z_wetofregeltypewerkproces formatted-value=&quot;&quot; value=&quot;&quot;/&gt;&lt;z_beleidtypewerkproces formatted-value=&quot;&quot; value=&quot;&quot;/&gt;&lt;z_betrokkennaties formatted-value=&quot;&quot; value=&quot;&quot;/&gt;&lt;z_samenwerkingsvorm formatted-value=&quot;&quot; value=&quot;&quot;/&gt;&lt;z_kenmerkwetofregel formatted-value=&quot;&quot; value=&quot;&quot;/&gt;&lt;z_soortwetofregel formatted-value=&quot;&quot; value=&quot;&quot;/&gt;&lt;z_typebedrijfsvoering formatted-value=&quot;&quot; value=&quot;&quot;/&gt;&lt;z_soortoverleg formatted-value=&quot;&quot; value=&quot;&quot;/&gt;&lt;z_overlegorgaan formatted-value=&quot;&quot; value=&quot;&quot;/&gt;&lt;z_overlegdatum/&gt;&lt;z_overlegdata formatted-value=&quot;&quot; value=&quot;&quot;/&gt;&lt;z_projectofprogrammazaakthema formatted-value=&quot;&quot; value=&quot;&quot;/&gt;&lt;z_auditee formatted-value=&quot;&quot; value=&quot;&quot;/&gt;&lt;z_auditor formatted-value=&quot;&quot; value=&quot;&quot;/&gt;&lt;z_typeaudit formatted-value=&quot;&quot; value=&quot;&quot;/&gt;&lt;z_auditjaar formatted-value=&quot;&quot; value=&quot;&quot;/&gt;&lt;z_auditzaakfase formatted-value=&quot;&quot; value=&quot;&quot;/&gt;&lt;z_auditzaakthema formatted-value=&quot;&quot; value=&quot;&quot;/&gt;&lt;z_isgeadresseerd formatted-value=&quot;false&quot; value=&quot;false&quot;/&gt;&lt;z_zaakthema formatted-value=&quot;&quot; value=&quot;&quot;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dms=&quot;C_Documenttype&quot; formatted-value=&quot;Uitgaand&quot; value=&quot;Uitgaand&quot;/&gt;&lt;docstatus dms=&quot;C_Documentversiestatus&quot;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  <w:docVar w:name="DMS_DocumentID" w:val="2059520"/>
  </w:docVars>
  <w:rsids>
    <w:rsidRoot w:val="002A22B1"/>
    <w:rsid w:val="0003601E"/>
    <w:rsid w:val="00044833"/>
    <w:rsid w:val="001B5B02"/>
    <w:rsid w:val="001C5D5D"/>
    <w:rsid w:val="001F1008"/>
    <w:rsid w:val="002A22B1"/>
    <w:rsid w:val="002F542A"/>
    <w:rsid w:val="00357469"/>
    <w:rsid w:val="0040796D"/>
    <w:rsid w:val="005F1682"/>
    <w:rsid w:val="007848FF"/>
    <w:rsid w:val="00825CC2"/>
    <w:rsid w:val="008D2902"/>
    <w:rsid w:val="009237F3"/>
    <w:rsid w:val="009B4594"/>
    <w:rsid w:val="009C0584"/>
    <w:rsid w:val="00A8305C"/>
    <w:rsid w:val="00B61E6B"/>
    <w:rsid w:val="00CC3E4D"/>
    <w:rsid w:val="00D8476A"/>
    <w:rsid w:val="00E2626E"/>
    <w:rsid w:val="00E46F34"/>
    <w:rsid w:val="00F23313"/>
    <w:rsid w:val="00F75106"/>
    <w:rsid w:val="00FA5BB6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oorbe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343</ap:Words>
  <ap:Characters>1892</ap:Characters>
  <ap:DocSecurity>0</ap:DocSecurity>
  <ap:Lines>15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2015-07-02T08:45:00.0000000Z</lastPrinted>
  <dcterms:created xsi:type="dcterms:W3CDTF">2017-03-21T16:05:00.0000000Z</dcterms:created>
  <dcterms:modified xsi:type="dcterms:W3CDTF">2017-03-21T16:05:00.0000000Z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_x000d_Tweede Kamer der Staten-Generaal_x000d_Postbus 20018 _x000d_2500 EA  Den Haag_x000d_ _x000d_</vt:lpwstr>
  </property>
  <property fmtid="{D5CDD505-2E9C-101B-9397-08002B2CF9AE}" pid="4" name="datum">
    <vt:lpwstr>1 juli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 overleg informele JBZ-Raad 9 en 10 juli</vt:lpwstr>
  </property>
  <property fmtid="{D5CDD505-2E9C-101B-9397-08002B2CF9AE}" pid="8" name="_onderwerp">
    <vt:lpwstr>Onderwerp</vt:lpwstr>
  </property>
  <property fmtid="{D5CDD505-2E9C-101B-9397-08002B2CF9AE}" pid="9" name="onskenmerk">
    <vt:lpwstr>2059520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DEIA/EU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Aangelegenheden_x000d_</vt:lpwstr>
  </property>
  <property fmtid="{D5CDD505-2E9C-101B-9397-08002B2CF9AE}" pid="30" name="functie">
    <vt:lpwstr>sr.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0x010100EE1AA23B7C7BF64485C47A8B4062C313</vt:lpwstr>
  </property>
</Properties>
</file>