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695630E3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Pr="00C37FE1" w:rsidR="00C37FE1" w:rsidP="00C37FE1" w:rsidRDefault="002D4824" w14:paraId="2A9E5C04" w14:textId="77777777">
      <w:r>
        <w:t xml:space="preserve"> </w:t>
      </w:r>
    </w:p>
    <w:p w:rsidR="00CD78F3" w:rsidP="00C37FE1" w:rsidRDefault="00CD78F3" w14:paraId="183CE058" w14:textId="77777777">
      <w:bookmarkStart w:name="bm_txtend" w:id="2"/>
      <w:r>
        <w:t>Geachte Voorzitter,</w:t>
      </w:r>
    </w:p>
    <w:p w:rsidR="00CD78F3" w:rsidP="00C37FE1" w:rsidRDefault="00CD78F3" w14:paraId="7277501B" w14:textId="77777777"/>
    <w:p w:rsidR="00CD78F3" w:rsidP="00C37FE1" w:rsidRDefault="00CD78F3" w14:paraId="6649083A" w14:textId="77777777">
      <w:r>
        <w:t>Met verwijzing naar de schriftelijke inbreng van de Tweede Kamer</w:t>
      </w:r>
    </w:p>
    <w:p w:rsidR="00C37FE1" w:rsidP="00C37FE1" w:rsidRDefault="00E35005" w14:paraId="1ACD92FB" w14:textId="0A41BD86">
      <w:r>
        <w:t>d.d. 8</w:t>
      </w:r>
      <w:r w:rsidR="00CD78F3">
        <w:t xml:space="preserve"> maart 2017 naar aanleiding van de geannoteerde agenda voor </w:t>
      </w:r>
      <w:r>
        <w:t>de Europese Raad</w:t>
      </w:r>
      <w:r w:rsidR="00CD78F3">
        <w:t xml:space="preserve"> die op </w:t>
      </w:r>
      <w:r>
        <w:t xml:space="preserve">9 en 10 </w:t>
      </w:r>
      <w:r w:rsidR="00CD78F3">
        <w:t xml:space="preserve"> maart zal plaatsvinden, gaan uw Kamer hierbij de antwoorden toe van de zijde van het kabinet.</w:t>
      </w:r>
      <w:r w:rsidR="00CD78F3">
        <w:br/>
      </w:r>
      <w:r w:rsidR="00CD78F3">
        <w:br/>
      </w:r>
      <w:r w:rsidR="00CD78F3"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CD78F3" w14:paraId="039798F0" w14:textId="77777777">
        <w:tc>
          <w:tcPr>
            <w:tcW w:w="4500" w:type="pct"/>
          </w:tcPr>
          <w:p w:rsidRPr="00C37FE1" w:rsidR="002F6C89" w:rsidP="002F6C89" w:rsidRDefault="00CD78F3" w14:paraId="5B8C6EF7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CD78F3" w14:paraId="3589D405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CD78F3" w14:paraId="322B6608" w14:textId="77777777">
        <w:tc>
          <w:tcPr>
            <w:tcW w:w="4500" w:type="pct"/>
          </w:tcPr>
          <w:p w:rsidR="00CD78F3" w:rsidP="002F6C89" w:rsidRDefault="00CD78F3" w14:paraId="69D2EFD9" w14:textId="77777777">
            <w:bookmarkStart w:name="bm_groet1" w:id="5"/>
          </w:p>
          <w:p w:rsidR="00CD78F3" w:rsidP="002F6C89" w:rsidRDefault="00CD78F3" w14:paraId="5C484EAB" w14:textId="77777777"/>
          <w:p w:rsidR="00CD78F3" w:rsidP="002F6C89" w:rsidRDefault="00CD78F3" w14:paraId="5CFED31B" w14:textId="77777777"/>
          <w:p w:rsidR="00CD78F3" w:rsidP="002F6C89" w:rsidRDefault="00CD78F3" w14:paraId="36F59C9C" w14:textId="77777777"/>
          <w:p w:rsidRPr="00C37FE1" w:rsidR="004B0BDA" w:rsidP="002F6C89" w:rsidRDefault="00CD78F3" w14:paraId="0785D26F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CD78F3" w14:paraId="33E6A3EC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45F61DD1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088C" w14:textId="77777777" w:rsidR="00CD78F3" w:rsidRDefault="00CD78F3">
      <w:r>
        <w:separator/>
      </w:r>
    </w:p>
    <w:p w14:paraId="24AEC265" w14:textId="77777777" w:rsidR="00CD78F3" w:rsidRDefault="00CD78F3"/>
  </w:endnote>
  <w:endnote w:type="continuationSeparator" w:id="0">
    <w:p w14:paraId="29CB4C1C" w14:textId="77777777" w:rsidR="00CD78F3" w:rsidRDefault="00CD78F3">
      <w:r>
        <w:continuationSeparator/>
      </w:r>
    </w:p>
    <w:p w14:paraId="77339281" w14:textId="77777777" w:rsidR="00CD78F3" w:rsidRDefault="00CD7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123D" w14:textId="77777777" w:rsidR="0014093E" w:rsidRDefault="0014093E">
    <w:pPr>
      <w:pStyle w:val="Footer"/>
    </w:pPr>
  </w:p>
  <w:p w14:paraId="5D9172B8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4B9BEA0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EADE67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6062DBED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D78F3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2A747F5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B84A392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2A842462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CD78F3">
              <w:t>1</w:t>
            </w:r>
          </w:fldSimple>
        </w:p>
      </w:tc>
    </w:tr>
    <w:bookmarkEnd w:id="12"/>
  </w:tbl>
  <w:p w14:paraId="52453DB6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173B16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001557B" w14:textId="77777777" w:rsidR="0014093E" w:rsidRDefault="0014093E" w:rsidP="00023E9A"/>
      </w:tc>
      <w:tc>
        <w:tcPr>
          <w:tcW w:w="2148" w:type="dxa"/>
        </w:tcPr>
        <w:p w14:paraId="5E392600" w14:textId="42A8D96C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320A0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CD78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0320A0">
              <w:t>1</w:t>
            </w:r>
          </w:fldSimple>
        </w:p>
      </w:tc>
    </w:tr>
  </w:tbl>
  <w:p w14:paraId="5E6AA439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8692" w14:textId="77777777" w:rsidR="00CD78F3" w:rsidRDefault="00CD78F3">
      <w:r>
        <w:separator/>
      </w:r>
    </w:p>
    <w:p w14:paraId="2A9F7E4F" w14:textId="77777777" w:rsidR="00CD78F3" w:rsidRDefault="00CD78F3"/>
  </w:footnote>
  <w:footnote w:type="continuationSeparator" w:id="0">
    <w:p w14:paraId="54F54F43" w14:textId="77777777" w:rsidR="00CD78F3" w:rsidRDefault="00CD78F3">
      <w:r>
        <w:continuationSeparator/>
      </w:r>
    </w:p>
    <w:p w14:paraId="61EEA9FC" w14:textId="77777777" w:rsidR="00CD78F3" w:rsidRDefault="00CD7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F7AF" w14:textId="77777777" w:rsidR="0014093E" w:rsidRDefault="0014093E">
    <w:pPr>
      <w:pStyle w:val="Header"/>
    </w:pPr>
  </w:p>
  <w:p w14:paraId="715FD155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01E9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38576" wp14:editId="12F3AF13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C70430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FB8B7CD" w14:textId="77777777" w:rsidR="0014093E" w:rsidRPr="00FB2EB1" w:rsidRDefault="00CD78F3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0D89A45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9C88B02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37E73B0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4737F6A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CD78F3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DEBFA79" w14:textId="77777777" w:rsidR="0014093E" w:rsidRDefault="00CD78F3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MinBuza-2017</w:t>
                                </w:r>
                                <w:bookmarkEnd w:id="11"/>
                              </w:p>
                              <w:p w14:paraId="30F4BC44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371F512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CD0F3A2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477889E6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3857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C70430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FB8B7CD" w14:textId="77777777" w:rsidR="0014093E" w:rsidRPr="00FB2EB1" w:rsidRDefault="00CD78F3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0D89A45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9C88B02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37E73B0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4737F6A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CD78F3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DEBFA79" w14:textId="77777777" w:rsidR="0014093E" w:rsidRDefault="00CD78F3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</w:t>
                          </w:r>
                          <w:bookmarkEnd w:id="16"/>
                        </w:p>
                        <w:p w14:paraId="30F4BC44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371F512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CD0F3A2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477889E6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1E9FB285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0502B74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6F9066B1" w14:textId="77777777" w:rsidR="0014093E" w:rsidRPr="00740712" w:rsidRDefault="0014093E" w:rsidP="004F44C2"/>
  <w:p w14:paraId="11C07C61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A54C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03004" wp14:editId="1B8EC134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33F973EE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F32F335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0A924E6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BC9CBF" wp14:editId="5CD5FE1D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3E14C47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0300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33F973EE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F32F335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0A924E6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9CBF" wp14:editId="5CD5FE1D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3E14C47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96A0C3" wp14:editId="03A22D8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CD78F3" w14:paraId="2D5250B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F56E5E8" w14:textId="0AEA26B6" w:rsidR="0014093E" w:rsidRPr="00CD78F3" w:rsidRDefault="00CD78F3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CD78F3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CD78F3">
                                  <w:br/>
                                  <w:t>Bezuidenhoutseweg 67</w:t>
                                </w:r>
                                <w:r w:rsidR="0014093E" w:rsidRPr="00CD78F3">
                                  <w:br/>
                                  <w:t>2594 AC Den Haag</w:t>
                                </w:r>
                                <w:r w:rsidR="0014093E" w:rsidRPr="00CD78F3">
                                  <w:br/>
                                  <w:t>Postbus 20061</w:t>
                                </w:r>
                                <w:r w:rsidR="0014093E" w:rsidRPr="00CD78F3">
                                  <w:br/>
                                  <w:t>Nederland</w:t>
                                </w:r>
                                <w:r w:rsidR="0014093E" w:rsidRPr="00CD78F3">
                                  <w:fldChar w:fldCharType="begin"/>
                                </w:r>
                                <w:r w:rsidR="0014093E" w:rsidRPr="00CD78F3">
                                  <w:instrText xml:space="preserve"> IF  </w:instrText>
                                </w:r>
                                <w:r w:rsidR="0014093E" w:rsidRPr="00CD78F3">
                                  <w:fldChar w:fldCharType="begin"/>
                                </w:r>
                                <w:r w:rsidR="0014093E" w:rsidRPr="00CD78F3">
                                  <w:instrText xml:space="preserve"> DOCPROPERTY "BZ_UseCountry" </w:instrText>
                                </w:r>
                                <w:r w:rsidR="0014093E" w:rsidRPr="00CD78F3">
                                  <w:fldChar w:fldCharType="separate"/>
                                </w:r>
                                <w:r w:rsidRPr="00CD78F3">
                                  <w:instrText>N</w:instrText>
                                </w:r>
                                <w:r w:rsidR="0014093E" w:rsidRPr="00CD78F3">
                                  <w:fldChar w:fldCharType="end"/>
                                </w:r>
                                <w:r w:rsidR="0014093E" w:rsidRPr="00CD78F3">
                                  <w:instrText>="Y" "</w:instrText>
                                </w:r>
                                <w:r w:rsidR="0014093E" w:rsidRPr="00CD78F3">
                                  <w:fldChar w:fldCharType="begin"/>
                                </w:r>
                                <w:r w:rsidR="0014093E" w:rsidRPr="00CD78F3">
                                  <w:instrText xml:space="preserve"> DOCPROPERTY "L_HomeCountry" </w:instrText>
                                </w:r>
                                <w:r w:rsidR="0014093E" w:rsidRPr="00CD78F3">
                                  <w:fldChar w:fldCharType="separate"/>
                                </w:r>
                                <w:r w:rsidR="0014093E" w:rsidRPr="00CD78F3">
                                  <w:instrText>Nederland</w:instrText>
                                </w:r>
                                <w:r w:rsidR="0014093E" w:rsidRPr="00CD78F3">
                                  <w:fldChar w:fldCharType="end"/>
                                </w:r>
                                <w:r w:rsidR="0014093E" w:rsidRPr="00CD78F3">
                                  <w:instrText>" ""</w:instrText>
                                </w:r>
                                <w:r w:rsidR="0014093E" w:rsidRPr="00CD78F3">
                                  <w:fldChar w:fldCharType="end"/>
                                </w:r>
                                <w:r w:rsidR="0014093E" w:rsidRPr="00CD78F3">
                                  <w:br/>
                                </w:r>
                                <w:r w:rsidR="00522E82" w:rsidRPr="00CD78F3">
                                  <w:t>www.rijksoverheid.nl</w:t>
                                </w:r>
                              </w:p>
                              <w:p w14:paraId="43BEEEE4" w14:textId="77777777" w:rsidR="0014093E" w:rsidRPr="00CD78F3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CD78F3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CD78F3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CD78F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0EDF732D" w14:textId="77777777" w:rsidR="0014093E" w:rsidRPr="00CD78F3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CD78F3" w14:paraId="0D81E4AB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EFBF12" w14:textId="77777777" w:rsidR="0014093E" w:rsidRPr="00CD78F3" w:rsidRDefault="0014093E" w:rsidP="00BC4AE3"/>
                            </w:tc>
                          </w:tr>
                          <w:tr w:rsidR="0014093E" w:rsidRPr="00CD78F3" w14:paraId="58D73561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B2E2067" w14:textId="77777777" w:rsidR="0014093E" w:rsidRPr="00CD78F3" w:rsidRDefault="00E35005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CD78F3" w:rsidRPr="00CD78F3">
                                    <w:t>Onze Referentie</w:t>
                                  </w:r>
                                </w:fldSimple>
                              </w:p>
                              <w:p w14:paraId="439DF6AB" w14:textId="5AF678F8" w:rsidR="0014093E" w:rsidRPr="00CD78F3" w:rsidRDefault="00CD78F3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CD78F3">
                                  <w:t>MinBuza-2017</w:t>
                                </w:r>
                                <w:bookmarkEnd w:id="19"/>
                                <w:r w:rsidR="00446424">
                                  <w:t>.</w:t>
                                </w:r>
                              </w:p>
                              <w:p w14:paraId="1E0CE380" w14:textId="77777777" w:rsidR="0014093E" w:rsidRPr="00CD78F3" w:rsidRDefault="00CD78F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CD78F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CD78F3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CD78F3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F80761F" w14:textId="77777777" w:rsidR="0014093E" w:rsidRPr="00CD78F3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2E406E30" w14:textId="77777777" w:rsidR="0014093E" w:rsidRPr="00CD78F3" w:rsidRDefault="00CD78F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CD78F3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CD78F3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CD78F3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CD78F3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8CFE2B4" w14:textId="77777777" w:rsidR="0014093E" w:rsidRPr="00CD78F3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5A39073A" w14:textId="77777777" w:rsidR="0014093E" w:rsidRPr="00CD78F3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CD78F3" w14:paraId="333E7FE5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327A700" w14:textId="77777777" w:rsidR="0014093E" w:rsidRPr="00CD78F3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FBD464F" w14:textId="77777777" w:rsidR="0014093E" w:rsidRPr="00CD78F3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6A0C3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CD78F3" w14:paraId="2D5250B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F56E5E8" w14:textId="0AEA26B6" w:rsidR="0014093E" w:rsidRPr="00CD78F3" w:rsidRDefault="00CD78F3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CD78F3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CD78F3">
                            <w:br/>
                            <w:t>Bezuidenhoutseweg 67</w:t>
                          </w:r>
                          <w:r w:rsidR="0014093E" w:rsidRPr="00CD78F3">
                            <w:br/>
                            <w:t>2594 AC Den Haag</w:t>
                          </w:r>
                          <w:r w:rsidR="0014093E" w:rsidRPr="00CD78F3">
                            <w:br/>
                            <w:t>Postbus 20061</w:t>
                          </w:r>
                          <w:r w:rsidR="0014093E" w:rsidRPr="00CD78F3">
                            <w:br/>
                            <w:t>Nederland</w:t>
                          </w:r>
                          <w:r w:rsidR="0014093E" w:rsidRPr="00CD78F3">
                            <w:fldChar w:fldCharType="begin"/>
                          </w:r>
                          <w:r w:rsidR="0014093E" w:rsidRPr="00CD78F3">
                            <w:instrText xml:space="preserve"> IF  </w:instrText>
                          </w:r>
                          <w:r w:rsidR="0014093E" w:rsidRPr="00CD78F3">
                            <w:fldChar w:fldCharType="begin"/>
                          </w:r>
                          <w:r w:rsidR="0014093E" w:rsidRPr="00CD78F3">
                            <w:instrText xml:space="preserve"> DOCPROPERTY "BZ_UseCountry" </w:instrText>
                          </w:r>
                          <w:r w:rsidR="0014093E" w:rsidRPr="00CD78F3">
                            <w:fldChar w:fldCharType="separate"/>
                          </w:r>
                          <w:r w:rsidRPr="00CD78F3">
                            <w:instrText>N</w:instrText>
                          </w:r>
                          <w:r w:rsidR="0014093E" w:rsidRPr="00CD78F3">
                            <w:fldChar w:fldCharType="end"/>
                          </w:r>
                          <w:r w:rsidR="0014093E" w:rsidRPr="00CD78F3">
                            <w:instrText>="Y" "</w:instrText>
                          </w:r>
                          <w:r w:rsidR="0014093E" w:rsidRPr="00CD78F3">
                            <w:fldChar w:fldCharType="begin"/>
                          </w:r>
                          <w:r w:rsidR="0014093E" w:rsidRPr="00CD78F3">
                            <w:instrText xml:space="preserve"> DOCPROPERTY "L_HomeCountry" </w:instrText>
                          </w:r>
                          <w:r w:rsidR="0014093E" w:rsidRPr="00CD78F3">
                            <w:fldChar w:fldCharType="separate"/>
                          </w:r>
                          <w:r w:rsidR="0014093E" w:rsidRPr="00CD78F3">
                            <w:instrText>Nederland</w:instrText>
                          </w:r>
                          <w:r w:rsidR="0014093E" w:rsidRPr="00CD78F3">
                            <w:fldChar w:fldCharType="end"/>
                          </w:r>
                          <w:r w:rsidR="0014093E" w:rsidRPr="00CD78F3">
                            <w:instrText>" ""</w:instrText>
                          </w:r>
                          <w:r w:rsidR="0014093E" w:rsidRPr="00CD78F3">
                            <w:fldChar w:fldCharType="end"/>
                          </w:r>
                          <w:r w:rsidR="0014093E" w:rsidRPr="00CD78F3">
                            <w:br/>
                          </w:r>
                          <w:r w:rsidR="00522E82" w:rsidRPr="00CD78F3">
                            <w:t>www.rijksoverheid.nl</w:t>
                          </w:r>
                        </w:p>
                        <w:p w14:paraId="43BEEEE4" w14:textId="77777777" w:rsidR="0014093E" w:rsidRPr="00CD78F3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CD78F3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CD78F3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CD78F3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0EDF732D" w14:textId="77777777" w:rsidR="0014093E" w:rsidRPr="00CD78F3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CD78F3" w14:paraId="0D81E4AB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9EFBF12" w14:textId="77777777" w:rsidR="0014093E" w:rsidRPr="00CD78F3" w:rsidRDefault="0014093E" w:rsidP="00BC4AE3"/>
                      </w:tc>
                    </w:tr>
                    <w:tr w:rsidR="0014093E" w:rsidRPr="00CD78F3" w14:paraId="58D73561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B2E2067" w14:textId="77777777" w:rsidR="0014093E" w:rsidRPr="00CD78F3" w:rsidRDefault="00E35005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CD78F3" w:rsidRPr="00CD78F3">
                              <w:t>Onze Referentie</w:t>
                            </w:r>
                          </w:fldSimple>
                        </w:p>
                        <w:p w14:paraId="439DF6AB" w14:textId="5AF678F8" w:rsidR="0014093E" w:rsidRPr="00CD78F3" w:rsidRDefault="00CD78F3" w:rsidP="00BC4AE3">
                          <w:pPr>
                            <w:pStyle w:val="Huisstijl-Gegeven"/>
                          </w:pPr>
                          <w:bookmarkStart w:id="28" w:name="bm_reference"/>
                          <w:r w:rsidRPr="00CD78F3">
                            <w:t>MinBuza-2017</w:t>
                          </w:r>
                          <w:bookmarkEnd w:id="28"/>
                          <w:r w:rsidR="00446424">
                            <w:t>.</w:t>
                          </w:r>
                        </w:p>
                        <w:p w14:paraId="1E0CE380" w14:textId="77777777" w:rsidR="0014093E" w:rsidRPr="00CD78F3" w:rsidRDefault="00CD78F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CD78F3">
                            <w:rPr>
                              <w:vanish/>
                            </w:rPr>
                            <w:fldChar w:fldCharType="begin"/>
                          </w:r>
                          <w:r w:rsidRPr="00CD78F3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CD78F3">
                            <w:rPr>
                              <w:vanish/>
                            </w:rPr>
                            <w:fldChar w:fldCharType="separate"/>
                          </w:r>
                          <w:r w:rsidRPr="00CD78F3">
                            <w:rPr>
                              <w:vanish/>
                            </w:rPr>
                            <w:t>Uw Referentie</w:t>
                          </w:r>
                          <w:r w:rsidRPr="00CD78F3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F80761F" w14:textId="77777777" w:rsidR="0014093E" w:rsidRPr="00CD78F3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2E406E30" w14:textId="77777777" w:rsidR="0014093E" w:rsidRPr="00CD78F3" w:rsidRDefault="00CD78F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CD78F3">
                            <w:rPr>
                              <w:vanish/>
                            </w:rPr>
                            <w:fldChar w:fldCharType="begin"/>
                          </w:r>
                          <w:r w:rsidRPr="00CD78F3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CD78F3">
                            <w:rPr>
                              <w:vanish/>
                            </w:rPr>
                            <w:fldChar w:fldCharType="separate"/>
                          </w:r>
                          <w:r w:rsidRPr="00CD78F3">
                            <w:rPr>
                              <w:vanish/>
                            </w:rPr>
                            <w:t>Bijlage(n)</w:t>
                          </w:r>
                          <w:r w:rsidRPr="00CD78F3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8CFE2B4" w14:textId="77777777" w:rsidR="0014093E" w:rsidRPr="00CD78F3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5A39073A" w14:textId="77777777" w:rsidR="0014093E" w:rsidRPr="00CD78F3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CD78F3" w14:paraId="333E7FE5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327A700" w14:textId="77777777" w:rsidR="0014093E" w:rsidRPr="00CD78F3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FBD464F" w14:textId="77777777" w:rsidR="0014093E" w:rsidRPr="00CD78F3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5229A23A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AEF1C9D" w14:textId="77777777" w:rsidR="0014093E" w:rsidRPr="00BC3B53" w:rsidRDefault="0014093E" w:rsidP="00717318">
          <w:pPr>
            <w:pStyle w:val="Huisstijl-NAW"/>
          </w:pPr>
        </w:p>
      </w:tc>
    </w:tr>
    <w:tr w:rsidR="0014093E" w14:paraId="2B605CB8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22417A31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CD78F3" w:rsidRPr="00CD78F3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CD78F3" w:rsidRPr="00CD78F3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44F96B96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CD78F3" w:rsidRPr="00CD78F3">
              <w:rPr>
                <w:bCs/>
                <w:lang w:val="en-US"/>
              </w:rPr>
              <w:t>4</w:t>
            </w:r>
          </w:fldSimple>
        </w:p>
        <w:p w14:paraId="2FA145C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8FE35BC" w14:textId="77777777" w:rsidR="0014093E" w:rsidRPr="008C5110" w:rsidRDefault="0014093E" w:rsidP="008C5110">
          <w:pPr>
            <w:jc w:val="center"/>
          </w:pPr>
        </w:p>
      </w:tc>
    </w:tr>
    <w:tr w:rsidR="0014093E" w14:paraId="4A455EDD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2AD1B624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795FC18A" w14:textId="77777777">
      <w:trPr>
        <w:trHeight w:val="240"/>
      </w:trPr>
      <w:tc>
        <w:tcPr>
          <w:tcW w:w="7520" w:type="dxa"/>
          <w:shd w:val="clear" w:color="auto" w:fill="auto"/>
        </w:tcPr>
        <w:p w14:paraId="625531AE" w14:textId="3CBBA01B" w:rsidR="0014093E" w:rsidRPr="00035E67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CD78F3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0320A0">
            <w:rPr>
              <w:rFonts w:cs="Verdana"/>
              <w:szCs w:val="18"/>
            </w:rPr>
            <w:t xml:space="preserve">8 </w:t>
          </w:r>
          <w:bookmarkStart w:id="32" w:name="_GoBack"/>
          <w:bookmarkEnd w:id="32"/>
          <w:r w:rsidR="00CD78F3">
            <w:rPr>
              <w:rFonts w:cs="Verdana"/>
              <w:szCs w:val="18"/>
            </w:rPr>
            <w:t>maart 2017</w:t>
          </w:r>
          <w:bookmarkEnd w:id="31"/>
        </w:p>
      </w:tc>
    </w:tr>
    <w:tr w:rsidR="0014093E" w:rsidRPr="001F182C" w14:paraId="728D974B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990C976" w14:textId="0CC7A296" w:rsidR="0014093E" w:rsidRPr="001F182C" w:rsidRDefault="0014093E" w:rsidP="00E3500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CD78F3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CD78F3">
            <w:t xml:space="preserve">Schriftelijk overleg </w:t>
          </w:r>
          <w:r w:rsidR="00E35005">
            <w:t>Europese Raad van 9 en 10 maart 2017.</w:t>
          </w:r>
          <w:bookmarkEnd w:id="33"/>
        </w:p>
      </w:tc>
    </w:tr>
  </w:tbl>
  <w:p w14:paraId="3CF219DF" w14:textId="77777777" w:rsidR="0014093E" w:rsidRDefault="0014093E" w:rsidP="00BC4AE3">
    <w:pPr>
      <w:pStyle w:val="Header"/>
    </w:pPr>
  </w:p>
  <w:p w14:paraId="2ED76325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3"/>
    <w:rsid w:val="0001192B"/>
    <w:rsid w:val="00013862"/>
    <w:rsid w:val="00013D7A"/>
    <w:rsid w:val="00020189"/>
    <w:rsid w:val="00020EE4"/>
    <w:rsid w:val="00021FFE"/>
    <w:rsid w:val="00023E9A"/>
    <w:rsid w:val="000320A0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46424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8F3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5005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2A02D3"/>
  <w15:docId w15:val="{5BE9DA7C-DCAA-49DB-B264-B948343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A493AE6F-E549-40D7-8AE0-7B4F8362568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294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2017-03-08T16:23:00.0000000Z</dcterms:created>
  <dcterms:modified xsi:type="dcterms:W3CDTF">2017-03-08T16:23:00.0000000Z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overleg Raad Algemene Zaken van 7 maart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februari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0x010100CD11D4F493EBA24EA45F328439DB47C4</vt:lpwstr>
  </property>
  <property fmtid="{D5CDD505-2E9C-101B-9397-08002B2CF9AE}" pid="55" name="Land0">
    <vt:lpwstr/>
  </property>
  <property fmtid="{D5CDD505-2E9C-101B-9397-08002B2CF9AE}" pid="56" name="Forum">
    <vt:lpwstr/>
  </property>
</Properties>
</file>