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6D" w:rsidRDefault="00F3346D">
      <w:pPr>
        <w:spacing w:line="1" w:lineRule="exact"/>
        <w:sectPr w:rsidR="00F3346D">
          <w:headerReference w:type="default" r:id="rId8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  <w:bookmarkStart w:name="_GoBack" w:id="0"/>
      <w:bookmarkEnd w:id="0"/>
    </w:p>
    <w:p w:rsidR="003F12FC" w:rsidRDefault="003F12FC">
      <w:pPr>
        <w:pStyle w:val="Salutation"/>
      </w:pPr>
    </w:p>
    <w:p w:rsidR="00F3346D" w:rsidRDefault="0077162E">
      <w:pPr>
        <w:pStyle w:val="Salutation"/>
      </w:pPr>
      <w:r>
        <w:t>Geachte voorzitter,</w:t>
      </w:r>
    </w:p>
    <w:p w:rsidR="003F12FC" w:rsidP="003F12FC" w:rsidRDefault="003F12FC">
      <w:r w:rsidRPr="006673D3">
        <w:t xml:space="preserve">Hierbij bied ik u aan de nota naar aanleiding van het verslag bij het voorstel van wet tot wijziging van de Wegenverkeerswet 1994 in verband met de </w:t>
      </w:r>
      <w:r>
        <w:t xml:space="preserve">aanvullende </w:t>
      </w:r>
      <w:r w:rsidRPr="006673D3">
        <w:t>implementatie van de derde rijbewijsrichtlijn (Kamerstukken II, 2010/11,</w:t>
      </w:r>
      <w:r w:rsidRPr="006673D3">
        <w:rPr>
          <w:color w:val="auto"/>
          <w:szCs w:val="24"/>
          <w:lang w:eastAsia="zh-CN" w:bidi="hi-IN"/>
        </w:rPr>
        <w:t xml:space="preserve"> </w:t>
      </w:r>
      <w:r w:rsidRPr="006673D3">
        <w:t>34 574)</w:t>
      </w:r>
      <w:r>
        <w:t xml:space="preserve">. </w:t>
      </w:r>
    </w:p>
    <w:p w:rsidR="00F3346D" w:rsidRDefault="0077162E">
      <w:pPr>
        <w:pStyle w:val="WitregelW1bodytekst"/>
      </w:pPr>
      <w:r>
        <w:t xml:space="preserve"> </w:t>
      </w:r>
    </w:p>
    <w:p w:rsidR="00F3346D" w:rsidRDefault="0077162E">
      <w:pPr>
        <w:pStyle w:val="Slotzin"/>
      </w:pPr>
      <w:r>
        <w:t>Hoogachtend,</w:t>
      </w:r>
    </w:p>
    <w:p w:rsidR="00F3346D" w:rsidRDefault="0077162E">
      <w:pPr>
        <w:pStyle w:val="OndertekeningArea1"/>
      </w:pPr>
      <w:r>
        <w:t>DE MINISTER VAN INFRASTRUCTUUR EN MILIEU,</w:t>
      </w:r>
    </w:p>
    <w:p w:rsidR="00F3346D" w:rsidRDefault="00F3346D"/>
    <w:p w:rsidR="00F3346D" w:rsidRDefault="00F3346D"/>
    <w:p w:rsidR="00F3346D" w:rsidRDefault="00F3346D"/>
    <w:p w:rsidR="00F3346D" w:rsidRDefault="00F3346D"/>
    <w:p w:rsidR="00F3346D" w:rsidRDefault="0077162E">
      <w:r>
        <w:t>mw. drs. M.H. Schultz van Haegen</w:t>
      </w:r>
    </w:p>
    <w:sectPr w:rsidR="00F3346D" w:rsidSect="00F3346D">
      <w:headerReference w:type="default" r:id="rId9"/>
      <w:type w:val="continuous"/>
      <w:pgSz w:w="11905" w:h="16837"/>
      <w:pgMar w:top="2948" w:right="2777" w:bottom="1020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2E" w:rsidRDefault="0077162E" w:rsidP="00F3346D">
      <w:pPr>
        <w:spacing w:line="240" w:lineRule="auto"/>
      </w:pPr>
      <w:r>
        <w:separator/>
      </w:r>
    </w:p>
  </w:endnote>
  <w:endnote w:type="continuationSeparator" w:id="0">
    <w:p w:rsidR="0077162E" w:rsidRDefault="0077162E" w:rsidP="00F3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2E" w:rsidRDefault="0077162E" w:rsidP="00F3346D">
      <w:pPr>
        <w:spacing w:line="240" w:lineRule="auto"/>
      </w:pPr>
      <w:r>
        <w:separator/>
      </w:r>
    </w:p>
  </w:footnote>
  <w:footnote w:type="continuationSeparator" w:id="0">
    <w:p w:rsidR="0077162E" w:rsidRDefault="0077162E" w:rsidP="00F33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6D" w:rsidRDefault="00B77C84">
    <w:r>
      <w:pict>
        <v:shape id="Shape5813657f20417" o:spid="_x0000_s3082" style="position:absolute;margin-left:79.35pt;margin-top:805pt;width:141.7pt;height:14.1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F3346D"/>
            </w:txbxContent>
          </v:textbox>
          <w10:wrap anchorx="page" anchory="page"/>
        </v:shape>
      </w:pict>
    </w:r>
  </w:p>
  <w:p w:rsidR="00F3346D" w:rsidRDefault="00B77C84">
    <w:r>
      <w:pict>
        <v:shape id="Shape5813657f204ee" o:spid="_x0000_s3081" style="position:absolute;margin-left:466.25pt;margin-top:805pt;width:99pt;height:14.25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77162E">
                <w:pPr>
                  <w:pStyle w:val="Referentiegegevens"/>
                </w:pPr>
                <w:r>
                  <w:t xml:space="preserve">Pagina </w:t>
                </w:r>
                <w:r w:rsidR="00B77C84">
                  <w:fldChar w:fldCharType="begin"/>
                </w:r>
                <w:r w:rsidR="00B77C84">
                  <w:instrText>PAGE</w:instrText>
                </w:r>
                <w:r w:rsidR="00B77C84">
                  <w:fldChar w:fldCharType="separate"/>
                </w:r>
                <w:r w:rsidR="00B77C84">
                  <w:rPr>
                    <w:noProof/>
                  </w:rPr>
                  <w:t>1</w:t>
                </w:r>
                <w:r w:rsidR="00B77C8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77C84">
                  <w:fldChar w:fldCharType="begin"/>
                </w:r>
                <w:r w:rsidR="00B77C84">
                  <w:instrText>NUMPAGES</w:instrText>
                </w:r>
                <w:r w:rsidR="00B77C84">
                  <w:fldChar w:fldCharType="separate"/>
                </w:r>
                <w:r w:rsidR="00B77C84">
                  <w:rPr>
                    <w:noProof/>
                  </w:rPr>
                  <w:t>1</w:t>
                </w:r>
                <w:r w:rsidR="00B77C84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3346D" w:rsidRDefault="00B77C84">
    <w:r>
      <w:pict>
        <v:shape id="Shape5813657f20ac1" o:spid="_x0000_s3080" style="position:absolute;margin-left:466.25pt;margin-top:153.05pt;width:99.2pt;height:630.7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77162E">
                <w:pPr>
                  <w:pStyle w:val="AfzendgegevensKop0"/>
                </w:pPr>
                <w:r>
                  <w:t>Ministerie van Infrastructuur en Milieu</w:t>
                </w:r>
              </w:p>
              <w:p w:rsidR="00F3346D" w:rsidRDefault="00F3346D">
                <w:pPr>
                  <w:pStyle w:val="WitregelW1"/>
                </w:pPr>
              </w:p>
              <w:p w:rsidR="00F3346D" w:rsidRDefault="0077162E">
                <w:pPr>
                  <w:pStyle w:val="Afzendgegevens"/>
                </w:pPr>
                <w:r>
                  <w:t>Plesmanweg 1-6</w:t>
                </w:r>
              </w:p>
              <w:p w:rsidR="00F3346D" w:rsidRDefault="0077162E">
                <w:pPr>
                  <w:pStyle w:val="Afzendgegevens"/>
                </w:pPr>
                <w:r>
                  <w:t>2597 JG  Den Haag</w:t>
                </w:r>
              </w:p>
              <w:p w:rsidR="00F3346D" w:rsidRDefault="0077162E">
                <w:pPr>
                  <w:pStyle w:val="Afzendgegevens"/>
                </w:pPr>
                <w:r>
                  <w:t>Postbus 20901</w:t>
                </w:r>
              </w:p>
              <w:p w:rsidR="00F3346D" w:rsidRDefault="0077162E">
                <w:pPr>
                  <w:pStyle w:val="Afzendgegevens"/>
                </w:pPr>
                <w:r>
                  <w:t>2500 EX Den Haag</w:t>
                </w:r>
              </w:p>
              <w:p w:rsidR="00F3346D" w:rsidRDefault="00F3346D">
                <w:pPr>
                  <w:pStyle w:val="WitregelW1"/>
                </w:pPr>
              </w:p>
              <w:p w:rsidR="00F3346D" w:rsidRDefault="0077162E">
                <w:pPr>
                  <w:pStyle w:val="Afzendgegevens"/>
                </w:pPr>
                <w:r>
                  <w:t>T   070-456 0000</w:t>
                </w:r>
              </w:p>
              <w:p w:rsidR="00F3346D" w:rsidRDefault="0077162E">
                <w:pPr>
                  <w:pStyle w:val="Afzendgegevens"/>
                </w:pPr>
                <w:r>
                  <w:t>F   070-456 1111</w:t>
                </w:r>
              </w:p>
              <w:p w:rsidR="003F12FC" w:rsidRDefault="003F12FC" w:rsidP="003F12FC"/>
              <w:p w:rsidR="003F12FC" w:rsidRDefault="003F12FC" w:rsidP="003F12FC">
                <w:pPr>
                  <w:pStyle w:val="Referentiegegevenskop"/>
                </w:pPr>
                <w:r>
                  <w:t>Ons kenmerk</w:t>
                </w:r>
              </w:p>
              <w:p w:rsidR="003F12FC" w:rsidRDefault="003F12FC" w:rsidP="003F12FC">
                <w:pPr>
                  <w:pStyle w:val="Referentiegegevens"/>
                </w:pPr>
                <w:r>
                  <w:t>IENM/BSK-2017/34993</w:t>
                </w:r>
              </w:p>
              <w:p w:rsidR="003F12FC" w:rsidRDefault="003F12FC" w:rsidP="003F12FC">
                <w:pPr>
                  <w:pStyle w:val="WitregelW1"/>
                </w:pPr>
              </w:p>
              <w:p w:rsidR="003F12FC" w:rsidRDefault="003F12FC" w:rsidP="003F12FC">
                <w:pPr>
                  <w:pStyle w:val="Referentiegegevenskop"/>
                </w:pPr>
                <w:r>
                  <w:t>Bijlage(n)</w:t>
                </w:r>
              </w:p>
              <w:p w:rsidR="003F12FC" w:rsidRDefault="003F12FC" w:rsidP="003F12FC">
                <w:pPr>
                  <w:pStyle w:val="Referentiegegevens"/>
                </w:pPr>
                <w:r>
                  <w:t>1</w:t>
                </w:r>
              </w:p>
              <w:p w:rsidR="003F12FC" w:rsidRPr="003F12FC" w:rsidRDefault="003F12FC" w:rsidP="003F12FC"/>
            </w:txbxContent>
          </v:textbox>
          <w10:wrap anchorx="page" anchory="page"/>
        </v:shape>
      </w:pict>
    </w:r>
  </w:p>
  <w:p w:rsidR="00F3346D" w:rsidRDefault="00B77C84">
    <w:r>
      <w:pict>
        <v:shape id="Shape5813657f21e2f" o:spid="_x0000_s3079" style="position:absolute;margin-left:277.75pt;margin-top:0;width:36.85pt;height:104.8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F3346D"/>
            </w:txbxContent>
          </v:textbox>
          <w10:wrap anchorx="page" anchory="page"/>
        </v:shape>
      </w:pict>
    </w:r>
  </w:p>
  <w:p w:rsidR="00F3346D" w:rsidRDefault="00B77C84">
    <w:r>
      <w:pict>
        <v:shape id="Shape5813657f21efc" o:spid="_x0000_s3078" style="position:absolute;margin-left:314.6pt;margin-top:0;width:184.25pt;height:104.85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F3346D"/>
            </w:txbxContent>
          </v:textbox>
          <w10:wrap anchorx="page" anchory="page"/>
        </v:shape>
      </w:pict>
    </w:r>
    <w:r w:rsidR="0077162E">
      <w:rPr>
        <w:noProof/>
      </w:rPr>
      <w:drawing>
        <wp:anchor distT="0" distB="0" distL="0" distR="0" simplePos="0" relativeHeight="251652608" behindDoc="0" locked="1" layoutInCell="0" allowOverlap="1" wp14:anchorId="3CA5A8C6" wp14:editId="3A488EBE">
          <wp:simplePos x="0" y="0"/>
          <wp:positionH relativeFrom="page">
            <wp:posOffset>3995420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IENM_Brief aan Parl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M_Brief aan Parl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346D" w:rsidRDefault="00B77C84">
    <w:r>
      <w:pict>
        <v:shape id="Shape5813657f225f0" o:spid="_x0000_s3077" style="position:absolute;margin-left:79.35pt;margin-top:133.2pt;width:280.6pt;height:11.3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77162E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F3346D" w:rsidRDefault="00B77C84">
    <w:r>
      <w:pict>
        <v:shape id="Shape5813657f22cff" o:spid="_x0000_s3076" style="position:absolute;margin-left:79.35pt;margin-top:153.05pt;width:274.95pt;height:8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77162E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</v:shape>
      </w:pict>
    </w:r>
  </w:p>
  <w:p w:rsidR="00F3346D" w:rsidRDefault="00B77C84">
    <w:r>
      <w:pict>
        <v:shape id="Shape5813657f23491" o:spid="_x0000_s3075" style="position:absolute;margin-left:79.35pt;margin-top:286.25pt;width:323.25pt;height:74.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F3346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3346D" w:rsidRDefault="00F3346D"/>
                  </w:tc>
                  <w:tc>
                    <w:tcPr>
                      <w:tcW w:w="5400" w:type="dxa"/>
                    </w:tcPr>
                    <w:p w:rsidR="00F3346D" w:rsidRDefault="00F3346D"/>
                  </w:tc>
                </w:tr>
                <w:tr w:rsidR="00F3346D">
                  <w:trPr>
                    <w:trHeight w:val="240"/>
                  </w:trPr>
                  <w:tc>
                    <w:tcPr>
                      <w:tcW w:w="1140" w:type="dxa"/>
                    </w:tcPr>
                    <w:p w:rsidR="00F3346D" w:rsidRDefault="0077162E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F3346D" w:rsidRDefault="003F12FC">
                      <w:r>
                        <w:t>6 februari 2017</w:t>
                      </w:r>
                    </w:p>
                  </w:tc>
                </w:tr>
                <w:tr w:rsidR="00F3346D">
                  <w:trPr>
                    <w:trHeight w:val="240"/>
                  </w:trPr>
                  <w:tc>
                    <w:tcPr>
                      <w:tcW w:w="1140" w:type="dxa"/>
                    </w:tcPr>
                    <w:p w:rsidR="00F3346D" w:rsidRDefault="0077162E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F3346D" w:rsidRDefault="003F12FC">
                      <w:r>
                        <w:t>Nota naar aanleiding van het verslag bij wetsvoorstel tot wijziging van de Wegenverkeerswet 1994 in verband met aanvullende implementatie derde rijbewijsrichtlijn</w:t>
                      </w:r>
                    </w:p>
                  </w:tc>
                </w:tr>
                <w:tr w:rsidR="00F3346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3346D" w:rsidRDefault="00F3346D"/>
                  </w:tc>
                  <w:tc>
                    <w:tcPr>
                      <w:tcW w:w="5400" w:type="dxa"/>
                    </w:tcPr>
                    <w:p w:rsidR="00F3346D" w:rsidRDefault="00F3346D"/>
                  </w:tc>
                </w:tr>
              </w:tbl>
              <w:p w:rsidR="00F3346D" w:rsidRDefault="00F3346D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6D" w:rsidRDefault="00B77C84">
    <w:r>
      <w:pict>
        <v:shape id="Shape5813657f247aa" o:spid="_x0000_s3074" style="position:absolute;margin-left:464.85pt;margin-top:150.2pt;width:99.2pt;height:629.25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77162E">
                <w:pPr>
                  <w:pStyle w:val="AfzendgegevensKop0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</w:p>
  <w:p w:rsidR="00F3346D" w:rsidRDefault="00B77C84">
    <w:r>
      <w:pict>
        <v:shape id="Shape5813657f24927" o:spid="_x0000_s3073" style="position:absolute;margin-left:464.85pt;margin-top:805pt;width:99.2pt;height:14.15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F3346D" w:rsidRDefault="0077162E">
                <w:pPr>
                  <w:pStyle w:val="Referentiegegevens"/>
                </w:pPr>
                <w:r>
                  <w:t xml:space="preserve">Pagina </w:t>
                </w:r>
                <w:r w:rsidR="00B77C84">
                  <w:fldChar w:fldCharType="begin"/>
                </w:r>
                <w:r w:rsidR="00B77C84">
                  <w:instrText>PAGE</w:instrText>
                </w:r>
                <w:r w:rsidR="00B77C84">
                  <w:fldChar w:fldCharType="separate"/>
                </w:r>
                <w:r w:rsidR="00D60272">
                  <w:rPr>
                    <w:noProof/>
                  </w:rPr>
                  <w:t>3</w:t>
                </w:r>
                <w:r w:rsidR="00B77C8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77C84">
                  <w:fldChar w:fldCharType="begin"/>
                </w:r>
                <w:r w:rsidR="00B77C84">
                  <w:instrText>NUMPAGES</w:instrText>
                </w:r>
                <w:r w:rsidR="00B77C84">
                  <w:fldChar w:fldCharType="separate"/>
                </w:r>
                <w:r w:rsidR="00D60272">
                  <w:rPr>
                    <w:noProof/>
                  </w:rPr>
                  <w:t>3</w:t>
                </w:r>
                <w:r w:rsidR="00B77C84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755A6"/>
    <w:multiLevelType w:val="multilevel"/>
    <w:tmpl w:val="9D9EC69E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D3216FE"/>
    <w:multiLevelType w:val="multilevel"/>
    <w:tmpl w:val="8DBAE701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F5E7A90"/>
    <w:multiLevelType w:val="multilevel"/>
    <w:tmpl w:val="8C1C457F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61D9C89"/>
    <w:multiLevelType w:val="multilevel"/>
    <w:tmpl w:val="B7A52DB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CE14C9B"/>
    <w:multiLevelType w:val="multilevel"/>
    <w:tmpl w:val="9D06B9D7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ACDF12B"/>
    <w:multiLevelType w:val="multilevel"/>
    <w:tmpl w:val="742D5233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2976BF3"/>
    <w:multiLevelType w:val="multilevel"/>
    <w:tmpl w:val="DBB29AF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206D0"/>
    <w:multiLevelType w:val="multilevel"/>
    <w:tmpl w:val="0D68383B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17637"/>
    <w:multiLevelType w:val="multilevel"/>
    <w:tmpl w:val="23CBA04A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70AC9F"/>
    <w:multiLevelType w:val="multilevel"/>
    <w:tmpl w:val="B04BCC50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308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B85"/>
    <w:rsid w:val="002E4F52"/>
    <w:rsid w:val="002F2E97"/>
    <w:rsid w:val="00330B85"/>
    <w:rsid w:val="003F12FC"/>
    <w:rsid w:val="006461B0"/>
    <w:rsid w:val="006E752D"/>
    <w:rsid w:val="0077162E"/>
    <w:rsid w:val="0093372C"/>
    <w:rsid w:val="00B77C84"/>
    <w:rsid w:val="00D60272"/>
    <w:rsid w:val="00F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46D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F3346D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F3346D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F3346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F3346D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F3346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F3346D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F3346D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F3346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F3346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F3346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F3346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F3346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F3346D"/>
    <w:rPr>
      <w:b/>
    </w:rPr>
  </w:style>
  <w:style w:type="paragraph" w:customStyle="1" w:styleId="Algemenevoorwaarden">
    <w:name w:val="Algemene voorwaarden"/>
    <w:next w:val="Normal"/>
    <w:rsid w:val="00F3346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F3346D"/>
    <w:pPr>
      <w:spacing w:before="220"/>
    </w:pPr>
  </w:style>
  <w:style w:type="paragraph" w:customStyle="1" w:styleId="ANVSeindblad2">
    <w:name w:val="ANVS eindblad 2"/>
    <w:basedOn w:val="Normal"/>
    <w:next w:val="Normal"/>
    <w:rsid w:val="00F3346D"/>
    <w:pPr>
      <w:spacing w:before="250"/>
    </w:pPr>
  </w:style>
  <w:style w:type="paragraph" w:customStyle="1" w:styleId="ANVSeindblad3">
    <w:name w:val="ANVS eindblad 3"/>
    <w:basedOn w:val="Normal"/>
    <w:next w:val="Normal"/>
    <w:rsid w:val="00F3346D"/>
    <w:pPr>
      <w:spacing w:before="280"/>
    </w:pPr>
  </w:style>
  <w:style w:type="paragraph" w:customStyle="1" w:styleId="ANVSInhoudn36r15">
    <w:name w:val="ANVS Inhoud n36 r15"/>
    <w:basedOn w:val="Normal"/>
    <w:next w:val="Normal"/>
    <w:rsid w:val="00F3346D"/>
    <w:pPr>
      <w:spacing w:after="720" w:line="300" w:lineRule="exact"/>
    </w:pPr>
    <w:rPr>
      <w:sz w:val="24"/>
      <w:szCs w:val="24"/>
    </w:rPr>
  </w:style>
  <w:style w:type="paragraph" w:customStyle="1" w:styleId="ANVSstandaard15">
    <w:name w:val="ANVS standaard 1.5"/>
    <w:basedOn w:val="Normal"/>
    <w:next w:val="Normal"/>
    <w:rsid w:val="00F3346D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F3346D"/>
    <w:rPr>
      <w:sz w:val="16"/>
      <w:szCs w:val="16"/>
    </w:rPr>
  </w:style>
  <w:style w:type="paragraph" w:customStyle="1" w:styleId="DPopsomming">
    <w:name w:val="DP opsomming"/>
    <w:basedOn w:val="Normal"/>
    <w:next w:val="Normal"/>
    <w:rsid w:val="00F3346D"/>
  </w:style>
  <w:style w:type="paragraph" w:customStyle="1" w:styleId="DPstandaardopsomming">
    <w:name w:val="DP standaard opsomming"/>
    <w:basedOn w:val="Normal"/>
    <w:next w:val="Normal"/>
    <w:rsid w:val="00F3346D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F3346D"/>
    <w:pPr>
      <w:numPr>
        <w:ilvl w:val="1"/>
        <w:numId w:val="1"/>
      </w:numPr>
    </w:pPr>
  </w:style>
  <w:style w:type="table" w:customStyle="1" w:styleId="DPTabel">
    <w:name w:val="DP Tabel"/>
    <w:rsid w:val="00F3346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F3346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F3346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F3346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F3346D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F3346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F3346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F3346D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F3346D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F3346D"/>
    <w:pPr>
      <w:spacing w:before="240"/>
    </w:pPr>
  </w:style>
  <w:style w:type="paragraph" w:customStyle="1" w:styleId="Huisstijl-Bijlage">
    <w:name w:val="Huisstijl - Bijlage"/>
    <w:basedOn w:val="Normal"/>
    <w:next w:val="Normal"/>
    <w:rsid w:val="00F3346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F3346D"/>
  </w:style>
  <w:style w:type="paragraph" w:customStyle="1" w:styleId="Huisstijl-Bijlagezletter">
    <w:name w:val="Huisstijl - Bijlage z. letter"/>
    <w:basedOn w:val="Normal"/>
    <w:next w:val="Normal"/>
    <w:rsid w:val="00F3346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F3346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F3346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F3346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F3346D"/>
  </w:style>
  <w:style w:type="paragraph" w:customStyle="1" w:styleId="Huisstijl-KaderTussenkop">
    <w:name w:val="Huisstijl - Kader Tussenkop"/>
    <w:basedOn w:val="Normal"/>
    <w:next w:val="Normal"/>
    <w:rsid w:val="00F3346D"/>
    <w:rPr>
      <w:i/>
    </w:rPr>
  </w:style>
  <w:style w:type="paragraph" w:customStyle="1" w:styleId="Huisstijl-Kop1">
    <w:name w:val="Huisstijl - Kop 1"/>
    <w:basedOn w:val="Normal"/>
    <w:next w:val="Normal"/>
    <w:rsid w:val="00F3346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F3346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F3346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F3346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F3346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F3346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F3346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F3346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F3346D"/>
  </w:style>
  <w:style w:type="paragraph" w:customStyle="1" w:styleId="Huisstijl-Subtitel">
    <w:name w:val="Huisstijl - Subtitel"/>
    <w:basedOn w:val="Normal"/>
    <w:next w:val="Normal"/>
    <w:rsid w:val="00F3346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F3346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F3346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F3346D"/>
    <w:rPr>
      <w:i/>
    </w:rPr>
  </w:style>
  <w:style w:type="paragraph" w:customStyle="1" w:styleId="Huisstijl-Versie">
    <w:name w:val="Huisstijl - Versie"/>
    <w:basedOn w:val="Normal"/>
    <w:next w:val="Normal"/>
    <w:rsid w:val="00F3346D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F3346D"/>
  </w:style>
  <w:style w:type="paragraph" w:customStyle="1" w:styleId="Huisstijlnummeringzondernummer">
    <w:name w:val="Huisstijl nummering zonder nummer"/>
    <w:basedOn w:val="Normal"/>
    <w:next w:val="Normal"/>
    <w:rsid w:val="00F3346D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F3346D"/>
  </w:style>
  <w:style w:type="paragraph" w:customStyle="1" w:styleId="ILT-50standaardmetwitruimte">
    <w:name w:val="ILT - 50 standaard met witruimte"/>
    <w:basedOn w:val="Normal"/>
    <w:next w:val="Normal"/>
    <w:rsid w:val="00F3346D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F3346D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F3346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F3346D"/>
    <w:pPr>
      <w:spacing w:before="960"/>
    </w:pPr>
  </w:style>
  <w:style w:type="paragraph" w:customStyle="1" w:styleId="ILTOpsomming">
    <w:name w:val="ILT Opsomming"/>
    <w:basedOn w:val="Normal"/>
    <w:next w:val="Normal"/>
    <w:rsid w:val="00F3346D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F3346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F3346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F3346D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F3346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F3346D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F3346D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F3346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F3346D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F3346D"/>
    <w:pPr>
      <w:spacing w:after="120"/>
    </w:pPr>
  </w:style>
  <w:style w:type="table" w:customStyle="1" w:styleId="ILTRapport16aTabel2">
    <w:name w:val="ILT Rapport 16a Tabel2"/>
    <w:rsid w:val="00F3346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F3346D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F3346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F3346D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F3346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F3346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F3346D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F3346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F3346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F3346D"/>
    <w:rPr>
      <w:b/>
    </w:rPr>
  </w:style>
  <w:style w:type="paragraph" w:styleId="TOC1">
    <w:name w:val="toc 1"/>
    <w:basedOn w:val="Normal"/>
    <w:next w:val="Normal"/>
    <w:rsid w:val="00F3346D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F3346D"/>
    <w:pPr>
      <w:spacing w:before="0"/>
    </w:pPr>
    <w:rPr>
      <w:b w:val="0"/>
    </w:rPr>
  </w:style>
  <w:style w:type="paragraph" w:styleId="TOC3">
    <w:name w:val="toc 3"/>
    <w:basedOn w:val="TOC2"/>
    <w:next w:val="Normal"/>
    <w:rsid w:val="00F3346D"/>
  </w:style>
  <w:style w:type="paragraph" w:styleId="TOC4">
    <w:name w:val="toc 4"/>
    <w:basedOn w:val="TOC3"/>
    <w:next w:val="Normal"/>
    <w:rsid w:val="00F3346D"/>
  </w:style>
  <w:style w:type="paragraph" w:styleId="TOC5">
    <w:name w:val="toc 5"/>
    <w:basedOn w:val="TOC4"/>
    <w:next w:val="Normal"/>
    <w:rsid w:val="00F3346D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F3346D"/>
  </w:style>
  <w:style w:type="paragraph" w:styleId="TOC7">
    <w:name w:val="toc 7"/>
    <w:basedOn w:val="TOC6"/>
    <w:next w:val="Normal"/>
    <w:rsid w:val="00F3346D"/>
  </w:style>
  <w:style w:type="paragraph" w:styleId="TOC8">
    <w:name w:val="toc 8"/>
    <w:basedOn w:val="TOC7"/>
    <w:next w:val="Normal"/>
    <w:rsid w:val="00F3346D"/>
  </w:style>
  <w:style w:type="paragraph" w:styleId="TOC9">
    <w:name w:val="toc 9"/>
    <w:basedOn w:val="TOC8"/>
    <w:next w:val="Normal"/>
    <w:rsid w:val="00F3346D"/>
  </w:style>
  <w:style w:type="paragraph" w:customStyle="1" w:styleId="NEaAanhef">
    <w:name w:val="NEa Aanhef"/>
    <w:basedOn w:val="NEaStandaard"/>
    <w:rsid w:val="00F3346D"/>
    <w:pPr>
      <w:spacing w:after="240"/>
    </w:pPr>
  </w:style>
  <w:style w:type="paragraph" w:customStyle="1" w:styleId="NEaAfzendgegevens">
    <w:name w:val="NEa Afzendgegevens"/>
    <w:basedOn w:val="NEaStandaard"/>
    <w:rsid w:val="00F3346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F3346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F3346D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F3346D"/>
    <w:rPr>
      <w:color w:val="BFBFBF"/>
    </w:rPr>
  </w:style>
  <w:style w:type="paragraph" w:customStyle="1" w:styleId="NEaDocumentnaamsub">
    <w:name w:val="NEa Documentnaam sub"/>
    <w:rsid w:val="00F3346D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F3346D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F3346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F3346D"/>
  </w:style>
  <w:style w:type="paragraph" w:customStyle="1" w:styleId="NEaMemoDocumentnaam">
    <w:name w:val="NEa Memo Documentnaam"/>
    <w:rsid w:val="00F3346D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F3346D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F3346D"/>
    <w:pPr>
      <w:spacing w:before="120"/>
    </w:pPr>
  </w:style>
  <w:style w:type="table" w:customStyle="1" w:styleId="NEaMemotabel">
    <w:name w:val="NEa Memo tabel"/>
    <w:rsid w:val="00F3346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F3346D"/>
    <w:pPr>
      <w:spacing w:before="240" w:after="240"/>
    </w:pPr>
  </w:style>
  <w:style w:type="paragraph" w:customStyle="1" w:styleId="NEaOpsommingstekst">
    <w:name w:val="NEa Opsommingstekst"/>
    <w:basedOn w:val="NEaStandaard"/>
    <w:rsid w:val="00F3346D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F3346D"/>
    <w:pPr>
      <w:jc w:val="right"/>
    </w:pPr>
  </w:style>
  <w:style w:type="paragraph" w:customStyle="1" w:styleId="NEaPaginanummeringhuidig">
    <w:name w:val="NEa Paginanummering huidig"/>
    <w:basedOn w:val="NEaVerdana65"/>
    <w:rsid w:val="00F3346D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F3346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F3346D"/>
    <w:pPr>
      <w:spacing w:before="240"/>
    </w:pPr>
  </w:style>
  <w:style w:type="paragraph" w:customStyle="1" w:styleId="NEaStandaard">
    <w:name w:val="NEa Standaard"/>
    <w:rsid w:val="00F3346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F3346D"/>
    <w:rPr>
      <w:u w:val="single"/>
    </w:rPr>
  </w:style>
  <w:style w:type="paragraph" w:customStyle="1" w:styleId="NEaStandaardVet">
    <w:name w:val="NEa Standaard Vet"/>
    <w:basedOn w:val="NEaStandaard"/>
    <w:rsid w:val="00F3346D"/>
    <w:rPr>
      <w:b/>
    </w:rPr>
  </w:style>
  <w:style w:type="paragraph" w:customStyle="1" w:styleId="NEaSubtitel">
    <w:name w:val="NEa Subtitel"/>
    <w:rsid w:val="00F3346D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F3346D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F3346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F3346D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F3346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F3346D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F3346D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F3346D"/>
    <w:pPr>
      <w:spacing w:before="240"/>
    </w:pPr>
  </w:style>
  <w:style w:type="paragraph" w:customStyle="1" w:styleId="Paginaeinde">
    <w:name w:val="Paginaeinde"/>
    <w:basedOn w:val="Normal"/>
    <w:next w:val="Normal"/>
    <w:rsid w:val="00F3346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F3346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F3346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F3346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F3346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F3346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F3346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F3346D"/>
    <w:rPr>
      <w:b/>
    </w:rPr>
  </w:style>
  <w:style w:type="paragraph" w:customStyle="1" w:styleId="RapportNiveau3">
    <w:name w:val="Rapport_Niveau_3"/>
    <w:basedOn w:val="Normal"/>
    <w:next w:val="Normal"/>
    <w:rsid w:val="00F3346D"/>
    <w:rPr>
      <w:i/>
    </w:rPr>
  </w:style>
  <w:style w:type="paragraph" w:customStyle="1" w:styleId="RapportNiveau4">
    <w:name w:val="Rapport_Niveau_4"/>
    <w:basedOn w:val="Normal"/>
    <w:next w:val="Normal"/>
    <w:rsid w:val="00F3346D"/>
  </w:style>
  <w:style w:type="paragraph" w:customStyle="1" w:styleId="RapportNiveau5">
    <w:name w:val="Rapport_Niveau_5"/>
    <w:basedOn w:val="Normal"/>
    <w:next w:val="Normal"/>
    <w:rsid w:val="00F3346D"/>
  </w:style>
  <w:style w:type="paragraph" w:customStyle="1" w:styleId="RapportNiveau6">
    <w:name w:val="Rapport_Niveau_6"/>
    <w:basedOn w:val="Normal"/>
    <w:next w:val="Normal"/>
    <w:rsid w:val="00F3346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F3346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F3346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F3346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F3346D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F3346D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F3346D"/>
    <w:rPr>
      <w:sz w:val="16"/>
      <w:szCs w:val="16"/>
    </w:rPr>
  </w:style>
  <w:style w:type="paragraph" w:customStyle="1" w:styleId="RliDocumentnaam">
    <w:name w:val="Rli Documentnaam"/>
    <w:rsid w:val="00F3346D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F3346D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F3346D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F3346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F3346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F3346D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F3346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F3346D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F3346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F3346D"/>
    <w:pPr>
      <w:spacing w:before="964"/>
    </w:pPr>
    <w:rPr>
      <w:b/>
    </w:rPr>
  </w:style>
  <w:style w:type="paragraph" w:customStyle="1" w:styleId="RliPersbericht-Titel">
    <w:name w:val="Rli Persbericht - Titel"/>
    <w:rsid w:val="00F3346D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F3346D"/>
    <w:pPr>
      <w:spacing w:before="720"/>
    </w:pPr>
  </w:style>
  <w:style w:type="paragraph" w:customStyle="1" w:styleId="RliStandaard">
    <w:name w:val="Rli Standaard"/>
    <w:rsid w:val="00F3346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F3346D"/>
    <w:pPr>
      <w:spacing w:before="180"/>
    </w:pPr>
  </w:style>
  <w:style w:type="paragraph" w:customStyle="1" w:styleId="RliStandaardVerdana7">
    <w:name w:val="Rli Standaard Verdana 7"/>
    <w:rsid w:val="00F3346D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F3346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F3346D"/>
    <w:rPr>
      <w:b/>
    </w:rPr>
  </w:style>
  <w:style w:type="paragraph" w:customStyle="1" w:styleId="RliTabelcel">
    <w:name w:val="Rli Tabelcel"/>
    <w:rsid w:val="00F3346D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F3346D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F3346D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F3346D"/>
  </w:style>
  <w:style w:type="paragraph" w:customStyle="1" w:styleId="Rubricering">
    <w:name w:val="Rubricering"/>
    <w:next w:val="Normal"/>
    <w:rsid w:val="00F3346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F3346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F3346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F3346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F3346D"/>
    <w:pPr>
      <w:spacing w:before="240"/>
    </w:pPr>
  </w:style>
  <w:style w:type="table" w:customStyle="1" w:styleId="SSC-ICTTabellijnen">
    <w:name w:val="SSC-ICT Tabel lijnen"/>
    <w:rsid w:val="00F3346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F3346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F3346D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F3346D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F3346D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F3346D"/>
    <w:rPr>
      <w:i/>
    </w:rPr>
  </w:style>
  <w:style w:type="paragraph" w:customStyle="1" w:styleId="StandaardKleinKapitaal">
    <w:name w:val="Standaard Klein Kapitaal"/>
    <w:basedOn w:val="Normal"/>
    <w:next w:val="Normal"/>
    <w:rsid w:val="00F3346D"/>
    <w:rPr>
      <w:smallCaps/>
    </w:rPr>
  </w:style>
  <w:style w:type="paragraph" w:customStyle="1" w:styleId="Standaardopsomming">
    <w:name w:val="Standaard opsomming"/>
    <w:basedOn w:val="Normal"/>
    <w:next w:val="Normal"/>
    <w:rsid w:val="00F3346D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F3346D"/>
  </w:style>
  <w:style w:type="paragraph" w:customStyle="1" w:styleId="Standaardrechts">
    <w:name w:val="Standaard rechts"/>
    <w:basedOn w:val="Normal"/>
    <w:next w:val="Normal"/>
    <w:rsid w:val="00F3346D"/>
    <w:pPr>
      <w:jc w:val="right"/>
    </w:pPr>
  </w:style>
  <w:style w:type="table" w:customStyle="1" w:styleId="Standaardtabelmetlijnen">
    <w:name w:val="Standaard tabel met lijnen"/>
    <w:rsid w:val="00F3346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F3346D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F3346D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F3346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F3346D"/>
    <w:rPr>
      <w:b/>
    </w:rPr>
  </w:style>
  <w:style w:type="paragraph" w:customStyle="1" w:styleId="StandaardVetenRood">
    <w:name w:val="Standaard Vet en Rood"/>
    <w:basedOn w:val="Normal"/>
    <w:next w:val="Normal"/>
    <w:rsid w:val="00F3346D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F3346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F3346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F3346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F3346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F3346D"/>
    <w:pPr>
      <w:spacing w:before="60" w:after="360"/>
    </w:pPr>
  </w:style>
  <w:style w:type="paragraph" w:customStyle="1" w:styleId="Toezendgegevens">
    <w:name w:val="Toezendgegevens"/>
    <w:rsid w:val="00F3346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F3346D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F3346D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F3346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F3346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F3346D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F3346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F3346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F3346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F3346D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F3346D"/>
    <w:pPr>
      <w:spacing w:before="100"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3F12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2FC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12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2FC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304</ap:Characters>
  <ap:DocSecurity>0</ap:DocSecurity>
  <ap:Lines>2</ap:Lines>
  <ap:Paragraphs>1</ap:Paragraphs>
  <ap:ScaleCrop>false</ap:ScaleCrop>
  <ap:LinksUpToDate>false</ap:LinksUpToDate>
  <ap:CharactersWithSpaces>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2017-02-06T13:30:00.0000000Z</dcterms:created>
  <dcterms:modified xsi:type="dcterms:W3CDTF">2017-02-06T13:30:00.0000000Z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0x010100E5512B015DF4594680CC52C20122C96E</vt:lpwstr>
  </property>
</Properties>
</file>