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51"/>
        <w:gridCol w:w="6649"/>
      </w:tblGrid>
      <w:tr w:rsidRPr="00434042" w:rsidR="00A11C63" w:rsidTr="00A11C63">
        <w:trPr>
          <w:trHeight w:val="284" w:hRule="exact"/>
        </w:trPr>
        <w:tc>
          <w:tcPr>
            <w:tcW w:w="851" w:type="dxa"/>
          </w:tcPr>
          <w:p w:rsidRPr="00434042" w:rsidR="00A11C63" w:rsidP="00A11C63" w:rsidRDefault="00A11C63">
            <w:r>
              <w:rPr>
                <w:szCs w:val="18"/>
              </w:rPr>
              <w:t>Datum</w:t>
            </w:r>
          </w:p>
        </w:tc>
        <w:tc>
          <w:tcPr>
            <w:tcW w:w="6649" w:type="dxa"/>
          </w:tcPr>
          <w:p w:rsidRPr="00434042" w:rsidR="00A11C63" w:rsidP="00C34D19" w:rsidRDefault="00A11C63">
            <w:pPr>
              <w:tabs>
                <w:tab w:val="center" w:pos="3290"/>
              </w:tabs>
            </w:pPr>
            <w:r>
              <w:tab/>
            </w:r>
          </w:p>
        </w:tc>
      </w:tr>
      <w:tr w:rsidRPr="00434042" w:rsidR="00A11C63" w:rsidTr="00A11C63">
        <w:trPr>
          <w:trHeight w:val="369"/>
        </w:trPr>
        <w:tc>
          <w:tcPr>
            <w:tcW w:w="851" w:type="dxa"/>
          </w:tcPr>
          <w:p w:rsidR="00A11C63" w:rsidP="00A11C63" w:rsidRDefault="00A11C63">
            <w:r>
              <w:rPr>
                <w:szCs w:val="18"/>
              </w:rPr>
              <w:t>Betreft</w:t>
            </w:r>
          </w:p>
        </w:tc>
        <w:tc>
          <w:tcPr>
            <w:tcW w:w="6649" w:type="dxa"/>
          </w:tcPr>
          <w:p w:rsidRPr="00A11C63" w:rsidR="00A11C63" w:rsidP="00A11C63" w:rsidRDefault="00A11C63">
            <w:pPr>
              <w:spacing w:line="276" w:lineRule="auto"/>
              <w:ind w:hanging="1134"/>
              <w:rPr>
                <w:noProof/>
                <w:szCs w:val="18"/>
                <w:lang w:eastAsia="en-US"/>
              </w:rPr>
            </w:pPr>
            <w:r w:rsidRPr="00A11C63">
              <w:rPr>
                <w:noProof/>
                <w:szCs w:val="18"/>
                <w:lang w:eastAsia="en-US"/>
              </w:rPr>
              <w:t xml:space="preserve">Wijziging </w:t>
            </w:r>
            <w:proofErr w:type="spellStart"/>
            <w:r w:rsidRPr="00FD571B">
              <w:rPr>
                <w:szCs w:val="18"/>
              </w:rPr>
              <w:t>Wi</w:t>
            </w:r>
            <w:r>
              <w:rPr>
                <w:szCs w:val="18"/>
              </w:rPr>
              <w:t>Wij</w:t>
            </w:r>
            <w:r w:rsidRPr="00FD571B">
              <w:rPr>
                <w:szCs w:val="18"/>
              </w:rPr>
              <w:t>ziging</w:t>
            </w:r>
            <w:proofErr w:type="spellEnd"/>
            <w:r w:rsidRPr="00FD571B">
              <w:rPr>
                <w:szCs w:val="18"/>
              </w:rPr>
              <w:t xml:space="preserve"> van de Wet op het hoger onderwijs en wetenschappelijk onderzoek in verband met een verbeterde regeling voor het gezamenlijk verzorgen van hoger onderwijs door Nederlandse en buitenlandse instellingen voor hoger onderwijs alsmede vanwege enkele andere wijzigingen ter bevordering van de internationalisering van het hoger onderwijs en wetenschappelijk onderzoek (bevordering internationalisering hoger onderwijs en wetenschappelijk onderzoek)</w:t>
            </w:r>
          </w:p>
          <w:p w:rsidR="00A11C63" w:rsidP="00C34D19" w:rsidRDefault="00A11C63"/>
        </w:tc>
      </w:tr>
    </w:tbl>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A11C63" w:rsidTr="00D9561B">
        <w:trPr>
          <w:trHeight w:val="1514"/>
        </w:trPr>
        <w:tc>
          <w:tcPr>
            <w:tcW w:w="7522" w:type="dxa"/>
            <w:tcBorders>
              <w:top w:val="nil"/>
              <w:left w:val="nil"/>
              <w:bottom w:val="nil"/>
              <w:right w:val="nil"/>
            </w:tcBorders>
            <w:tcMar>
              <w:left w:w="0" w:type="dxa"/>
              <w:right w:w="0" w:type="dxa"/>
            </w:tcMar>
          </w:tcPr>
          <w:p w:rsidR="00A11C63" w:rsidP="00D9561B" w:rsidRDefault="00A11C63">
            <w:r>
              <w:t>De Voorzitter van de Tweede Kamer der Staten-Generaal</w:t>
            </w:r>
          </w:p>
          <w:p w:rsidR="00A11C63" w:rsidP="00D9561B" w:rsidRDefault="00A11C63">
            <w:r>
              <w:t>Postbus</w:t>
            </w:r>
            <w:r>
              <w:t xml:space="preserve"> </w:t>
            </w:r>
            <w:r>
              <w:t>20018</w:t>
            </w:r>
          </w:p>
          <w:p w:rsidR="00A11C63" w:rsidP="00D9561B" w:rsidRDefault="00A11C63">
            <w:r>
              <w:t>2500 EA</w:t>
            </w:r>
            <w:r>
              <w:t xml:space="preserve">  </w:t>
            </w:r>
            <w:r>
              <w:t>DEN HAAG</w:t>
            </w:r>
          </w:p>
          <w:p w:rsidR="00A11C63" w:rsidP="00D9561B" w:rsidRDefault="00A11C63"/>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Pr="005819CE" w:rsidR="00A11C63" w:rsidTr="00DD7316">
        <w:tblPrEx>
          <w:tblCellMar>
            <w:top w:w="0" w:type="dxa"/>
            <w:bottom w:w="0" w:type="dxa"/>
          </w:tblCellMar>
        </w:tblPrEx>
        <w:tc>
          <w:tcPr>
            <w:tcW w:w="2160" w:type="dxa"/>
          </w:tcPr>
          <w:p w:rsidRPr="000176EE" w:rsidR="00A11C63" w:rsidP="00DD7316" w:rsidRDefault="00A11C63">
            <w:pPr>
              <w:spacing w:after="90" w:line="180" w:lineRule="exact"/>
              <w:rPr>
                <w:b/>
                <w:sz w:val="13"/>
                <w:szCs w:val="13"/>
              </w:rPr>
            </w:pPr>
            <w:r>
              <w:rPr>
                <w:b/>
                <w:sz w:val="13"/>
                <w:szCs w:val="13"/>
              </w:rPr>
              <w:t>Wetgeving en Juridische Zaken</w:t>
            </w:r>
          </w:p>
          <w:p w:rsidR="00A11C63" w:rsidP="00A11C63" w:rsidRDefault="00A11C63">
            <w:pPr>
              <w:pStyle w:val="Huisstijl-Gegeven"/>
              <w:spacing w:after="0"/>
              <w:rPr>
                <w:noProof w:val="0"/>
              </w:rPr>
            </w:pPr>
            <w:r>
              <w:rPr>
                <w:noProof w:val="0"/>
              </w:rPr>
              <w:t>Rijnstraat</w:t>
            </w:r>
            <w:r>
              <w:rPr>
                <w:noProof w:val="0"/>
              </w:rPr>
              <w:t xml:space="preserve"> </w:t>
            </w:r>
            <w:r>
              <w:rPr>
                <w:noProof w:val="0"/>
              </w:rPr>
              <w:t>50</w:t>
            </w:r>
            <w:r>
              <w:rPr>
                <w:noProof w:val="0"/>
              </w:rPr>
              <w:t xml:space="preserve"> </w:t>
            </w:r>
          </w:p>
          <w:p w:rsidR="00A11C63" w:rsidP="00A11C63" w:rsidRDefault="00A11C63">
            <w:pPr>
              <w:pStyle w:val="Huisstijl-Gegeven"/>
              <w:spacing w:after="0"/>
              <w:rPr>
                <w:noProof w:val="0"/>
              </w:rPr>
            </w:pPr>
            <w:r>
              <w:rPr>
                <w:noProof w:val="0"/>
              </w:rPr>
              <w:t>Den Haag</w:t>
            </w:r>
          </w:p>
          <w:p w:rsidR="00A11C63" w:rsidP="00A11C63" w:rsidRDefault="00A11C63">
            <w:pPr>
              <w:pStyle w:val="Huisstijl-Gegeven"/>
              <w:spacing w:after="0"/>
              <w:rPr>
                <w:noProof w:val="0"/>
              </w:rPr>
            </w:pPr>
            <w:r>
              <w:rPr>
                <w:noProof w:val="0"/>
              </w:rPr>
              <w:t>Postbus</w:t>
            </w:r>
            <w:r>
              <w:rPr>
                <w:noProof w:val="0"/>
              </w:rPr>
              <w:t xml:space="preserve"> </w:t>
            </w:r>
            <w:r>
              <w:rPr>
                <w:noProof w:val="0"/>
              </w:rPr>
              <w:t>16375</w:t>
            </w:r>
          </w:p>
          <w:p w:rsidR="00A11C63" w:rsidP="00A11C63" w:rsidRDefault="00A11C63">
            <w:pPr>
              <w:pStyle w:val="Huisstijl-Gegeven"/>
              <w:spacing w:after="0"/>
              <w:rPr>
                <w:noProof w:val="0"/>
              </w:rPr>
            </w:pPr>
            <w:r>
              <w:rPr>
                <w:noProof w:val="0"/>
              </w:rPr>
              <w:t>2500 BJ</w:t>
            </w:r>
            <w:r>
              <w:rPr>
                <w:noProof w:val="0"/>
              </w:rPr>
              <w:t xml:space="preserve"> </w:t>
            </w:r>
            <w:r>
              <w:rPr>
                <w:noProof w:val="0"/>
              </w:rPr>
              <w:t>Den Haag</w:t>
            </w:r>
          </w:p>
          <w:p w:rsidRPr="00F56956" w:rsidR="00A11C63" w:rsidP="00A11C63" w:rsidRDefault="00A11C63">
            <w:pPr>
              <w:pStyle w:val="Huisstijl-Gegeven"/>
              <w:spacing w:after="90"/>
              <w:rPr>
                <w:noProof w:val="0"/>
                <w:szCs w:val="13"/>
              </w:rPr>
            </w:pPr>
            <w:r>
              <w:rPr>
                <w:noProof w:val="0"/>
              </w:rPr>
              <w:t>www.rijksoverheid.nl</w:t>
            </w:r>
          </w:p>
        </w:tc>
      </w:tr>
      <w:tr w:rsidRPr="005819CE" w:rsidR="00A11C63" w:rsidTr="00DD7316">
        <w:tblPrEx>
          <w:tblCellMar>
            <w:top w:w="0" w:type="dxa"/>
            <w:bottom w:w="0" w:type="dxa"/>
          </w:tblCellMar>
        </w:tblPrEx>
        <w:trPr>
          <w:trHeight w:val="200" w:hRule="exact"/>
        </w:trPr>
        <w:tc>
          <w:tcPr>
            <w:tcW w:w="2160" w:type="dxa"/>
          </w:tcPr>
          <w:p w:rsidRPr="00D86CC6" w:rsidR="00A11C63" w:rsidP="00DD7316" w:rsidRDefault="00A11C63">
            <w:pPr>
              <w:spacing w:line="180" w:lineRule="exact"/>
              <w:rPr>
                <w:sz w:val="13"/>
                <w:szCs w:val="13"/>
              </w:rPr>
            </w:pPr>
          </w:p>
        </w:tc>
      </w:tr>
      <w:tr w:rsidRPr="005819CE" w:rsidR="00A11C63" w:rsidTr="00DD7316">
        <w:tblPrEx>
          <w:tblCellMar>
            <w:top w:w="0" w:type="dxa"/>
            <w:bottom w:w="0" w:type="dxa"/>
          </w:tblCellMar>
        </w:tblPrEx>
        <w:trPr>
          <w:trHeight w:val="1680"/>
        </w:trPr>
        <w:tc>
          <w:tcPr>
            <w:tcW w:w="2160" w:type="dxa"/>
          </w:tcPr>
          <w:p w:rsidRPr="00D86CC6" w:rsidR="00A11C63" w:rsidP="00DD7316" w:rsidRDefault="00A11C63">
            <w:pPr>
              <w:spacing w:line="180" w:lineRule="exact"/>
              <w:rPr>
                <w:b/>
                <w:sz w:val="13"/>
                <w:szCs w:val="13"/>
              </w:rPr>
            </w:pPr>
            <w:r>
              <w:rPr>
                <w:b/>
                <w:sz w:val="13"/>
                <w:szCs w:val="13"/>
              </w:rPr>
              <w:t>Onze referentie</w:t>
            </w:r>
          </w:p>
          <w:p w:rsidRPr="009262BA" w:rsidR="00A11C63" w:rsidP="00DD7316" w:rsidRDefault="00A11C63">
            <w:pPr>
              <w:spacing w:line="180" w:lineRule="exact"/>
              <w:rPr>
                <w:sz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Pr>
                <w:sz w:val="13"/>
                <w:szCs w:val="13"/>
              </w:rPr>
              <w:t>1141526</w:t>
            </w:r>
            <w:r>
              <w:rPr>
                <w:sz w:val="13"/>
                <w:szCs w:val="13"/>
              </w:rPr>
              <w:fldChar w:fldCharType="end"/>
            </w:r>
            <w:r w:rsidR="00653615">
              <w:rPr>
                <w:sz w:val="13"/>
                <w:szCs w:val="13"/>
              </w:rPr>
              <w:t>/6751</w:t>
            </w:r>
            <w:bookmarkStart w:name="_GoBack" w:id="0"/>
            <w:bookmarkEnd w:id="0"/>
          </w:p>
        </w:tc>
      </w:tr>
    </w:tbl>
    <w:p w:rsidRPr="00C668C0" w:rsidR="00A11C63" w:rsidP="00235CD2" w:rsidRDefault="00A11C63">
      <w:pPr>
        <w:pStyle w:val="standaard-tekst"/>
      </w:pPr>
      <w:bookmarkStart w:name="STDTXT__OCW_Tekstblokken_txtNahangEK2502" w:id="1"/>
      <w:r>
        <w:t xml:space="preserve">Hierbij bied ik u aan de nota naar aanleiding van het nader verslag </w:t>
      </w:r>
      <w:r w:rsidRPr="00C668C0">
        <w:t>inzake het bovengenoemde voorstel.</w:t>
      </w:r>
    </w:p>
    <w:p w:rsidRPr="00C668C0" w:rsidR="00A11C63" w:rsidP="00235CD2" w:rsidRDefault="00A11C63">
      <w:pPr>
        <w:pStyle w:val="standaard-tekst"/>
      </w:pPr>
      <w:r w:rsidRPr="00C668C0">
        <w:t> </w:t>
      </w:r>
    </w:p>
    <w:p w:rsidRPr="00C668C0" w:rsidR="00A11C63" w:rsidP="00235CD2" w:rsidRDefault="00A11C63">
      <w:pPr>
        <w:pStyle w:val="standaard-tekst"/>
      </w:pPr>
      <w:r w:rsidRPr="00C668C0">
        <w:t> </w:t>
      </w:r>
    </w:p>
    <w:p w:rsidRPr="00C668C0" w:rsidR="00A11C63" w:rsidP="00235CD2" w:rsidRDefault="00A11C63">
      <w:pPr>
        <w:pStyle w:val="standaard-tekst"/>
      </w:pPr>
      <w:r>
        <w:t>De Minister van Onderwijs</w:t>
      </w:r>
      <w:r w:rsidRPr="00C668C0">
        <w:t>,</w:t>
      </w:r>
    </w:p>
    <w:p w:rsidRPr="00C668C0" w:rsidR="00A11C63" w:rsidP="00235CD2" w:rsidRDefault="00A11C63">
      <w:pPr>
        <w:pStyle w:val="standaard-tekst"/>
      </w:pPr>
      <w:r w:rsidRPr="00C668C0">
        <w:t>Cultuur en Wetenschap,</w:t>
      </w:r>
    </w:p>
    <w:p w:rsidRPr="00C668C0" w:rsidR="00A11C63" w:rsidP="00235CD2" w:rsidRDefault="00A11C63">
      <w:pPr>
        <w:pStyle w:val="standaard-tekst"/>
      </w:pPr>
      <w:r w:rsidRPr="00C668C0">
        <w:t> </w:t>
      </w:r>
    </w:p>
    <w:p w:rsidRPr="00C668C0" w:rsidR="00A11C63" w:rsidP="00235CD2" w:rsidRDefault="00A11C63">
      <w:pPr>
        <w:pStyle w:val="standaard-tekst"/>
      </w:pPr>
      <w:r w:rsidRPr="00C668C0">
        <w:t> </w:t>
      </w:r>
    </w:p>
    <w:p w:rsidRPr="00C668C0" w:rsidR="00A11C63" w:rsidP="00235CD2" w:rsidRDefault="00A11C63">
      <w:pPr>
        <w:pStyle w:val="standaard-tekst"/>
      </w:pPr>
      <w:r w:rsidRPr="00C668C0">
        <w:t> </w:t>
      </w:r>
    </w:p>
    <w:p w:rsidRPr="00C668C0" w:rsidR="00A11C63" w:rsidP="00235CD2" w:rsidRDefault="00A11C63">
      <w:pPr>
        <w:pStyle w:val="standaard-tekst"/>
      </w:pPr>
      <w:r w:rsidRPr="00C668C0">
        <w:t> </w:t>
      </w:r>
    </w:p>
    <w:p w:rsidRPr="00C668C0" w:rsidR="00A11C63" w:rsidP="00235CD2" w:rsidRDefault="00A11C63">
      <w:pPr>
        <w:pStyle w:val="standaard-tekst"/>
      </w:pPr>
      <w:r w:rsidRPr="00C668C0">
        <w:t> </w:t>
      </w:r>
    </w:p>
    <w:p w:rsidR="00A11C63" w:rsidP="009C1881" w:rsidRDefault="00A11C63">
      <w:pPr>
        <w:pStyle w:val="standaard-tekst"/>
      </w:pPr>
      <w:r w:rsidRPr="00C668C0">
        <w:t> </w:t>
      </w:r>
      <w:bookmarkEnd w:id="1"/>
      <w:r>
        <w:t>dr. Jet Bussemaker</w:t>
      </w:r>
    </w:p>
    <w:sectPr w:rsidR="00A11C63" w:rsidSect="002F493B">
      <w:headerReference w:type="even" r:id="rId9"/>
      <w:headerReference w:type="default" r:id="rId10"/>
      <w:footerReference w:type="even" r:id="rId11"/>
      <w:footerReference w:type="default" r:id="rId12"/>
      <w:headerReference w:type="first" r:id="rId13"/>
      <w:footerReference w:type="first" r:id="rId14"/>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C63" w:rsidRDefault="00A11C63">
      <w:r>
        <w:separator/>
      </w:r>
    </w:p>
    <w:p w:rsidR="00A11C63" w:rsidRDefault="00A11C63"/>
  </w:endnote>
  <w:endnote w:type="continuationSeparator" w:id="0">
    <w:p w:rsidR="00A11C63" w:rsidRDefault="00A11C63">
      <w:r>
        <w:continuationSeparator/>
      </w:r>
    </w:p>
    <w:p w:rsidR="00A11C63" w:rsidRDefault="00A11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63" w:rsidRDefault="00A11C6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2F71BB"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A11C63" w:rsidP="00A11C63">
          <w:pPr>
            <w:pStyle w:val="Huisstijl-Gegeven"/>
            <w:rPr>
              <w:noProof w:val="0"/>
              <w:szCs w:val="13"/>
            </w:rPr>
          </w:pPr>
          <w:r>
            <w:rPr>
              <w:noProof w:val="0"/>
            </w:rPr>
            <w:t>Pagina</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PAGE  \* Arabic  \* MERGEFORMAT </w:instrText>
          </w:r>
          <w:r w:rsidR="002F71BB" w:rsidRPr="004C7E1D">
            <w:rPr>
              <w:noProof w:val="0"/>
              <w:szCs w:val="13"/>
            </w:rPr>
            <w:fldChar w:fldCharType="separate"/>
          </w:r>
          <w:r>
            <w:rPr>
              <w:szCs w:val="13"/>
            </w:rPr>
            <w:t>1</w:t>
          </w:r>
          <w:r w:rsidR="002F71BB" w:rsidRPr="004C7E1D">
            <w:rPr>
              <w:noProof w:val="0"/>
              <w:szCs w:val="13"/>
            </w:rPr>
            <w:fldChar w:fldCharType="end"/>
          </w:r>
          <w:r w:rsidR="002F71BB" w:rsidRPr="004C7E1D">
            <w:rPr>
              <w:noProof w:val="0"/>
              <w:szCs w:val="13"/>
            </w:rPr>
            <w:t xml:space="preserve"> </w:t>
          </w:r>
          <w:r>
            <w:rPr>
              <w:noProof w:val="0"/>
            </w:rPr>
            <w:t>van</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SECTIONPAGES   \* MERGEFORMAT </w:instrText>
          </w:r>
          <w:r w:rsidR="002F71BB" w:rsidRPr="004C7E1D">
            <w:rPr>
              <w:noProof w:val="0"/>
              <w:szCs w:val="13"/>
            </w:rPr>
            <w:fldChar w:fldCharType="separate"/>
          </w:r>
          <w:r>
            <w:rPr>
              <w:szCs w:val="13"/>
            </w:rPr>
            <w:t>1</w:t>
          </w:r>
          <w:r w:rsidR="002F71BB" w:rsidRPr="004C7E1D">
            <w:rPr>
              <w:noProof w:val="0"/>
              <w:szCs w:val="13"/>
            </w:rPr>
            <w:fldChar w:fldCharType="end"/>
          </w:r>
        </w:p>
      </w:tc>
    </w:tr>
  </w:tbl>
  <w:p w:rsidR="00527BD4" w:rsidRPr="002F71BB" w:rsidRDefault="00527BD4" w:rsidP="002F71BB">
    <w:pPr>
      <w:spacing w:line="180" w:lineRule="exact"/>
      <w:rPr>
        <w:sz w:val="13"/>
        <w:szCs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D17084"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A11C63" w:rsidP="00A11C63">
          <w:pPr>
            <w:pStyle w:val="Huisstijl-Gegeven"/>
            <w:rPr>
              <w:noProof w:val="0"/>
              <w:szCs w:val="13"/>
            </w:rPr>
          </w:pPr>
          <w:r>
            <w:rPr>
              <w:noProof w:val="0"/>
            </w:rPr>
            <w:t>Pagina</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PAGE  \* Arabic  \* MERGEFORMAT </w:instrText>
          </w:r>
          <w:r w:rsidR="00D17084" w:rsidRPr="004C7E1D">
            <w:rPr>
              <w:noProof w:val="0"/>
              <w:szCs w:val="13"/>
            </w:rPr>
            <w:fldChar w:fldCharType="separate"/>
          </w:r>
          <w:r w:rsidR="00653615">
            <w:rPr>
              <w:szCs w:val="13"/>
            </w:rPr>
            <w:t>1</w:t>
          </w:r>
          <w:r w:rsidR="00D17084" w:rsidRPr="004C7E1D">
            <w:rPr>
              <w:noProof w:val="0"/>
              <w:szCs w:val="13"/>
            </w:rPr>
            <w:fldChar w:fldCharType="end"/>
          </w:r>
          <w:r w:rsidR="00D17084" w:rsidRPr="004C7E1D">
            <w:rPr>
              <w:noProof w:val="0"/>
              <w:szCs w:val="13"/>
            </w:rPr>
            <w:t xml:space="preserve"> </w:t>
          </w:r>
          <w:r>
            <w:rPr>
              <w:noProof w:val="0"/>
            </w:rPr>
            <w:t>van</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SECTIONPAGES   \* MERGEFORMAT </w:instrText>
          </w:r>
          <w:r w:rsidR="00D17084" w:rsidRPr="004C7E1D">
            <w:rPr>
              <w:noProof w:val="0"/>
              <w:szCs w:val="13"/>
            </w:rPr>
            <w:fldChar w:fldCharType="separate"/>
          </w:r>
          <w:r w:rsidR="00653615">
            <w:rPr>
              <w:szCs w:val="13"/>
            </w:rPr>
            <w:t>1</w:t>
          </w:r>
          <w:r w:rsidR="00D17084" w:rsidRPr="004C7E1D">
            <w:rPr>
              <w:noProof w:val="0"/>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C63" w:rsidRDefault="00A11C63">
      <w:r>
        <w:separator/>
      </w:r>
    </w:p>
    <w:p w:rsidR="00A11C63" w:rsidRDefault="00A11C63"/>
  </w:footnote>
  <w:footnote w:type="continuationSeparator" w:id="0">
    <w:p w:rsidR="00A11C63" w:rsidRDefault="00A11C63">
      <w:r>
        <w:continuationSeparator/>
      </w:r>
    </w:p>
    <w:p w:rsidR="00A11C63" w:rsidRDefault="00A11C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63" w:rsidRDefault="00A11C6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527BD4" w:rsidRPr="00275984"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E35CF4" w:rsidRPr="005819CE" w:rsidTr="003B528D">
      <w:tc>
        <w:tcPr>
          <w:tcW w:w="2160" w:type="dxa"/>
          <w:shd w:val="clear" w:color="auto" w:fill="auto"/>
        </w:tcPr>
        <w:p w:rsidR="00FF7D29" w:rsidRPr="002F71BB" w:rsidRDefault="00FF7D29" w:rsidP="006C2093">
          <w:pPr>
            <w:pStyle w:val="Colofonkop"/>
            <w:framePr w:hSpace="0" w:wrap="auto" w:vAnchor="margin" w:hAnchor="text" w:xAlign="left" w:yAlign="inline"/>
          </w:pPr>
        </w:p>
        <w:p w:rsidR="002F71BB" w:rsidRPr="000407BB" w:rsidRDefault="000407BB" w:rsidP="00FF7D29">
          <w:pPr>
            <w:spacing w:after="90" w:line="180" w:lineRule="exact"/>
            <w:rPr>
              <w:sz w:val="13"/>
              <w:szCs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sidR="00A11C63">
            <w:rPr>
              <w:sz w:val="13"/>
              <w:szCs w:val="13"/>
            </w:rPr>
            <w:t>1141526</w:t>
          </w:r>
          <w:r>
            <w:rPr>
              <w:sz w:val="13"/>
              <w:szCs w:val="13"/>
            </w:rPr>
            <w:fldChar w:fldCharType="end"/>
          </w:r>
        </w:p>
      </w:tc>
    </w:tr>
    <w:tr w:rsidR="00E35CF4" w:rsidRPr="005819CE"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704845"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A11C63" w:rsidRDefault="00A11C63" w:rsidP="00A11C63">
          <w:pPr>
            <w:framePr w:w="6339" w:h="2750" w:hRule="exact" w:hSpace="181" w:wrap="around" w:vAnchor="page" w:hAnchor="page" w:x="5586" w:y="1"/>
          </w:pPr>
          <w:r>
            <w:rPr>
              <w:noProof/>
            </w:rPr>
            <w:drawing>
              <wp:inline distT="0" distB="0" distL="0" distR="0">
                <wp:extent cx="2447925" cy="1657350"/>
                <wp:effectExtent l="0" t="0" r="9525" b="0"/>
                <wp:docPr id="140" name="Afbeelding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657350"/>
                        </a:xfrm>
                        <a:prstGeom prst="rect">
                          <a:avLst/>
                        </a:prstGeom>
                        <a:noFill/>
                        <a:ln>
                          <a:noFill/>
                        </a:ln>
                      </pic:spPr>
                    </pic:pic>
                  </a:graphicData>
                </a:graphic>
              </wp:inline>
            </w:drawing>
          </w:r>
        </w:p>
        <w:p w:rsidR="00A11C63" w:rsidRPr="00543A0D" w:rsidRDefault="00A11C63" w:rsidP="00A11C63">
          <w:pPr>
            <w:framePr w:w="6339" w:h="2750" w:hRule="exact" w:hSpace="181" w:wrap="around" w:vAnchor="page" w:hAnchor="page" w:x="5586" w:y="1"/>
            <w:spacing w:after="200" w:line="276" w:lineRule="auto"/>
            <w:rPr>
              <w:rFonts w:ascii="Calibri" w:hAnsi="Calibri"/>
              <w:sz w:val="22"/>
              <w:szCs w:val="22"/>
              <w:lang w:eastAsia="en-US"/>
            </w:rPr>
          </w:pPr>
        </w:p>
        <w:p w:rsidR="00704845" w:rsidRDefault="00704845" w:rsidP="0047126E">
          <w:pPr>
            <w:framePr w:w="6339" w:h="2750" w:hRule="exact" w:hSpace="181" w:wrap="around" w:vAnchor="page" w:hAnchor="page" w:x="5586" w:y="1"/>
            <w:spacing w:line="240" w:lineRule="auto"/>
          </w:pPr>
        </w:p>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527BD4" w:rsidTr="0008539E">
      <w:trPr>
        <w:trHeight w:hRule="exact" w:val="572"/>
      </w:trPr>
      <w:tc>
        <w:tcPr>
          <w:tcW w:w="7520" w:type="dxa"/>
          <w:shd w:val="clear" w:color="auto" w:fill="auto"/>
        </w:tcPr>
        <w:p w:rsidR="00527BD4" w:rsidRPr="00963440" w:rsidRDefault="00A11C63" w:rsidP="00A11C63">
          <w:pPr>
            <w:pStyle w:val="Huisstijl-Adres"/>
            <w:spacing w:after="0"/>
            <w:rPr>
              <w:noProof w:val="0"/>
            </w:rPr>
          </w:pPr>
          <w:r w:rsidRPr="009E3B07">
            <w:rPr>
              <w:noProof w:val="0"/>
            </w:rPr>
            <w:t>&gt;Retouradres </w:t>
          </w:r>
          <w:r>
            <w:rPr>
              <w:noProof w:val="0"/>
            </w:rPr>
            <w:t>Postbus</w:t>
          </w:r>
          <w:r>
            <w:rPr>
              <w:noProof w:val="0"/>
            </w:rPr>
            <w:t xml:space="preserve"> </w:t>
          </w:r>
          <w:r>
            <w:rPr>
              <w:noProof w:val="0"/>
            </w:rPr>
            <w:t>16375</w:t>
          </w:r>
          <w:r>
            <w:rPr>
              <w:noProof w:val="0"/>
            </w:rPr>
            <w:t xml:space="preserve"> </w:t>
          </w:r>
          <w:r>
            <w:rPr>
              <w:noProof w:val="0"/>
            </w:rPr>
            <w:t>2500 BJ</w:t>
          </w:r>
          <w:r>
            <w:rPr>
              <w:noProof w:val="0"/>
            </w:rPr>
            <w:t xml:space="preserve"> </w:t>
          </w:r>
          <w:r>
            <w:rPr>
              <w:noProof w:val="0"/>
            </w:rPr>
            <w:t>Den Haag</w:t>
          </w:r>
          <w:r w:rsidRPr="009E3B07">
            <w:rPr>
              <w:noProof w:val="0"/>
            </w:rPr>
            <w:t xml:space="preserve"> </w:t>
          </w:r>
        </w:p>
      </w:tc>
    </w:tr>
    <w:tr w:rsidR="00527BD4" w:rsidTr="00E776C6">
      <w:trPr>
        <w:cantSplit/>
        <w:trHeight w:hRule="exact" w:val="238"/>
      </w:trPr>
      <w:tc>
        <w:tcPr>
          <w:tcW w:w="7520" w:type="dxa"/>
          <w:shd w:val="clear" w:color="auto" w:fill="auto"/>
        </w:tcPr>
        <w:p w:rsidR="00093ABC" w:rsidRPr="00963440" w:rsidRDefault="00093ABC" w:rsidP="00963440"/>
      </w:tc>
    </w:tr>
    <w:tr w:rsidR="00A604D3" w:rsidTr="00E776C6">
      <w:trPr>
        <w:cantSplit/>
        <w:trHeight w:hRule="exact" w:val="1520"/>
      </w:trPr>
      <w:tc>
        <w:tcPr>
          <w:tcW w:w="7520" w:type="dxa"/>
          <w:shd w:val="clear" w:color="auto" w:fill="auto"/>
        </w:tcPr>
        <w:p w:rsidR="00A604D3" w:rsidRPr="00963440" w:rsidRDefault="00A604D3" w:rsidP="00963440"/>
      </w:tc>
    </w:tr>
    <w:tr w:rsidR="00527BD4"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A11C63">
    <w:pPr>
      <w:pStyle w:val="Koptekst"/>
      <w:spacing w:line="276" w:lineRule="auto"/>
    </w:pPr>
  </w:p>
  <w:p w:rsidR="00153BD0" w:rsidRDefault="00153BD0" w:rsidP="00A11C63">
    <w:pPr>
      <w:pStyle w:val="Koptekst"/>
      <w:spacing w:line="276" w:lineRule="auto"/>
    </w:pPr>
  </w:p>
  <w:p w:rsidR="0044605E" w:rsidRDefault="0044605E" w:rsidP="00A11C63">
    <w:pPr>
      <w:pStyle w:val="Koptekst"/>
      <w:spacing w:line="276" w:lineRule="auto"/>
    </w:pPr>
  </w:p>
  <w:p w:rsidR="00A11C63" w:rsidRDefault="00A11C63" w:rsidP="00A11C63">
    <w:pPr>
      <w:pStyle w:val="Koptekst"/>
      <w:spacing w:line="276" w:lineRule="auto"/>
    </w:pPr>
  </w:p>
  <w:p w:rsidR="0044605E" w:rsidRDefault="0044605E" w:rsidP="00A11C63">
    <w:pPr>
      <w:pStyle w:val="Koptekst"/>
      <w:spacing w:line="276" w:lineRule="auto"/>
    </w:pPr>
  </w:p>
  <w:p w:rsidR="00A11C63" w:rsidRDefault="00A11C63" w:rsidP="00A11C63">
    <w:pPr>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SD_MetaData" w:val="&lt;Fields library=&quot;EDOC&quot; form=&quot;OCW_REGISTRATIE&quot;&gt;&lt;Field id=&quot;UserGroup.0&quot; value=&quot;70A54064B73F4F0C966125A48855551B&quot;/&gt;&lt;Field id=&quot;UserGroup.1&quot; value=&quot;Wetgeving en Juridische Zaken&quot;/&gt;&lt;Field id=&quot;UserGroup.2&quot; value=&quot;WJZ&quot;/&gt;&lt;Field id=&quot;UserGroup.3&quot; value=&quot;&quot;/&gt;&lt;Field id=&quot;UserGroup.815F2AA4BDBE427BB9EA923102C2FB70&quot; value=&quot;Wetgeving en Juridische Zaken&quot;/&gt;&lt;Field id=&quot;UserGroup.C8F252B263EA491887105D16AD55D2C2&quot; value=&quot;Ministerie van Onderwijs, Cultuur en Wetenschap&quot;/&gt;&lt;Field id=&quot;UserGroup.1AC2DC1AD5B140B6B2786A9B8EFE942A&quot; value=&quot;Postbus&quot;/&gt;&lt;Field id=&quot;UserGroup.178795B7610D48FF87BC6D5050A75B0C&quot; value=&quot;16375&quot;/&gt;&lt;Field id=&quot;UserGroup.951055743CB245938C2AE79801D4D1BB&quot; value=&quot;2500 BJ&quot;/&gt;&lt;Field id=&quot;UserGroup.3C2872A608EC491C87C20EC4D627F940&quot; value=&quot;Den Haag&quot;/&gt;&lt;Field id=&quot;UserGroup.1DAACD305718432EB62837BF283FE41A&quot; value=&quot;Rijnstraat&quot;/&gt;&lt;Field id=&quot;UserGroup.017784232DF94C69A789039FE0737FDD&quot; value=&quot;50&quot;/&gt;&lt;Field id=&quot;UserGroup.6CF05FDCF99F494BBE55EB3B69B368B9&quot; value=&quot;Den Haag&quot;/&gt;&lt;Field id=&quot;UserGroup.86F5FDAA53FA43EE95E58B579AC1AF7A&quot; value=&quot;+31-70-412 3456&quot;/&gt;&lt;Field id=&quot;UserGroup.59E8DB1ACC5B44E0BAA6DAD5F0E62A8E&quot; value=&quot;+31-70-412 3450&quot;/&gt;&lt;Field id=&quot;UserGroup.494A92D6BCC64AB8912DD53490885246&quot; value=&quot;www.rijksoverheid.nl&quot;/&gt;&lt;Field id=&quot;UserGroup.CA6E7ACDCA96490CBA918B9AF4EB44D5&quot; value=&quot;OCW&quot;/&gt;&lt;Field id=&quot;UserGroup.D09D9CE02255438AA7AAB3C07AD5287D&quot; value=&quot;&quot;/&gt;&lt;Field id=&quot;UserGroup.30ED2F62CF5C4F969E8D0662AA60ACF1&quot; value=&quot;mr. J.A.P. Veringa&quot;/&gt;&lt;Field id=&quot;UserGroup.92A810531841458EA421E4A78B39896C&quot; value=&quot;&quot;/&gt;&lt;Field id=&quot;UserGroup.CCF539C106E04983810964EABF88BEA7&quot; value=&quot;&quot;/&gt;&lt;Field id=&quot;UserGroup.B6D16C567E8747049E6328799A98A81C&quot; value=&quot;&quot;/&gt;&lt;Field id=&quot;UserGroup.42322026BD3A4EDBBB13C01F0BF536F7&quot; value=&quot;P.O. Box 16375&quot;/&gt;&lt;Field id=&quot;UserGroup.26D0C618E5F34862BB204EF65A9834C5&quot; value=&quot;&quot;/&gt;&lt;Field id=&quot;UserGroup.0C73AB2D30514C92B940A0B209F32216&quot; value=&quot;&quot;/&gt;&lt;Field id=&quot;UserGroup.85101AD57012478EB0EE524B623376EF&quot; value=&quot;&quot;/&gt;&lt;Field id=&quot;UserGroup.FCC622CE89EA43279501BAAD498586E2&quot; value=&quot;&quot;/&gt;&lt;Field id=&quot;UserGroup.69EE57F127204B2C86B5C57D8CE57F8D&quot; value=&quot;&quot;/&gt;&lt;Field id=&quot;UserGroup.C824FF864B2B46078FFB8022751A5FA8&quot; value=&quot;The Hague&quot;/&gt;&lt;Field id=&quot;UserGroup.E0BD4150564441589EE3EA1C38018BF9&quot; value=&quot;&quot;/&gt;&lt;Field id=&quot;UserGroup.D5F6D881FFAC438592571763AC6BC4B5&quot; value=&quot;&quot;/&gt;&lt;Field id=&quot;UserGroup.BC1317E875604E1FB65651143DC14E6B&quot; value=&quot;The Netherlands&quot;/&gt;&lt;Field id=&quot;UserGroup.6C1062083E6B4CF8AB03D6EDF06B0829&quot; value=&quot;&quot;/&gt;&lt;Field id=&quot;UserGroup.84B780F6AED94DEBAD140A9BAE098B77&quot; value=&quot;&quot;/&gt;&lt;Field id=&quot;UserGroup.36870F9DF6D840C69DE42BB237D9E5E3&quot; value=&quot;Ministry of Education, Culture and Science&quot;/&gt;&lt;Field id=&quot;UserGroup.BBFCF84016024CBFAE5FE9B3E761129A&quot; value=&quot;&quot;/&gt;&lt;Field id=&quot;Author.0&quot; value=&quot;58540B9A64F04F04BD2D32E9C68F8D71&quot;/&gt;&lt;Field id=&quot;Author.1&quot; value=&quot;Zirkzee&quot;/&gt;&lt;Field id=&quot;Author.2&quot; value=&quot;M.J.M.&quot;/&gt;&lt;Field id=&quot;Author.3&quot; value=&quot;&quot;/&gt;&lt;Field id=&quot;Author.4&quot; value=&quot;Marja&quot;/&gt;&lt;Field id=&quot;Author.5&quot; value=&quot;m.j.m.flippo@minocw.nl&quot;/&gt;&lt;Field id=&quot;Author.6&quot; value=&quot;&quot;/&gt;&lt;Field id=&quot;Author.7&quot; value=&quot;&quot;/&gt;&lt;Field id=&quot;Author.8&quot; value=&quot;&quot;/&gt;&lt;Field id=&quot;Author.9&quot; value=&quot;o202fli&quot; mappedto=&quot;AUTHOR_ID&quot;/&gt;&lt;Field id=&quot;Author.10&quot; value=&quot;True&quot;/&gt;&lt;Field id=&quot;Author.11&quot; value=&quot;1&quot;/&gt;&lt;Field id=&quot;Author.12&quot; value=&quot;&quot;/&gt;&lt;Field id=&quot;Author.13&quot; value=&quot;HOFT&quot;/&gt;&lt;Field id=&quot;Author.14&quot; value=&quot;Zirkzee&quot;/&gt;&lt;Field id=&quot;Author.E72E562AD10E44CF8B0BB85626A7CED6&quot; value=&quot;&quot;/&gt;&lt;Field id=&quot;Author.2A7545B21CF14EEBBD8CE2FB110ECA76&quot; value=&quot;+31-70-412 2081&quot;/&gt;&lt;Field id=&quot;Author.07A356D7877849EBA5C9C7CF16E58D5F&quot; value=&quot;&quot;/&gt;&lt;Field id=&quot;Author.316524BDEDA04B27B02489813A15B3D2&quot; value=&quot;&quot;/&gt;&lt;Field id=&quot;Author.764D5833F93D470E8E750B1DAEBD2873&quot; value=&quot;52079&quot;/&gt;&lt;Field id=&quot;Author.978504FDCABC4ECBB9ECA7D9D1C6BAF8&quot; value=&quot;Secretaresse&quot;/&gt;&lt;Field id=&quot;Author.663F8FD50E584CBAB4C11BDAE47EC065&quot; value=&quot;&quot;/&gt;&lt;Field id=&quot;Author.020D8803A2884AAE9C59114AD64A9B62&quot; value=&quot;&quot;/&gt;&lt;Field id=&quot;Author.B7969BAB035B4138AC8B330187D7E070&quot; value=&quot;&quot;/&gt;&lt;Field id=&quot;Author.82A7DC50A95C44B2833D66A60E989DD1&quot; value=&quot;FLEX&quot;/&gt;&lt;Field id=&quot;Author.E9BB16FB50E04B859D7F26979E793515&quot; value=&quot;&quot;/&gt;&lt;Field id=&quot;Author.9F10345A9CBA40549518EFEBF9616FE7&quot; value=&quot;WJZ&quot;/&gt;&lt;Field id=&quot;Author.A08FD3E3B58F4E81842FC68F44A9B386&quot; value=&quot;OCW&quot;/&gt;&lt;Field id=&quot;Author.8DC78BAD95DF4C7792B2965626F7CBF4&quot; value=&quot;1&quot;/&gt;&lt;Field id=&quot;Typist.0&quot; value=&quot;58540B9A64F04F04BD2D32E9C68F8D71&quot;/&gt;&lt;Field id=&quot;Typist.1&quot; value=&quot;Zirkzee&quot;/&gt;&lt;Field id=&quot;Typist.2&quot; value=&quot;M.J.M.&quot;/&gt;&lt;Field id=&quot;Typist.3&quot; value=&quot;&quot;/&gt;&lt;Field id=&quot;Typist.4&quot; value=&quot;Marja&quot;/&gt;&lt;Field id=&quot;Typist.5&quot; value=&quot;m.j.m.flippo@minocw.nl&quot;/&gt;&lt;Field id=&quot;Typist.6&quot; value=&quot;&quot;/&gt;&lt;Field id=&quot;Typist.7&quot; value=&quot;&quot;/&gt;&lt;Field id=&quot;Typist.8&quot; value=&quot;&quot;/&gt;&lt;Field id=&quot;Typist.9&quot; value=&quot;o202fli&quot;/&gt;&lt;Field id=&quot;Typist.10&quot; value=&quot;True&quot;/&gt;&lt;Field id=&quot;Typist.11&quot; value=&quot;1&quot;/&gt;&lt;Field id=&quot;Typist.12&quot; value=&quot;&quot;/&gt;&lt;Field id=&quot;Typist.13&quot; value=&quot;HOFT&quot;/&gt;&lt;Field id=&quot;Typist.14&quot; value=&quot;Zirkzee&quot;/&gt;&lt;Field id=&quot;Typist.E72E562AD10E44CF8B0BB85626A7CED6&quot; value=&quot;&quot;/&gt;&lt;Field id=&quot;Typist.2A7545B21CF14EEBBD8CE2FB110ECA76&quot; value=&quot;+31-70-412 2081&quot;/&gt;&lt;Field id=&quot;Typist.07A356D7877849EBA5C9C7CF16E58D5F&quot; value=&quot;&quot;/&gt;&lt;Field id=&quot;Typist.316524BDEDA04B27B02489813A15B3D2&quot; value=&quot;&quot;/&gt;&lt;Field id=&quot;Typist.764D5833F93D470E8E750B1DAEBD2873&quot; value=&quot;52079&quot;/&gt;&lt;Field id=&quot;Typist.978504FDCABC4ECBB9ECA7D9D1C6BAF8&quot; value=&quot;Secretaresse&quot;/&gt;&lt;Field id=&quot;Typist.663F8FD50E584CBAB4C11BDAE47EC065&quot; value=&quot;&quot;/&gt;&lt;Field id=&quot;Typist.020D8803A2884AAE9C59114AD64A9B62&quot; value=&quot;&quot;/&gt;&lt;Field id=&quot;Typist.B7969BAB035B4138AC8B330187D7E070&quot; value=&quot;&quot;/&gt;&lt;Field id=&quot;Typist.82A7DC50A95C44B2833D66A60E989DD1&quot; value=&quot;FLEX&quot;/&gt;&lt;Field id=&quot;Typist.E9BB16FB50E04B859D7F26979E793515&quot; value=&quot;&quot;/&gt;&lt;Field id=&quot;Typist.9F10345A9CBA40549518EFEBF9616FE7&quot; value=&quot;WJZ&quot;/&gt;&lt;Field id=&quot;Typist.A08FD3E3B58F4E81842FC68F44A9B386&quot; value=&quot;OCW&quot;/&gt;&lt;Field id=&quot;Typist.8DC78BAD95DF4C7792B2965626F7CBF4&quot; value=&quot;1&quot;/&gt;&lt;Field id=&quot;TemplateGroup.0&quot; value=&quot;091CD66711D145CBAF548EF69FE073DC&quot;/&gt;&lt;Field id=&quot;TemplateGroup.1&quot; value=&quot;Algemene sjablonen Wet- en regelgeving&quot;/&gt;&lt;Field id=&quot;Template.0&quot; value=&quot;60FB729CC0EA4A36961C83B6779AD2C8&quot;/&gt;&lt;Field id=&quot;Template.1&quot; value=&quot;Brief TK&quot;/&gt;&lt;Field id=&quot;Template.2&quot; value=&quot;False&quot;/&gt;&lt;Field id=&quot;Template.3&quot; value=&quot;1&quot;/&gt;&lt;Field id=&quot;Template.4&quot; value=&quot;TP60FB729CC0EA4A36961C83B6779AD2C8.sdp&quot;/&gt;&lt;Field id=&quot;Template.F7CF6B99D03B4E9BA5ADC2EAD0AF8DE8&quot; value=&quot;0.1&quot;/&gt;&lt;Field id=&quot;Template.C0486B6320E844FAB73B6A4011279223&quot; value=&quot;&quot;/&gt;&lt;Field id=&quot;Template.1837871373234C94AE26FC6D93758E9C&quot; value=&quot;Marja Zirkzee-Flippo&quot;/&gt;&lt;Field id=&quot;Template.15D954F41372414FA0E4E16EE35B749F&quot; value=&quot;&quot;/&gt;&lt;Field id=&quot;Template.8CDC4EF44CCB4365AFBEA664ED47E844&quot; value=&quot;&quot;/&gt;&lt;Field id=&quot;Template.64322E333ECB45DE8025BEF063039340&quot; value=&quot;&quot;/&gt;&lt;Field id=&quot;Template.91098CFAEA204A09BBCE869F325F0508&quot; value=&quot;&quot;/&gt;&lt;Field id=&quot;Template.451F10CB809E47E7B36537F7EF115F40&quot; value=&quot;&quot;/&gt;&lt;Field id=&quot;Template.A4DB0498FEDD4C07943454213B598A3C&quot; value=&quot;&quot;/&gt;&lt;Field id=&quot;Template.A97CAEBCA6F547EEBE8CB9713D2C0216&quot; value=&quot;&quot;/&gt;&lt;Field id=&quot;Template.8F8E3F265FA34288991248671F64241F&quot; value=&quot;&quot;/&gt;&lt;Field id=&quot;Template.288DF80FADA142E5B609D6FAF28E1279&quot; value=&quot;&quot;/&gt;&lt;Field id=&quot;Template.432C701549E64BE88705CC101DA5277E&quot; value=&quot;Voorstel van wet xxx (xx xxx)&quot;/&gt;&lt;Field id=&quot;Template.5608B6A7188D4C29AEA54059FA59FC48&quot; value=&quot;&quot;/&gt;&lt;Field id=&quot;Template.6742968E0D174AA4A6EA48CB5CB1DDE5&quot; value=&quot;&quot;/&gt;&lt;Field id=&quot;Template.3CA9E00839534E75A8648410406A1700&quot; value=&quot;&quot;/&gt;&lt;Field id=&quot;Template.FA0CC81707E34D25B534B6C000A6596E&quot; value=&quot;UITGAAND&quot; mappedto=&quot;RICHTING&quot;/&gt;&lt;Field id=&quot;Template.B50F40B821C742F294C218853C110EF9&quot; value=&quot;BEGELEIDENDSCHRIJVEN&quot; mappedto=&quot;TYPE_ID&quot;/&gt;&lt;Field id=&quot;Template.9BC47C9B7214445DB3739239A0BA1B94&quot; value=&quot;&quot; mappedto=&quot;OCW_DOCVORM&quot;/&gt;&lt;Field id=&quot;Template.D2BC391A04AA4E3486CB26C52BDD0C02&quot; value=&quot;WETSVOORSTEL&quot; mappedto=&quot;SOORT_ID&quot;/&gt;&lt;Field id=&quot;Header.0&quot; value=&quot;684479A886184C6D8688A3088C2EE368&quot;/&gt;&lt;Field id=&quot;Header.1&quot; value=&quot;Brief (meertalig)&quot;/&gt;&lt;Field id=&quot;Header.2&quot; value=&quot;False&quot;/&gt;&lt;Field id=&quot;Header.3&quot; value=&quot;HD684479A886184C6D8688A3088C2EE368.sdp&quot;/&gt;&lt;Field id=&quot;Header.FAA8232E53FD4342BD59A15773591226&quot; value=&quot;OCW&quot;/&gt;&lt;Field id=&quot;Header.6A0C0E2AD38D4DC7BA9588308F94594F&quot; value=&quot;&quot;/&gt;&lt;Field id=&quot;Header.850AAB5EB1CF48149D916EDEBF2E1015&quot; value=&quot;&quot;/&gt;&lt;Field id=&quot;Header.5BAC16C0EB554454B88579B745189D5E&quot; value=&quot;Eerste pagina lade 1 logopapier, volgpagina's lade 2&quot;/&gt;&lt;Field id=&quot;Document.5&quot; value=&quot;65D181A09A514F8CA918248C74C7E50B&quot;/&gt;&lt;Field id=&quot;42A8A342A9DE4673BFA491F68EA84788&quot; description=&quot;Taal&quot; value=&quot;Nederlands&quot;/&gt;&lt;Field id=&quot;76EFB07757124E5DA7F6AD8148DEBFC3&quot; description=&quot;Taal - Datum&quot; value=&quot;Nederlands&quot;/&gt;&lt;Field id=&quot;D8C1C25BDA704160A1B2633F47D94A06&quot; description=&quot;Taal - Datum keuze&quot; value=&quot;Nederlands&quot;/&gt;&lt;Field id=&quot;CC0E2B14143545F2AB0ECA44CFA5E504&quot; description=&quot;Taal - Retouradres&quot; value=&quot;Nederlands&quot;/&gt;&lt;Field id=&quot;D89A4E2EF36345ECBE28A79ACD7C24A1&quot; description=&quot;Taal - Logo&quot; value=&quot;Nederlands&quot;/&gt;&lt;Field id=&quot;BEBFA09FF49F4993A43B6F6BE9C96A74&quot; description=&quot;Taal - Pagina&quot; value=&quot;Nederlands&quot;/&gt;&lt;Field id=&quot;79EF07FF29B04ACD90F5BFF4D325E8A4&quot; description=&quot;Datum document&quot; mappedto=&quot;OCW_DATE&quot; value=&quot;1/27/2017 10:37:09 AM&quot;/&gt;&lt;Field id=&quot;1E9CCF9E10E84B0A9B1885119876CFF5&quot; description=&quot;Datum op later moment invullen&quot; value=&quot;Nee&quot;/&gt;&lt;Field id=&quot;493EFB1F0DB647D88BFE5F7D4A5511BA&quot; description=&quot;Taal - Betreft&quot; value=&quot;Nederlands&quot;/&gt;&lt;Field id=&quot;76EFB07757124E5DA7F6AD8148DEBFC3&quot; description=&quot;Taal - Datum&quot; value=&quot;Nederlands&quot;/&gt;&lt;Field id=&quot;AECA873DFC804F9899E038CCB571CF8E&quot; description=&quot;Organisatie&quot; value=&quot;De Voorzitter van de Tweede Kamer der Staten-Generaal&quot;/&gt;&lt;Field id=&quot;C3E429983B2442448EF007A5DE0C8958&quot; description=&quot;Straatnaam&quot; value=&quot;Postbus&quot;/&gt;&lt;Field id=&quot;12F1743D109347079435623D214A03D6&quot; description=&quot;Nummer&quot; value=&quot;20018&quot;/&gt;&lt;Field id=&quot;1C885CAC4948497B9ED40EE05EFF8053&quot; description=&quot;Postcode&quot; value=&quot;2500 EA&quot;/&gt;&lt;Field id=&quot;DD2340C3EA3343679CB5B28F20486020&quot; description=&quot;Plaatsnaam&quot; value=&quot;DEN HAAG&quot;/&gt;&lt;/Fields&gt;_x000d__x000a_"/>
  </w:docVars>
  <w:rsids>
    <w:rsidRoot w:val="00A11C63"/>
    <w:rsid w:val="00003185"/>
    <w:rsid w:val="00006C55"/>
    <w:rsid w:val="00013862"/>
    <w:rsid w:val="00014599"/>
    <w:rsid w:val="00016012"/>
    <w:rsid w:val="00020189"/>
    <w:rsid w:val="00020EE4"/>
    <w:rsid w:val="00020FCB"/>
    <w:rsid w:val="000217E8"/>
    <w:rsid w:val="00023E9A"/>
    <w:rsid w:val="00025A42"/>
    <w:rsid w:val="00033CDD"/>
    <w:rsid w:val="00034A84"/>
    <w:rsid w:val="00034D28"/>
    <w:rsid w:val="00035E67"/>
    <w:rsid w:val="000366F3"/>
    <w:rsid w:val="000407BB"/>
    <w:rsid w:val="0005447D"/>
    <w:rsid w:val="000546DE"/>
    <w:rsid w:val="0006024D"/>
    <w:rsid w:val="00062055"/>
    <w:rsid w:val="00071F28"/>
    <w:rsid w:val="00074079"/>
    <w:rsid w:val="000765B6"/>
    <w:rsid w:val="0008289C"/>
    <w:rsid w:val="0008539E"/>
    <w:rsid w:val="00092799"/>
    <w:rsid w:val="00092A99"/>
    <w:rsid w:val="00092C5F"/>
    <w:rsid w:val="00093ABC"/>
    <w:rsid w:val="00096680"/>
    <w:rsid w:val="000A0F36"/>
    <w:rsid w:val="000A174A"/>
    <w:rsid w:val="000A3E0A"/>
    <w:rsid w:val="000A65AC"/>
    <w:rsid w:val="000B7281"/>
    <w:rsid w:val="000B7FAB"/>
    <w:rsid w:val="000C1BA1"/>
    <w:rsid w:val="000C3EA9"/>
    <w:rsid w:val="000C4A32"/>
    <w:rsid w:val="000C65BB"/>
    <w:rsid w:val="000C7119"/>
    <w:rsid w:val="000D0225"/>
    <w:rsid w:val="000D6399"/>
    <w:rsid w:val="000E5886"/>
    <w:rsid w:val="000E7895"/>
    <w:rsid w:val="000F161D"/>
    <w:rsid w:val="000F1B4E"/>
    <w:rsid w:val="000F1FFF"/>
    <w:rsid w:val="00100203"/>
    <w:rsid w:val="00104B4D"/>
    <w:rsid w:val="001177B4"/>
    <w:rsid w:val="00122CF9"/>
    <w:rsid w:val="00123704"/>
    <w:rsid w:val="001270C7"/>
    <w:rsid w:val="00132540"/>
    <w:rsid w:val="001377D4"/>
    <w:rsid w:val="00142E41"/>
    <w:rsid w:val="0014786A"/>
    <w:rsid w:val="001516A4"/>
    <w:rsid w:val="00151E5F"/>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5576"/>
    <w:rsid w:val="00185951"/>
    <w:rsid w:val="00194A00"/>
    <w:rsid w:val="00196B8B"/>
    <w:rsid w:val="001A0BFA"/>
    <w:rsid w:val="001A1608"/>
    <w:rsid w:val="001A2BEA"/>
    <w:rsid w:val="001A325F"/>
    <w:rsid w:val="001A6D93"/>
    <w:rsid w:val="001B2BBA"/>
    <w:rsid w:val="001B35FA"/>
    <w:rsid w:val="001C006F"/>
    <w:rsid w:val="001C32EC"/>
    <w:rsid w:val="001C38BD"/>
    <w:rsid w:val="001C4D5A"/>
    <w:rsid w:val="001E0256"/>
    <w:rsid w:val="001E34C6"/>
    <w:rsid w:val="001E5581"/>
    <w:rsid w:val="001F3C70"/>
    <w:rsid w:val="00200D88"/>
    <w:rsid w:val="00201C09"/>
    <w:rsid w:val="00201F68"/>
    <w:rsid w:val="00210BA3"/>
    <w:rsid w:val="00212F2A"/>
    <w:rsid w:val="00214F2B"/>
    <w:rsid w:val="00215D8B"/>
    <w:rsid w:val="00222D66"/>
    <w:rsid w:val="0022441A"/>
    <w:rsid w:val="00224A8A"/>
    <w:rsid w:val="002309A8"/>
    <w:rsid w:val="00236CFE"/>
    <w:rsid w:val="002428E3"/>
    <w:rsid w:val="0024430A"/>
    <w:rsid w:val="00245FF7"/>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22B"/>
    <w:rsid w:val="00294DCB"/>
    <w:rsid w:val="002A06CE"/>
    <w:rsid w:val="002A37B5"/>
    <w:rsid w:val="002A6722"/>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F258D"/>
    <w:rsid w:val="002F3F37"/>
    <w:rsid w:val="002F493B"/>
    <w:rsid w:val="002F4ED5"/>
    <w:rsid w:val="002F5147"/>
    <w:rsid w:val="002F5A0B"/>
    <w:rsid w:val="002F71BB"/>
    <w:rsid w:val="002F7ABD"/>
    <w:rsid w:val="00307B3C"/>
    <w:rsid w:val="00310EF2"/>
    <w:rsid w:val="003115A6"/>
    <w:rsid w:val="00312597"/>
    <w:rsid w:val="00322836"/>
    <w:rsid w:val="00334154"/>
    <w:rsid w:val="003341D0"/>
    <w:rsid w:val="003372C4"/>
    <w:rsid w:val="00341FA0"/>
    <w:rsid w:val="00342374"/>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7715E"/>
    <w:rsid w:val="00383DA1"/>
    <w:rsid w:val="00385F30"/>
    <w:rsid w:val="00387600"/>
    <w:rsid w:val="00393696"/>
    <w:rsid w:val="00393963"/>
    <w:rsid w:val="00395575"/>
    <w:rsid w:val="00395672"/>
    <w:rsid w:val="003A06C8"/>
    <w:rsid w:val="003A0D7C"/>
    <w:rsid w:val="003B0155"/>
    <w:rsid w:val="003B4551"/>
    <w:rsid w:val="003B528D"/>
    <w:rsid w:val="003B7EE7"/>
    <w:rsid w:val="003C2CCB"/>
    <w:rsid w:val="003C4A1C"/>
    <w:rsid w:val="003C5BCB"/>
    <w:rsid w:val="003D39EC"/>
    <w:rsid w:val="003D40EA"/>
    <w:rsid w:val="003E3DD5"/>
    <w:rsid w:val="003F07C6"/>
    <w:rsid w:val="003F1F6B"/>
    <w:rsid w:val="003F3757"/>
    <w:rsid w:val="003F44B7"/>
    <w:rsid w:val="004008E9"/>
    <w:rsid w:val="00407991"/>
    <w:rsid w:val="0041019E"/>
    <w:rsid w:val="00413D48"/>
    <w:rsid w:val="00424A60"/>
    <w:rsid w:val="00434500"/>
    <w:rsid w:val="00441AC2"/>
    <w:rsid w:val="0044249B"/>
    <w:rsid w:val="0044605E"/>
    <w:rsid w:val="0045023C"/>
    <w:rsid w:val="00451A5B"/>
    <w:rsid w:val="00452BCD"/>
    <w:rsid w:val="00452CEA"/>
    <w:rsid w:val="00463A63"/>
    <w:rsid w:val="00465B52"/>
    <w:rsid w:val="0046708E"/>
    <w:rsid w:val="00467D61"/>
    <w:rsid w:val="0047126E"/>
    <w:rsid w:val="004722BE"/>
    <w:rsid w:val="00472A65"/>
    <w:rsid w:val="00474463"/>
    <w:rsid w:val="00474B75"/>
    <w:rsid w:val="00483F0B"/>
    <w:rsid w:val="0049501A"/>
    <w:rsid w:val="00496319"/>
    <w:rsid w:val="0049657E"/>
    <w:rsid w:val="00497279"/>
    <w:rsid w:val="004A010B"/>
    <w:rsid w:val="004A3186"/>
    <w:rsid w:val="004A419C"/>
    <w:rsid w:val="004A670A"/>
    <w:rsid w:val="004B5465"/>
    <w:rsid w:val="004B6487"/>
    <w:rsid w:val="004B70F0"/>
    <w:rsid w:val="004C0035"/>
    <w:rsid w:val="004C1299"/>
    <w:rsid w:val="004C7E1D"/>
    <w:rsid w:val="004D065C"/>
    <w:rsid w:val="004D33FE"/>
    <w:rsid w:val="004D39A8"/>
    <w:rsid w:val="004D4703"/>
    <w:rsid w:val="004D505E"/>
    <w:rsid w:val="004D67E8"/>
    <w:rsid w:val="004D72CA"/>
    <w:rsid w:val="004E2242"/>
    <w:rsid w:val="004F0F6D"/>
    <w:rsid w:val="004F2483"/>
    <w:rsid w:val="004F42FF"/>
    <w:rsid w:val="004F44C2"/>
    <w:rsid w:val="00505262"/>
    <w:rsid w:val="005107B1"/>
    <w:rsid w:val="00516022"/>
    <w:rsid w:val="00521CEE"/>
    <w:rsid w:val="00527BD4"/>
    <w:rsid w:val="00533061"/>
    <w:rsid w:val="00533FA1"/>
    <w:rsid w:val="00534C77"/>
    <w:rsid w:val="005403C8"/>
    <w:rsid w:val="00541AD9"/>
    <w:rsid w:val="005429DC"/>
    <w:rsid w:val="005565F9"/>
    <w:rsid w:val="005639D2"/>
    <w:rsid w:val="00565739"/>
    <w:rsid w:val="00573041"/>
    <w:rsid w:val="00575B80"/>
    <w:rsid w:val="00577559"/>
    <w:rsid w:val="005819CE"/>
    <w:rsid w:val="0058298D"/>
    <w:rsid w:val="00590595"/>
    <w:rsid w:val="00593C2B"/>
    <w:rsid w:val="00595231"/>
    <w:rsid w:val="00595CBB"/>
    <w:rsid w:val="00596166"/>
    <w:rsid w:val="00597F64"/>
    <w:rsid w:val="005A1AF5"/>
    <w:rsid w:val="005A207F"/>
    <w:rsid w:val="005A2F35"/>
    <w:rsid w:val="005A7512"/>
    <w:rsid w:val="005B3441"/>
    <w:rsid w:val="005B463E"/>
    <w:rsid w:val="005B4FAC"/>
    <w:rsid w:val="005B5D8B"/>
    <w:rsid w:val="005C34E1"/>
    <w:rsid w:val="005C3FE0"/>
    <w:rsid w:val="005C4C82"/>
    <w:rsid w:val="005C740C"/>
    <w:rsid w:val="005D625B"/>
    <w:rsid w:val="005E3322"/>
    <w:rsid w:val="005E436C"/>
    <w:rsid w:val="005E64E2"/>
    <w:rsid w:val="005F0738"/>
    <w:rsid w:val="005F62D3"/>
    <w:rsid w:val="005F6D11"/>
    <w:rsid w:val="00600CF0"/>
    <w:rsid w:val="006048F4"/>
    <w:rsid w:val="0060660A"/>
    <w:rsid w:val="00610A24"/>
    <w:rsid w:val="00613B1D"/>
    <w:rsid w:val="00617311"/>
    <w:rsid w:val="00617A44"/>
    <w:rsid w:val="006202B6"/>
    <w:rsid w:val="00623CB2"/>
    <w:rsid w:val="00625CD0"/>
    <w:rsid w:val="0062627D"/>
    <w:rsid w:val="00627432"/>
    <w:rsid w:val="00635031"/>
    <w:rsid w:val="0064192A"/>
    <w:rsid w:val="00642768"/>
    <w:rsid w:val="006448E4"/>
    <w:rsid w:val="00645414"/>
    <w:rsid w:val="0065244E"/>
    <w:rsid w:val="006534D0"/>
    <w:rsid w:val="00653606"/>
    <w:rsid w:val="00653615"/>
    <w:rsid w:val="006610E9"/>
    <w:rsid w:val="00661591"/>
    <w:rsid w:val="00662A78"/>
    <w:rsid w:val="00663187"/>
    <w:rsid w:val="0066632F"/>
    <w:rsid w:val="00674A89"/>
    <w:rsid w:val="00674F3D"/>
    <w:rsid w:val="00682E02"/>
    <w:rsid w:val="00685545"/>
    <w:rsid w:val="006864B3"/>
    <w:rsid w:val="00692BA9"/>
    <w:rsid w:val="00692C30"/>
    <w:rsid w:val="00692D64"/>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4FBF"/>
    <w:rsid w:val="007615AC"/>
    <w:rsid w:val="00764585"/>
    <w:rsid w:val="00767FEF"/>
    <w:rsid w:val="007709EF"/>
    <w:rsid w:val="00783559"/>
    <w:rsid w:val="007846ED"/>
    <w:rsid w:val="00785C3B"/>
    <w:rsid w:val="00797AA5"/>
    <w:rsid w:val="007A26BD"/>
    <w:rsid w:val="007A4105"/>
    <w:rsid w:val="007A4F0E"/>
    <w:rsid w:val="007A514C"/>
    <w:rsid w:val="007B0D8E"/>
    <w:rsid w:val="007B4503"/>
    <w:rsid w:val="007C03C9"/>
    <w:rsid w:val="007C16D8"/>
    <w:rsid w:val="007C406E"/>
    <w:rsid w:val="007C5183"/>
    <w:rsid w:val="007C7573"/>
    <w:rsid w:val="007E14E4"/>
    <w:rsid w:val="007E2B20"/>
    <w:rsid w:val="007F5331"/>
    <w:rsid w:val="00800CCA"/>
    <w:rsid w:val="008020F2"/>
    <w:rsid w:val="00806120"/>
    <w:rsid w:val="00810C93"/>
    <w:rsid w:val="00812028"/>
    <w:rsid w:val="00812DD8"/>
    <w:rsid w:val="00813082"/>
    <w:rsid w:val="00813527"/>
    <w:rsid w:val="00814120"/>
    <w:rsid w:val="00814D03"/>
    <w:rsid w:val="00815C7E"/>
    <w:rsid w:val="00821114"/>
    <w:rsid w:val="008211EF"/>
    <w:rsid w:val="00821FC1"/>
    <w:rsid w:val="008267CC"/>
    <w:rsid w:val="0083178B"/>
    <w:rsid w:val="00833695"/>
    <w:rsid w:val="008336B7"/>
    <w:rsid w:val="00833A8E"/>
    <w:rsid w:val="0084255A"/>
    <w:rsid w:val="00842CD8"/>
    <w:rsid w:val="008431FA"/>
    <w:rsid w:val="008547BA"/>
    <w:rsid w:val="008553C7"/>
    <w:rsid w:val="00857FEB"/>
    <w:rsid w:val="008601AF"/>
    <w:rsid w:val="00872271"/>
    <w:rsid w:val="008731F6"/>
    <w:rsid w:val="00874982"/>
    <w:rsid w:val="008762B6"/>
    <w:rsid w:val="00883137"/>
    <w:rsid w:val="00892BA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E0B3F"/>
    <w:rsid w:val="008E1341"/>
    <w:rsid w:val="008E49AD"/>
    <w:rsid w:val="008E698E"/>
    <w:rsid w:val="008F123F"/>
    <w:rsid w:val="008F2584"/>
    <w:rsid w:val="008F3246"/>
    <w:rsid w:val="008F3C1B"/>
    <w:rsid w:val="008F508C"/>
    <w:rsid w:val="0090271B"/>
    <w:rsid w:val="00910642"/>
    <w:rsid w:val="00910DDF"/>
    <w:rsid w:val="00921861"/>
    <w:rsid w:val="00924639"/>
    <w:rsid w:val="0092611E"/>
    <w:rsid w:val="00926F1F"/>
    <w:rsid w:val="00926F4B"/>
    <w:rsid w:val="00930B13"/>
    <w:rsid w:val="009311C8"/>
    <w:rsid w:val="0093199F"/>
    <w:rsid w:val="00933376"/>
    <w:rsid w:val="00933A2F"/>
    <w:rsid w:val="0094000D"/>
    <w:rsid w:val="00940206"/>
    <w:rsid w:val="00941B16"/>
    <w:rsid w:val="00946703"/>
    <w:rsid w:val="009528B2"/>
    <w:rsid w:val="009607C4"/>
    <w:rsid w:val="00963440"/>
    <w:rsid w:val="009716D8"/>
    <w:rsid w:val="009718F9"/>
    <w:rsid w:val="009724E4"/>
    <w:rsid w:val="00972FB9"/>
    <w:rsid w:val="00975112"/>
    <w:rsid w:val="009812EB"/>
    <w:rsid w:val="00981768"/>
    <w:rsid w:val="009838BB"/>
    <w:rsid w:val="00983E8F"/>
    <w:rsid w:val="00992338"/>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2A03"/>
    <w:rsid w:val="009D716F"/>
    <w:rsid w:val="009F3259"/>
    <w:rsid w:val="009F541F"/>
    <w:rsid w:val="00A056DE"/>
    <w:rsid w:val="00A0678A"/>
    <w:rsid w:val="00A11C63"/>
    <w:rsid w:val="00A1289E"/>
    <w:rsid w:val="00A128AD"/>
    <w:rsid w:val="00A20730"/>
    <w:rsid w:val="00A21E76"/>
    <w:rsid w:val="00A23BC8"/>
    <w:rsid w:val="00A2531F"/>
    <w:rsid w:val="00A30E68"/>
    <w:rsid w:val="00A31933"/>
    <w:rsid w:val="00A34AA0"/>
    <w:rsid w:val="00A41FE2"/>
    <w:rsid w:val="00A46FEF"/>
    <w:rsid w:val="00A47948"/>
    <w:rsid w:val="00A50CF6"/>
    <w:rsid w:val="00A56850"/>
    <w:rsid w:val="00A56946"/>
    <w:rsid w:val="00A604D3"/>
    <w:rsid w:val="00A6170E"/>
    <w:rsid w:val="00A63B8C"/>
    <w:rsid w:val="00A67AC7"/>
    <w:rsid w:val="00A715F8"/>
    <w:rsid w:val="00A741BA"/>
    <w:rsid w:val="00A773CC"/>
    <w:rsid w:val="00A77F6F"/>
    <w:rsid w:val="00A831FD"/>
    <w:rsid w:val="00A83352"/>
    <w:rsid w:val="00A850A2"/>
    <w:rsid w:val="00A91FA3"/>
    <w:rsid w:val="00A927D3"/>
    <w:rsid w:val="00A9429A"/>
    <w:rsid w:val="00AA70B0"/>
    <w:rsid w:val="00AA7FC9"/>
    <w:rsid w:val="00AB237D"/>
    <w:rsid w:val="00AB50E6"/>
    <w:rsid w:val="00AB5933"/>
    <w:rsid w:val="00AD34B3"/>
    <w:rsid w:val="00AD5B44"/>
    <w:rsid w:val="00AD7608"/>
    <w:rsid w:val="00AE013D"/>
    <w:rsid w:val="00AE11B7"/>
    <w:rsid w:val="00AE18BA"/>
    <w:rsid w:val="00AE7130"/>
    <w:rsid w:val="00AE7F68"/>
    <w:rsid w:val="00AF2321"/>
    <w:rsid w:val="00AF52F6"/>
    <w:rsid w:val="00AF7237"/>
    <w:rsid w:val="00B0043A"/>
    <w:rsid w:val="00B00D75"/>
    <w:rsid w:val="00B0690C"/>
    <w:rsid w:val="00B070CB"/>
    <w:rsid w:val="00B12456"/>
    <w:rsid w:val="00B132B0"/>
    <w:rsid w:val="00B173C6"/>
    <w:rsid w:val="00B21FF9"/>
    <w:rsid w:val="00B220A5"/>
    <w:rsid w:val="00B2317A"/>
    <w:rsid w:val="00B259C8"/>
    <w:rsid w:val="00B26CCF"/>
    <w:rsid w:val="00B30FC2"/>
    <w:rsid w:val="00B31BA0"/>
    <w:rsid w:val="00B331A2"/>
    <w:rsid w:val="00B33CF2"/>
    <w:rsid w:val="00B350A2"/>
    <w:rsid w:val="00B425F0"/>
    <w:rsid w:val="00B42DFA"/>
    <w:rsid w:val="00B50571"/>
    <w:rsid w:val="00B531DD"/>
    <w:rsid w:val="00B55014"/>
    <w:rsid w:val="00B62232"/>
    <w:rsid w:val="00B626DD"/>
    <w:rsid w:val="00B70BF3"/>
    <w:rsid w:val="00B70D24"/>
    <w:rsid w:val="00B70E51"/>
    <w:rsid w:val="00B71DC2"/>
    <w:rsid w:val="00B777C7"/>
    <w:rsid w:val="00B80DB6"/>
    <w:rsid w:val="00B81AD2"/>
    <w:rsid w:val="00B81AEC"/>
    <w:rsid w:val="00B85A66"/>
    <w:rsid w:val="00B85ED4"/>
    <w:rsid w:val="00B91CFC"/>
    <w:rsid w:val="00B93893"/>
    <w:rsid w:val="00BA7E0A"/>
    <w:rsid w:val="00BB61B0"/>
    <w:rsid w:val="00BC0D9E"/>
    <w:rsid w:val="00BC3B53"/>
    <w:rsid w:val="00BC3B96"/>
    <w:rsid w:val="00BC4AE3"/>
    <w:rsid w:val="00BC5B28"/>
    <w:rsid w:val="00BC7264"/>
    <w:rsid w:val="00BD33B8"/>
    <w:rsid w:val="00BE17D4"/>
    <w:rsid w:val="00BE3F88"/>
    <w:rsid w:val="00BE4756"/>
    <w:rsid w:val="00BE5ED9"/>
    <w:rsid w:val="00BE7B41"/>
    <w:rsid w:val="00BF4427"/>
    <w:rsid w:val="00BF46B6"/>
    <w:rsid w:val="00BF5675"/>
    <w:rsid w:val="00C15A91"/>
    <w:rsid w:val="00C206F1"/>
    <w:rsid w:val="00C2159D"/>
    <w:rsid w:val="00C217E1"/>
    <w:rsid w:val="00C219B1"/>
    <w:rsid w:val="00C231E2"/>
    <w:rsid w:val="00C2703D"/>
    <w:rsid w:val="00C352B6"/>
    <w:rsid w:val="00C4015B"/>
    <w:rsid w:val="00C4044E"/>
    <w:rsid w:val="00C40C60"/>
    <w:rsid w:val="00C44487"/>
    <w:rsid w:val="00C47F04"/>
    <w:rsid w:val="00C50E87"/>
    <w:rsid w:val="00C5258E"/>
    <w:rsid w:val="00C53BD7"/>
    <w:rsid w:val="00C55923"/>
    <w:rsid w:val="00C619A7"/>
    <w:rsid w:val="00C64E34"/>
    <w:rsid w:val="00C6545E"/>
    <w:rsid w:val="00C7097A"/>
    <w:rsid w:val="00C736E8"/>
    <w:rsid w:val="00C73D5F"/>
    <w:rsid w:val="00C965EF"/>
    <w:rsid w:val="00C97C80"/>
    <w:rsid w:val="00CA1D00"/>
    <w:rsid w:val="00CA47D3"/>
    <w:rsid w:val="00CA6533"/>
    <w:rsid w:val="00CA6A25"/>
    <w:rsid w:val="00CA6A3F"/>
    <w:rsid w:val="00CA7C99"/>
    <w:rsid w:val="00CC15DE"/>
    <w:rsid w:val="00CC6290"/>
    <w:rsid w:val="00CD233D"/>
    <w:rsid w:val="00CD362D"/>
    <w:rsid w:val="00CE101D"/>
    <w:rsid w:val="00CE1C84"/>
    <w:rsid w:val="00CE5055"/>
    <w:rsid w:val="00CE6426"/>
    <w:rsid w:val="00CF053F"/>
    <w:rsid w:val="00CF1A17"/>
    <w:rsid w:val="00D0140D"/>
    <w:rsid w:val="00D01C92"/>
    <w:rsid w:val="00D030AB"/>
    <w:rsid w:val="00D0609E"/>
    <w:rsid w:val="00D078E1"/>
    <w:rsid w:val="00D100E9"/>
    <w:rsid w:val="00D17084"/>
    <w:rsid w:val="00D1791D"/>
    <w:rsid w:val="00D21E4B"/>
    <w:rsid w:val="00D22588"/>
    <w:rsid w:val="00D22689"/>
    <w:rsid w:val="00D23522"/>
    <w:rsid w:val="00D264D6"/>
    <w:rsid w:val="00D33144"/>
    <w:rsid w:val="00D33BF0"/>
    <w:rsid w:val="00D33F30"/>
    <w:rsid w:val="00D34892"/>
    <w:rsid w:val="00D36447"/>
    <w:rsid w:val="00D41CE8"/>
    <w:rsid w:val="00D44B73"/>
    <w:rsid w:val="00D516BE"/>
    <w:rsid w:val="00D5423B"/>
    <w:rsid w:val="00D54F4E"/>
    <w:rsid w:val="00D604B3"/>
    <w:rsid w:val="00D60BA4"/>
    <w:rsid w:val="00D62419"/>
    <w:rsid w:val="00D62AD8"/>
    <w:rsid w:val="00D65336"/>
    <w:rsid w:val="00D66074"/>
    <w:rsid w:val="00D75B3F"/>
    <w:rsid w:val="00D77870"/>
    <w:rsid w:val="00D80977"/>
    <w:rsid w:val="00D80CCE"/>
    <w:rsid w:val="00D849AF"/>
    <w:rsid w:val="00D86EEA"/>
    <w:rsid w:val="00D87D03"/>
    <w:rsid w:val="00D93170"/>
    <w:rsid w:val="00D95C88"/>
    <w:rsid w:val="00D97B2E"/>
    <w:rsid w:val="00DA1BA1"/>
    <w:rsid w:val="00DA241E"/>
    <w:rsid w:val="00DA51B5"/>
    <w:rsid w:val="00DB36FE"/>
    <w:rsid w:val="00DB38E3"/>
    <w:rsid w:val="00DB533A"/>
    <w:rsid w:val="00DB6307"/>
    <w:rsid w:val="00DC18F3"/>
    <w:rsid w:val="00DC2443"/>
    <w:rsid w:val="00DD1DCD"/>
    <w:rsid w:val="00DD338F"/>
    <w:rsid w:val="00DD3404"/>
    <w:rsid w:val="00DD66F2"/>
    <w:rsid w:val="00DE1EB5"/>
    <w:rsid w:val="00DE3FE0"/>
    <w:rsid w:val="00DE578A"/>
    <w:rsid w:val="00DF2583"/>
    <w:rsid w:val="00DF3E62"/>
    <w:rsid w:val="00DF4D7F"/>
    <w:rsid w:val="00DF4E80"/>
    <w:rsid w:val="00DF54D9"/>
    <w:rsid w:val="00DF7283"/>
    <w:rsid w:val="00E01A59"/>
    <w:rsid w:val="00E0622C"/>
    <w:rsid w:val="00E0675E"/>
    <w:rsid w:val="00E10DC6"/>
    <w:rsid w:val="00E11F8E"/>
    <w:rsid w:val="00E13D95"/>
    <w:rsid w:val="00E14AA3"/>
    <w:rsid w:val="00E15881"/>
    <w:rsid w:val="00E16A8F"/>
    <w:rsid w:val="00E17CA2"/>
    <w:rsid w:val="00E20C25"/>
    <w:rsid w:val="00E21DE3"/>
    <w:rsid w:val="00E233D5"/>
    <w:rsid w:val="00E307D1"/>
    <w:rsid w:val="00E35710"/>
    <w:rsid w:val="00E35CF4"/>
    <w:rsid w:val="00E3731D"/>
    <w:rsid w:val="00E37811"/>
    <w:rsid w:val="00E51469"/>
    <w:rsid w:val="00E54114"/>
    <w:rsid w:val="00E62709"/>
    <w:rsid w:val="00E634E3"/>
    <w:rsid w:val="00E717C4"/>
    <w:rsid w:val="00E74D10"/>
    <w:rsid w:val="00E776C6"/>
    <w:rsid w:val="00E77F89"/>
    <w:rsid w:val="00E80E71"/>
    <w:rsid w:val="00E81589"/>
    <w:rsid w:val="00E850D3"/>
    <w:rsid w:val="00E853D6"/>
    <w:rsid w:val="00E8544F"/>
    <w:rsid w:val="00E876B9"/>
    <w:rsid w:val="00E91B40"/>
    <w:rsid w:val="00E94D8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F86"/>
    <w:rsid w:val="00F53862"/>
    <w:rsid w:val="00F53F91"/>
    <w:rsid w:val="00F54B9F"/>
    <w:rsid w:val="00F61569"/>
    <w:rsid w:val="00F61A72"/>
    <w:rsid w:val="00F62B67"/>
    <w:rsid w:val="00F66F13"/>
    <w:rsid w:val="00F7145D"/>
    <w:rsid w:val="00F71B5E"/>
    <w:rsid w:val="00F74073"/>
    <w:rsid w:val="00F75603"/>
    <w:rsid w:val="00F77BE5"/>
    <w:rsid w:val="00F845B4"/>
    <w:rsid w:val="00F8713B"/>
    <w:rsid w:val="00F904FB"/>
    <w:rsid w:val="00F93F9E"/>
    <w:rsid w:val="00F950BC"/>
    <w:rsid w:val="00FA2CD7"/>
    <w:rsid w:val="00FA5AD5"/>
    <w:rsid w:val="00FB06ED"/>
    <w:rsid w:val="00FB3008"/>
    <w:rsid w:val="00FC08A4"/>
    <w:rsid w:val="00FC202F"/>
    <w:rsid w:val="00FC3165"/>
    <w:rsid w:val="00FC36AB"/>
    <w:rsid w:val="00FC4300"/>
    <w:rsid w:val="00FC7F66"/>
    <w:rsid w:val="00FD5776"/>
    <w:rsid w:val="00FE1CB6"/>
    <w:rsid w:val="00FE486B"/>
    <w:rsid w:val="00FE4F08"/>
    <w:rsid w:val="00FF192E"/>
    <w:rsid w:val="00FF3C8D"/>
    <w:rsid w:val="00FF7D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customStyle="1" w:styleId="standaard-tekst">
    <w:name w:val="standaard-tekst"/>
    <w:basedOn w:val="Standaard"/>
    <w:rsid w:val="00A11C63"/>
    <w:pPr>
      <w:tabs>
        <w:tab w:val="left" w:pos="227"/>
        <w:tab w:val="left" w:pos="454"/>
        <w:tab w:val="left" w:pos="680"/>
      </w:tabs>
      <w:autoSpaceDE w:val="0"/>
      <w:autoSpaceDN w:val="0"/>
      <w:adjustRightInd w:val="0"/>
    </w:pPr>
    <w:rPr>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customStyle="1" w:styleId="standaard-tekst">
    <w:name w:val="standaard-tekst"/>
    <w:basedOn w:val="Standaard"/>
    <w:rsid w:val="00A11C63"/>
    <w:pPr>
      <w:tabs>
        <w:tab w:val="left" w:pos="227"/>
        <w:tab w:val="left" w:pos="454"/>
        <w:tab w:val="left" w:pos="680"/>
      </w:tabs>
      <w:autoSpaceDE w:val="0"/>
      <w:autoSpaceDN w:val="0"/>
      <w:adjustRightInd w:val="0"/>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118</ap:Words>
  <ap:Characters>835</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952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1601-01-01T00:00:00.0000000Z</lastPrinted>
  <dcterms:created xsi:type="dcterms:W3CDTF">2017-01-27T09:37:00.0000000Z</dcterms:created>
  <dcterms:modified xsi:type="dcterms:W3CDTF">2017-01-27T09:49:00.0000000Z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 documentnummer">
    <vt:lpwstr>1141526</vt:lpwstr>
  </property>
  <property fmtid="{D5CDD505-2E9C-101B-9397-08002B2CF9AE}" pid="3" name="ContentTypeId">
    <vt:lpwstr>0x010100AA2A4C5A30DF6541B8E465DA93BDECAB</vt:lpwstr>
  </property>
</Properties>
</file>