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8" w:rsidRDefault="0001751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8602BAF" wp14:anchorId="1455BD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06F08">
        <w:tc>
          <w:tcPr>
            <w:tcW w:w="0" w:type="auto"/>
          </w:tcPr>
          <w:p w:rsidR="00606F08" w:rsidRDefault="00A83F1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C789EDB" wp14:editId="1A731FF0">
                  <wp:extent cx="2340869" cy="1583439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>
              <w:fldChar w:fldCharType="begin"/>
            </w:r>
            <w:r w:rsidR="00240EB1">
              <w:instrText xml:space="preserve"> DOCPROPERTY woordmerk </w:instrText>
            </w:r>
            <w:r w:rsidR="00240EB1">
              <w:fldChar w:fldCharType="end"/>
            </w:r>
          </w:p>
        </w:tc>
      </w:tr>
    </w:tbl>
    <w:p w:rsidR="00606F08" w:rsidRDefault="00606F0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6F08">
        <w:trPr>
          <w:trHeight w:val="306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A83F17">
              <w:t>&gt; Retouradres Postbus 20301 2500 EH  Den Haag</w:t>
            </w:r>
            <w:r>
              <w:fldChar w:fldCharType="end"/>
            </w:r>
          </w:p>
        </w:tc>
      </w:tr>
      <w:tr w:rsidR="00606F08">
        <w:trPr>
          <w:cantSplit/>
          <w:trHeight w:val="8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Huisstijl-Rubricering"/>
            </w:pPr>
          </w:p>
        </w:tc>
      </w:tr>
      <w:tr w:rsidR="00606F08">
        <w:trPr>
          <w:cantSplit/>
          <w:trHeight w:val="187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606F08">
        <w:trPr>
          <w:cantSplit/>
          <w:trHeight w:val="2166" w:hRule="exact"/>
        </w:trPr>
        <w:tc>
          <w:tcPr>
            <w:tcW w:w="7512" w:type="dxa"/>
            <w:gridSpan w:val="2"/>
          </w:tcPr>
          <w:p w:rsidR="00A83F17" w:rsidRDefault="00240EB1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A83F17">
              <w:t xml:space="preserve">Aan de Voorzitter van de Tweede Kamer </w:t>
            </w:r>
          </w:p>
          <w:p w:rsidR="00A83F17" w:rsidRDefault="00A83F17">
            <w:pPr>
              <w:pStyle w:val="adres"/>
            </w:pPr>
            <w:r>
              <w:t>der Staten-Generaal</w:t>
            </w:r>
          </w:p>
          <w:p w:rsidR="00A83F17" w:rsidRDefault="00A83F17">
            <w:pPr>
              <w:pStyle w:val="adres"/>
            </w:pPr>
            <w:r>
              <w:t>Postbus 20018</w:t>
            </w:r>
          </w:p>
          <w:p w:rsidR="00606F08" w:rsidRDefault="00A83F17">
            <w:pPr>
              <w:pStyle w:val="adres"/>
            </w:pPr>
            <w:r>
              <w:t>2500 EA  DEN HAAG</w:t>
            </w:r>
            <w:r w:rsidR="00240EB1">
              <w:fldChar w:fldCharType="end"/>
            </w:r>
          </w:p>
          <w:p w:rsidR="00606F08" w:rsidRDefault="00240EB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606F08" w:rsidRDefault="00606F08">
            <w:pPr>
              <w:pStyle w:val="kixcode"/>
            </w:pPr>
          </w:p>
        </w:tc>
      </w:tr>
      <w:tr w:rsidR="00606F08">
        <w:trPr>
          <w:trHeight w:val="46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broodtekst"/>
            </w:pPr>
          </w:p>
        </w:tc>
      </w:tr>
      <w:tr w:rsidR="00606F08">
        <w:trPr>
          <w:trHeight w:val="238" w:hRule="exact"/>
        </w:trPr>
        <w:tc>
          <w:tcPr>
            <w:tcW w:w="1099" w:type="dxa"/>
          </w:tcPr>
          <w:p w:rsidR="00606F08" w:rsidRDefault="00A232C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A83F1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RDefault="009D54A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27 januari 2017</w:t>
            </w:r>
          </w:p>
        </w:tc>
      </w:tr>
      <w:tr w:rsidR="00606F08">
        <w:trPr>
          <w:trHeight w:val="482" w:hRule="exact"/>
        </w:trPr>
        <w:tc>
          <w:tcPr>
            <w:tcW w:w="1099" w:type="dxa"/>
          </w:tcPr>
          <w:p w:rsidR="00606F08" w:rsidRDefault="00A232C5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A83F1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P="009D54A0" w:rsidRDefault="009D54A0">
            <w:pPr>
              <w:pStyle w:val="datumonderwerp"/>
            </w:pPr>
            <w:r w:rsidRPr="009D54A0">
              <w:t>Wijziging van de Wet op de kansspelen in verband met de modernisering van het speelcasinoregime</w:t>
            </w:r>
            <w:r>
              <w:t xml:space="preserve"> </w:t>
            </w:r>
            <w:r w:rsidR="00A232C5">
              <w:fldChar w:fldCharType="begin"/>
            </w:r>
            <w:r w:rsidR="00A232C5">
              <w:instrText xml:space="preserve"> DOCPROPERTY onderwerp </w:instrText>
            </w:r>
            <w:r w:rsidR="00A232C5">
              <w:fldChar w:fldCharType="separate"/>
            </w:r>
            <w:r>
              <w:t xml:space="preserve"> </w:t>
            </w:r>
            <w:r w:rsidR="00A232C5">
              <w:fldChar w:fldCharType="end"/>
            </w:r>
            <w:r>
              <w:t>(</w:t>
            </w:r>
            <w:r w:rsidRPr="009D54A0">
              <w:t>34 471</w:t>
            </w:r>
            <w:r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6F08">
        <w:tc>
          <w:tcPr>
            <w:tcW w:w="2013" w:type="dxa"/>
          </w:tcPr>
          <w:p w:rsidR="00A83F17" w:rsidP="00A83F17" w:rsidRDefault="00A83F1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83F17" w:rsidP="008C748B" w:rsidRDefault="00A83F17">
            <w:pPr>
              <w:pStyle w:val="afzendgegevens"/>
            </w:pPr>
            <w:r>
              <w:t xml:space="preserve">Sector </w:t>
            </w:r>
            <w:r w:rsidR="008C748B">
              <w:t>Staats- en bestuursrecht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Turfmarkt 147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2511 DP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Postbus 20301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2500 EH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www.rijksoverheid.nl/venj</w:t>
            </w:r>
          </w:p>
          <w:p w:rsidRPr="00832E26" w:rsidR="00A83F17" w:rsidP="00A83F17" w:rsidRDefault="00A83F17">
            <w:pPr>
              <w:pStyle w:val="witregel1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Pr="00832E26" w:rsidR="00A83F17" w:rsidP="00A83F17" w:rsidRDefault="00A83F17">
            <w:pPr>
              <w:pStyle w:val="witregel2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="00A83F17" w:rsidP="00A83F17" w:rsidRDefault="00A83F17">
            <w:pPr>
              <w:pStyle w:val="referentiekopjes"/>
            </w:pPr>
            <w:r>
              <w:t>Ons kenmerk</w:t>
            </w:r>
          </w:p>
          <w:p w:rsidR="00A83F17" w:rsidP="00A83F17" w:rsidRDefault="00A232C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Pr="007E0FC7" w:rsidR="00A83F17">
              <w:t>2040155</w:t>
            </w:r>
            <w:r>
              <w:fldChar w:fldCharType="end"/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="00A83F17" w:rsidP="00A83F17" w:rsidRDefault="00A83F1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83F17" w:rsidP="00A83F17" w:rsidRDefault="00A83F17">
            <w:pPr>
              <w:pStyle w:val="referentiegegevens"/>
            </w:pPr>
          </w:p>
          <w:bookmarkEnd w:id="4"/>
          <w:p w:rsidR="00606F08" w:rsidP="00A83F17" w:rsidRDefault="00240EB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06F08" w:rsidRDefault="00606F08">
      <w:pPr>
        <w:pStyle w:val="broodtekst"/>
      </w:pPr>
    </w:p>
    <w:p w:rsidR="00606F08" w:rsidRDefault="00606F08">
      <w:pPr>
        <w:pStyle w:val="broodtekst"/>
        <w:sectPr w:rsidR="00606F08" w:rsidSect="00C52A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606F08" w:rsidRDefault="00017511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187BC2C0" wp14:anchorId="4D9CEEA3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F08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606F08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40EB1">
        <w:fldChar w:fldCharType="begin"/>
      </w:r>
      <w:r w:rsidR="00240EB1">
        <w:instrText xml:space="preserve"> DOCPROPERTY aanhefdoc *\MERGEFORMAT </w:instrText>
      </w:r>
      <w:r w:rsidR="00240EB1">
        <w:fldChar w:fldCharType="end"/>
      </w:r>
    </w:p>
    <w:p w:rsidR="00606F08" w:rsidP="008C748B" w:rsidRDefault="008C748B">
      <w:pPr>
        <w:pStyle w:val="broodtekst"/>
      </w:pPr>
      <w:bookmarkStart w:name="cursor" w:id="8"/>
      <w:bookmarkEnd w:id="8"/>
      <w:r>
        <w:t>Hierbij bied ik u</w:t>
      </w:r>
      <w:r w:rsidR="00017511">
        <w:t xml:space="preserve">, mede namens  de Staatssecretaris van </w:t>
      </w:r>
      <w:r>
        <w:t>Financiën</w:t>
      </w:r>
      <w:r w:rsidR="00017511">
        <w:t xml:space="preserve"> </w:t>
      </w:r>
      <w:r>
        <w:t>de 2</w:t>
      </w:r>
      <w:r w:rsidRPr="008C748B">
        <w:rPr>
          <w:vertAlign w:val="superscript"/>
        </w:rPr>
        <w:t>e</w:t>
      </w:r>
      <w:r>
        <w:t xml:space="preserve"> </w:t>
      </w:r>
      <w:r w:rsidR="00017511">
        <w:t>nota van wijziging 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06F08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A83F17" w:rsidR="00A83F17" w:rsidTr="003E457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A83F17" w:rsidR="00A83F17" w:rsidTr="004D186B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76567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0E29AF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67542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A83F17">
              <w:tc>
                <w:tcPr>
                  <w:tcW w:w="4209" w:type="dxa"/>
                  <w:shd w:val="clear" w:color="auto" w:fill="auto"/>
                </w:tcPr>
                <w:p w:rsidRPr="00A83F17" w:rsidR="00A83F17" w:rsidP="00A83F17" w:rsidRDefault="004365F3">
                  <w:pPr>
                    <w:pStyle w:val="broodtekst"/>
                  </w:pPr>
                  <w:r>
                    <w:t xml:space="preserve">De Minister </w:t>
                  </w:r>
                  <w:r w:rsidR="008C748B">
                    <w:t>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A83F17" w:rsidR="00A83F17" w:rsidP="00A83F17" w:rsidRDefault="00A83F17">
                  <w:pPr>
                    <w:pStyle w:val="in-table"/>
                  </w:pPr>
                </w:p>
              </w:tc>
            </w:tr>
          </w:tbl>
          <w:p w:rsidR="00A83F17" w:rsidP="00A83F17" w:rsidRDefault="00A83F17">
            <w:pPr>
              <w:pStyle w:val="in-table"/>
            </w:pPr>
          </w:p>
          <w:bookmarkEnd w:id="10"/>
          <w:p w:rsidR="00606F08" w:rsidP="00A83F17" w:rsidRDefault="00240EB1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017511" w:rsidRDefault="00017511">
      <w:pPr>
        <w:pStyle w:val="broodtekst"/>
      </w:pPr>
    </w:p>
    <w:p w:rsidR="00A83F17" w:rsidRDefault="00A83F17">
      <w:pPr>
        <w:pStyle w:val="broodtekst"/>
      </w:pPr>
    </w:p>
    <w:p w:rsidR="00A83F17" w:rsidRDefault="00A83F17">
      <w:pPr>
        <w:pStyle w:val="broodtekst"/>
      </w:pPr>
    </w:p>
    <w:p w:rsidR="00A83F17" w:rsidRDefault="00A83F17">
      <w:pPr>
        <w:pStyle w:val="broodtekst"/>
      </w:pPr>
    </w:p>
    <w:sectPr w:rsidR="00A83F17" w:rsidSect="00C52AC2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6E" w:rsidRDefault="0045506E">
      <w:r>
        <w:separator/>
      </w:r>
    </w:p>
    <w:p w:rsidR="0045506E" w:rsidRDefault="0045506E"/>
    <w:p w:rsidR="0045506E" w:rsidRDefault="0045506E"/>
    <w:p w:rsidR="0045506E" w:rsidRDefault="0045506E"/>
  </w:endnote>
  <w:endnote w:type="continuationSeparator" w:id="0">
    <w:p w:rsidR="0045506E" w:rsidRDefault="0045506E">
      <w:r>
        <w:continuationSeparator/>
      </w:r>
    </w:p>
    <w:p w:rsidR="0045506E" w:rsidRDefault="0045506E"/>
    <w:p w:rsidR="0045506E" w:rsidRDefault="0045506E"/>
    <w:p w:rsidR="0045506E" w:rsidRDefault="00455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240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F08" w:rsidRDefault="00606F08">
    <w:pPr>
      <w:pStyle w:val="Footer"/>
    </w:pPr>
  </w:p>
  <w:p w:rsidR="00606F08" w:rsidRDefault="00606F0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p w:rsidR="00606F08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232C5">
            <w:fldChar w:fldCharType="begin"/>
          </w:r>
          <w:r w:rsidR="00A232C5">
            <w:instrText xml:space="preserve"> NUMPAGES   \* MERGEFORMAT </w:instrText>
          </w:r>
          <w:r w:rsidR="00A232C5">
            <w:fldChar w:fldCharType="separate"/>
          </w:r>
          <w:r w:rsidR="00C52AC2">
            <w:t>1</w:t>
          </w:r>
          <w:r w:rsidR="00A232C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bookmarkStart w:id="5" w:name="bmVoettekst1"/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52AC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52AC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232C5">
            <w:fldChar w:fldCharType="begin"/>
          </w:r>
          <w:r w:rsidR="00A232C5">
            <w:instrText xml:space="preserve"> SECTIONPAGES   \* MERGEFORMAT </w:instrText>
          </w:r>
          <w:r w:rsidR="00A232C5">
            <w:fldChar w:fldCharType="separate"/>
          </w:r>
          <w:r w:rsidR="00A83F17">
            <w:t>1</w:t>
          </w:r>
          <w:r w:rsidR="00A232C5">
            <w:fldChar w:fldCharType="end"/>
          </w:r>
        </w:p>
      </w:tc>
    </w:tr>
    <w:bookmarkEnd w:id="5"/>
  </w:tbl>
  <w:p w:rsidR="00606F08" w:rsidRDefault="00606F0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6F08">
      <w:trPr>
        <w:cantSplit/>
        <w:trHeight w:hRule="exact" w:val="23"/>
      </w:trPr>
      <w:tc>
        <w:tcPr>
          <w:tcW w:w="7771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16"/>
      </w:trPr>
      <w:tc>
        <w:tcPr>
          <w:tcW w:w="7771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70B1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6F08" w:rsidRDefault="00606F0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6F08">
      <w:trPr>
        <w:cantSplit/>
        <w:trHeight w:hRule="exact" w:val="170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89"/>
      </w:trPr>
      <w:tc>
        <w:tcPr>
          <w:tcW w:w="7769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52AC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3F1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52AC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232C5">
            <w:fldChar w:fldCharType="begin"/>
          </w:r>
          <w:r w:rsidR="00A232C5">
            <w:instrText xml:space="preserve"> SECTIONPAGES   \* MERGEFORMAT </w:instrText>
          </w:r>
          <w:r w:rsidR="00A232C5">
            <w:fldChar w:fldCharType="separate"/>
          </w:r>
          <w:r w:rsidR="00A83F17">
            <w:t>1</w:t>
          </w:r>
          <w:r w:rsidR="00A232C5">
            <w:fldChar w:fldCharType="end"/>
          </w:r>
        </w:p>
      </w:tc>
    </w:tr>
    <w:tr w:rsidR="00606F08">
      <w:trPr>
        <w:cantSplit/>
        <w:trHeight w:hRule="exact" w:val="23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  <w:rPr>
              <w:rStyle w:val="Huisstijl-GegevenCharChar"/>
            </w:rPr>
          </w:pPr>
        </w:p>
      </w:tc>
    </w:tr>
  </w:tbl>
  <w:p w:rsidR="00606F08" w:rsidRDefault="00606F0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6E" w:rsidRDefault="0045506E">
      <w:r>
        <w:separator/>
      </w:r>
    </w:p>
  </w:footnote>
  <w:footnote w:type="continuationSeparator" w:id="0">
    <w:p w:rsidR="0045506E" w:rsidRDefault="0045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>
    <w:pPr>
      <w:pStyle w:val="Header"/>
    </w:pPr>
  </w:p>
  <w:p w:rsidR="00606F08" w:rsidRDefault="0060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440D5E" wp14:editId="08C1B58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52AC2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D54A0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52AC2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52AC2" w:rsidRDefault="00240EB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9D54A0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52AC2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52AC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606F08" w:rsidRPr="009D54A0" w:rsidRDefault="00240EB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52AC2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6F08" w:rsidRDefault="00A232C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52AC2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606F08" w:rsidRDefault="00606F08">
                                <w:pPr>
                                  <w:pStyle w:val="witregel1"/>
                                </w:pPr>
                              </w:p>
                              <w:p w:rsidR="00C52AC2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52AC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A37FD1">
                                  <w:fldChar w:fldCharType="begin"/>
                                </w:r>
                                <w:r w:rsidR="00A37FD1">
                                  <w:instrText>2040155</w:instrText>
                                </w:r>
                                <w:r w:rsidR="00A37FD1">
                                  <w:fldChar w:fldCharType="separate"/>
                                </w:r>
                                <w:r w:rsidR="00A83F17">
                                  <w:t>ALTIJD INVULLEN</w:t>
                                </w:r>
                                <w:r w:rsidR="00A37FD1">
                                  <w:fldChar w:fldCharType="end"/>
                                </w:r>
                              </w:p>
                            </w:tc>
                          </w:tr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F08" w:rsidRDefault="00606F0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6F08" w:rsidRDefault="00606F08"/>
                        <w:p w:rsidR="00606F08" w:rsidRDefault="00606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52AC2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D54A0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52AC2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52AC2" w:rsidRDefault="00240EB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9D54A0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52AC2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52AC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606F08" w:rsidRPr="009D54A0" w:rsidRDefault="00240EB1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52AC2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6F08" w:rsidRDefault="00A232C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52AC2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606F08" w:rsidRDefault="00606F08">
                          <w:pPr>
                            <w:pStyle w:val="witregel1"/>
                          </w:pPr>
                        </w:p>
                        <w:p w:rsidR="00C52AC2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52AC2">
                            <w:rPr>
                              <w:b/>
                            </w:rPr>
                            <w:t>Ons kenmerk</w:t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A37FD1">
                            <w:fldChar w:fldCharType="begin"/>
                          </w:r>
                          <w:r w:rsidR="00A37FD1">
                            <w:instrText>2040155</w:instrText>
                          </w:r>
                          <w:r w:rsidR="00A37FD1">
                            <w:fldChar w:fldCharType="separate"/>
                          </w:r>
                          <w:r w:rsidR="00A83F17">
                            <w:t>ALTIJD INVULLEN</w:t>
                          </w:r>
                          <w:r w:rsidR="00A37FD1">
                            <w:fldChar w:fldCharType="end"/>
                          </w:r>
                        </w:p>
                      </w:tc>
                    </w:tr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F08" w:rsidRDefault="00606F0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6F08" w:rsidRDefault="00606F08"/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A5CCE23" wp14:editId="255CD80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F08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6F08" w:rsidRDefault="00606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6F08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6F08">
      <w:trPr>
        <w:trHeight w:hRule="exact" w:val="136"/>
      </w:trPr>
      <w:tc>
        <w:tcPr>
          <w:tcW w:w="7520" w:type="dxa"/>
        </w:tcPr>
        <w:p w:rsidR="00606F08" w:rsidRDefault="00606F08">
          <w:pPr>
            <w:spacing w:line="240" w:lineRule="auto"/>
            <w:rPr>
              <w:sz w:val="12"/>
              <w:szCs w:val="12"/>
            </w:rPr>
          </w:pPr>
        </w:p>
      </w:tc>
    </w:tr>
  </w:tbl>
  <w:p w:rsidR="00606F08" w:rsidRDefault="00240EB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5D7562F" wp14:editId="61122F4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AC8758" wp14:editId="22D0F89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B70B10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existing=&quot;K%3A%5CHAP%20WERKMAP%5CHAP%202015%5Choofdstuk%20A%20-%20wetgevingsproces%20wet%20en%20amvb%5CA.11%20brief%20vz.%20TK.docx#Document&quot; lastuser-initials=&quot;ZJ-B&quot; lastuser-name=&quot;Jolanda Zuurmond&quot; model=&quot;brief.xml&quot; profile=&quot;minjus&quot; target=&quot;Microsoft Word&quot; target-build=&quot;14.0.7155&quot; target-version=&quot;14.0&quot;&gt;&lt;brief id=&quot;164036cr405c493ea019b2cafp7e3694&quot; lcid=&quot;1043&quot; locale=&quot;nl&quot; template=&quot;brief.dot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vVenJ, of De SvVenJ, (voluit)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.xml&quot;/&gt;&lt;ondertekenaar-item formatted-value=&quot;M en S tbv HAP&quot; value=&quot;52&quot;&gt;&lt;afzender aanhef=&quot;1&quot; country-code=&quot;31&quot; country-id=&quot;NLD&quot; groetregel=&quot;2&quot; naam=&quot;De MvVenJ, of De SvVenJ, (voluit)&quot; name=&quot;M en S tbv HAP&quot; organisatie=&quot;176&quot; taal=&quot;1043&quot;&gt;&lt;taal functie=&quot;G.A. van der Steur / K.H.D.M. Dijkhoff&quot; id=&quot;1043&quot;/&gt;&lt;taal functie=&quot;I.W. Opstelten of F. Teeven&quot; id=&quot;2057&quot;/&gt;&lt;taal functie=&quot;I.W. Opstelten of F. Teeven&quot; id=&quot;1031&quot;/&gt;&lt;taal functie=&quot;I.W. Opstelten of F. Teeven&quot; id=&quot;1036&quot;/&gt;&lt;taal functie=&quot;I.W. Opstelten of F. Teeven&quot; id=&quot;1034&quot;/&gt;&lt;/afzender&gt;&lt;/ondertekenaar-item&gt;&lt;tweedeondertekenaar-item/&gt;&lt;behandelddoor-item formatted-value=&quot;Concipiënt&quot; value=&quot;51&quot;&gt;&lt;afzender aanhef=&quot;1&quot; country-code=&quot;31&quot; country-id=&quot;NLD&quot; email=&quot;-@minvenj.nl&quot; functie=&quot;ALTIJD INVULLEN (functie)&quot; groetregel=&quot;2&quot; mobiel=&quot;+31 6 &quot; naam=&quot;Concipiënt&quot; name=&quot;Concipiënt&quot; onderdeel=&quot;Sector ALTIJD INVULLEN&quot; organisatie=&quot;176&quot; taal=&quot;1043&quot; telefoon=&quot;&quot;/&gt;&lt;/behandelddoor-item&gt;&lt;organisatie-item formatted-value=&quot;DWJZ&quot; value=&quot;176&quot;&gt;&lt;organisatie id=&quot;176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venj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lichtblauw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venj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lichtblauw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venj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lichtblauw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venj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venj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/organisatie&gt;&lt;/organisatie-item&gt;&lt;zaak/&gt;&lt;adres formatted-value=&quot;Aan de Voorzitter van de Tweede Kamer der Staten-Generaal\nPostbus&amp;#160;20018\n2500 EA&amp;#160;&amp;#160;DEN HAAG&quot; value=&quot;9&quot;&gt;&lt;address city=&quot;DEN HAAG&quot; country-code=&quot;31&quot; country-id=&quot;NLD&quot; housenr=&quot;20018&quot; kix=&quot;2500EA20018&quot; omitted-country=&quot;Nederland&quot; street=&quot;Postbus&quot; typeid=&quot;1&quot; typename=&quot;postadres&quot; zipcode=&quot;2500 EA&quot;&gt;&lt;company display=&quot;TK&quot; name=&quot;Aan de Voorzitter van de Tweede Kamer der Staten-Generaal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+31 6 &quot; value=&quot;+31 6 &quot;&gt;&lt;phonenumber country-code=&quot;31&quot; number=&quot;+31 6 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ALTIJD INVULLEN&quot; value=&quot;Sector ALTIJD INVULLEN&quot;/&gt;&lt;digionderdeel formatted-value=&quot;Sector ALTIJD INVULLEN&quot; value=&quot;Sector ALTIJD INVULLEN&quot;/&gt;&lt;onderdeelvolg formatted-value=&quot;Sector ALTIJD INVULLEN&quot;/&gt;&lt;directieregel formatted-value=&quot;&amp;#160;\n&quot;/&gt;&lt;datum formatted-value=&quot;18 april 2013&quot; value=&quot;2013-04-18T17:01:47&quot;/&gt;&lt;onskenmerk format-disabled=&quot;true&quot; formatted-value=&quot;2040155&quot; value=&quot;2040155&quot;/&gt;&lt;uwkenmerk formatted-value=&quot;&quot;/&gt;&lt;onderwerp format-disabled=&quot;true&quot; formatted-value=&quot;Voorstel van wet ... (vermelding van het opschrift) (Kamerstuknummer)&quot; value=&quot;Voorstel van wet ... (vermelding van het opschrift) (Kamerstuknummer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format-disabled=&quot;true&quot; formatted-value=&quot;1&quot;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17511"/>
    <w:rsid w:val="00017511"/>
    <w:rsid w:val="00195532"/>
    <w:rsid w:val="001A364A"/>
    <w:rsid w:val="00240EB1"/>
    <w:rsid w:val="004365F3"/>
    <w:rsid w:val="0045506E"/>
    <w:rsid w:val="004B5135"/>
    <w:rsid w:val="005A15CA"/>
    <w:rsid w:val="005C5E5D"/>
    <w:rsid w:val="00606F08"/>
    <w:rsid w:val="00646A2F"/>
    <w:rsid w:val="007505A1"/>
    <w:rsid w:val="007E0FC7"/>
    <w:rsid w:val="00832E26"/>
    <w:rsid w:val="00871575"/>
    <w:rsid w:val="008C748B"/>
    <w:rsid w:val="009D54A0"/>
    <w:rsid w:val="00A232C5"/>
    <w:rsid w:val="00A37FD1"/>
    <w:rsid w:val="00A4511E"/>
    <w:rsid w:val="00A83F17"/>
    <w:rsid w:val="00B568BD"/>
    <w:rsid w:val="00B70B10"/>
    <w:rsid w:val="00C05D8F"/>
    <w:rsid w:val="00C52AC2"/>
    <w:rsid w:val="00D34A97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skini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948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2017-01-27T10:22:00.0000000Z</lastPrinted>
  <dcterms:created xsi:type="dcterms:W3CDTF">2017-01-27T16:18:00.0000000Z</dcterms:created>
  <dcterms:modified xsi:type="dcterms:W3CDTF">2017-01-27T16:18:00.0000000Z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2040155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0x0101001672763C85FE6048B914AB5335FD55F0</vt:lpwstr>
  </property>
</Properties>
</file>