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7C" w:rsidP="00C17B7C" w:rsidRDefault="00C17B7C">
      <w:pPr>
        <w:rPr>
          <w:rFonts w:eastAsia="DejaVu Sans" w:cs="Lohit Hindi"/>
          <w:kern w:val="3"/>
          <w:lang w:eastAsia="zh-CN" w:bidi="hi-IN"/>
        </w:rPr>
      </w:pPr>
      <w:bookmarkStart w:name="_GoBack" w:id="0"/>
      <w:bookmarkEnd w:id="0"/>
      <w:r>
        <w:rPr>
          <w:rFonts w:eastAsia="DejaVu Sans" w:cs="Lohit Hindi"/>
          <w:kern w:val="3"/>
          <w:lang w:eastAsia="zh-CN" w:bidi="hi-IN"/>
        </w:rPr>
        <w:t>Geachte Voorzitter,</w:t>
      </w:r>
    </w:p>
    <w:p w:rsidR="00C17B7C" w:rsidP="00C17B7C" w:rsidRDefault="00C17B7C">
      <w:pPr>
        <w:spacing w:before="240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 xml:space="preserve">Hierbij zend ik u de geannoteerde agenda voor de Eurogroep en </w:t>
      </w:r>
      <w:proofErr w:type="spellStart"/>
      <w:r>
        <w:rPr>
          <w:rFonts w:eastAsia="DejaVu Sans" w:cs="Lohit Hindi"/>
          <w:kern w:val="3"/>
          <w:lang w:eastAsia="zh-CN" w:bidi="hi-IN"/>
        </w:rPr>
        <w:t>Ecofinraad</w:t>
      </w:r>
      <w:proofErr w:type="spellEnd"/>
      <w:r>
        <w:rPr>
          <w:rFonts w:eastAsia="DejaVu Sans" w:cs="Lohit Hindi"/>
          <w:kern w:val="3"/>
          <w:lang w:eastAsia="zh-CN" w:bidi="hi-IN"/>
        </w:rPr>
        <w:t xml:space="preserve"> van 26 en 27 januari te Brussel.</w:t>
      </w:r>
    </w:p>
    <w:p w:rsidR="00C17B7C" w:rsidP="00C17B7C" w:rsidRDefault="00C17B7C">
      <w:pPr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br/>
        <w:t>Het is mogelijk dat nog punten worden toegevoegd aan de agenda of dat bepaalde onderwerpen worden afgevoerd of worden uitgesteld tot de volgende vergadering.</w:t>
      </w:r>
    </w:p>
    <w:p w:rsidR="00C17B7C" w:rsidP="00C17B7C" w:rsidRDefault="00C17B7C">
      <w:pPr>
        <w:rPr>
          <w:rFonts w:eastAsia="DejaVu Sans" w:cs="Lohit Hindi"/>
          <w:kern w:val="3"/>
          <w:lang w:eastAsia="zh-CN" w:bidi="hi-IN"/>
        </w:rPr>
      </w:pPr>
    </w:p>
    <w:p w:rsidR="00C17B7C" w:rsidP="00C17B7C" w:rsidRDefault="00C17B7C">
      <w:pPr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Hoogachtend,</w:t>
      </w:r>
    </w:p>
    <w:p w:rsidR="00C17B7C" w:rsidP="00C17B7C" w:rsidRDefault="00C17B7C">
      <w:pPr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de minister van Financiën</w:t>
      </w:r>
    </w:p>
    <w:p w:rsidR="00C17B7C" w:rsidP="00C17B7C" w:rsidRDefault="00C17B7C">
      <w:pPr>
        <w:rPr>
          <w:rFonts w:eastAsia="DejaVu Sans" w:cs="Lohit Hindi"/>
          <w:kern w:val="3"/>
          <w:lang w:eastAsia="zh-CN" w:bidi="hi-IN"/>
        </w:rPr>
      </w:pPr>
    </w:p>
    <w:p w:rsidR="00C17B7C" w:rsidP="00C17B7C" w:rsidRDefault="00C17B7C">
      <w:pPr>
        <w:rPr>
          <w:rFonts w:eastAsia="DejaVu Sans" w:cs="Lohit Hindi"/>
          <w:kern w:val="3"/>
          <w:lang w:eastAsia="zh-CN" w:bidi="hi-IN"/>
        </w:rPr>
      </w:pPr>
    </w:p>
    <w:p w:rsidR="00C17B7C" w:rsidP="00C17B7C" w:rsidRDefault="00C17B7C">
      <w:pPr>
        <w:rPr>
          <w:rFonts w:eastAsia="DejaVu Sans" w:cs="Lohit Hindi"/>
          <w:kern w:val="3"/>
          <w:lang w:eastAsia="zh-CN" w:bidi="hi-IN"/>
        </w:rPr>
      </w:pPr>
    </w:p>
    <w:p w:rsidR="00C17B7C" w:rsidP="00C17B7C" w:rsidRDefault="00C17B7C">
      <w:pPr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br/>
        <w:t>J.R.V.A. Dijsselbloem</w:t>
      </w:r>
    </w:p>
    <w:p w:rsidR="000C1FA6" w:rsidRDefault="000C1FA6"/>
    <w:sectPr w:rsidR="000C1FA6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0C" w:rsidRDefault="00515B0C">
      <w:pPr>
        <w:spacing w:line="240" w:lineRule="auto"/>
      </w:pPr>
      <w:r>
        <w:separator/>
      </w:r>
    </w:p>
  </w:endnote>
  <w:endnote w:type="continuationSeparator" w:id="0">
    <w:p w:rsidR="00515B0C" w:rsidRDefault="00515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46" w:rsidRDefault="00B9674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090D69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090D69">
              <w:rPr>
                <w:noProof/>
              </w:rPr>
              <w:t>1</w:t>
            </w:r>
          </w:fldSimple>
        </w:p>
      </w:tc>
    </w:tr>
  </w:tbl>
  <w:p w:rsidR="00FD21B8" w:rsidRDefault="000C1FA6">
    <w:pPr>
      <w:pStyle w:val="Huisstijl-Rubricering"/>
    </w:pPr>
    <w:r>
      <w:fldChar w:fldCharType="begin"/>
    </w:r>
    <w:r w:rsidR="00340284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0C1FA6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340284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090D69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090D69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0C" w:rsidRDefault="00515B0C">
      <w:pPr>
        <w:spacing w:line="240" w:lineRule="auto"/>
      </w:pPr>
      <w:r>
        <w:separator/>
      </w:r>
    </w:p>
  </w:footnote>
  <w:footnote w:type="continuationSeparator" w:id="0">
    <w:p w:rsidR="00515B0C" w:rsidRDefault="00515B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46" w:rsidRDefault="00B9674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Buitenlandse Financiële Betrekkingen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0C1FA6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090D69">
        <w:t>2017-0000012976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Buitenlandse Financiële Betrekkingen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Korte </w:t>
    </w:r>
    <w:proofErr w:type="spellStart"/>
    <w:r w:rsidRPr="00B96746">
      <w:t>Voorhout</w:t>
    </w:r>
    <w:proofErr w:type="spellEnd"/>
    <w:r w:rsidRPr="00B96746">
      <w:t xml:space="preserve">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0C1FA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090D69">
        <w:t>2017-0000012976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0C1FA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340284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0C1FA6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0C1FA6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340284">
            <w:instrText xml:space="preserve"> DOCPROPERTY  Rubricering  \* MERGEFORMAT </w:instrText>
          </w:r>
          <w:r>
            <w:fldChar w:fldCharType="end"/>
          </w:r>
        </w:p>
        <w:p w:rsidR="00090D69" w:rsidRDefault="000C1FA6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340284">
            <w:instrText xml:space="preserve"> DOCPROPERTY  Aan  \* MERGEFORMAT </w:instrText>
          </w:r>
          <w:r>
            <w:fldChar w:fldCharType="separate"/>
          </w:r>
          <w:r w:rsidR="00090D69">
            <w:t>De Voorzitter van de Tweede Kamer der Staten-Generaal</w:t>
          </w:r>
        </w:p>
        <w:p w:rsidR="00090D69" w:rsidRDefault="00090D69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090D69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‘S-GRAVENHAGE</w:t>
          </w:r>
          <w:r w:rsidR="000C1FA6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090D69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23 januari 2017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0C1FA6">
          <w:pPr>
            <w:pStyle w:val="Huisstijl-Gegevens"/>
            <w:rPr>
              <w:rFonts w:cs="Verdana"/>
              <w:szCs w:val="18"/>
            </w:rPr>
          </w:pPr>
          <w:r>
            <w:fldChar w:fldCharType="begin"/>
          </w:r>
          <w:r w:rsidR="00340284">
            <w:instrText xml:space="preserve"> DOCPROPERTY  Onderwerp  \* MERGEFORMAT </w:instrText>
          </w:r>
          <w:r>
            <w:fldChar w:fldCharType="separate"/>
          </w:r>
          <w:r w:rsidR="00090D69">
            <w:t xml:space="preserve">Geannoteerde agenda Eurogroep en </w:t>
          </w:r>
          <w:proofErr w:type="spellStart"/>
          <w:r w:rsidR="00090D69">
            <w:t>Ecofinraad</w:t>
          </w:r>
          <w:proofErr w:type="spellEnd"/>
          <w:r w:rsidR="00090D69">
            <w:t xml:space="preserve"> van 26 en 27 januari</w:t>
          </w:r>
          <w:r>
            <w:fldChar w:fldCharType="end"/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536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90D69"/>
    <w:rsid w:val="000B7976"/>
    <w:rsid w:val="000C1FA6"/>
    <w:rsid w:val="00113AE1"/>
    <w:rsid w:val="00191478"/>
    <w:rsid w:val="00340284"/>
    <w:rsid w:val="0040714C"/>
    <w:rsid w:val="004562E7"/>
    <w:rsid w:val="004B3AB8"/>
    <w:rsid w:val="00515B0C"/>
    <w:rsid w:val="00561F2D"/>
    <w:rsid w:val="005D7103"/>
    <w:rsid w:val="00623000"/>
    <w:rsid w:val="006C6495"/>
    <w:rsid w:val="00911C9F"/>
    <w:rsid w:val="0094716C"/>
    <w:rsid w:val="009D7BC1"/>
    <w:rsid w:val="00AB3EF9"/>
    <w:rsid w:val="00AE70BA"/>
    <w:rsid w:val="00B96746"/>
    <w:rsid w:val="00BE3F1B"/>
    <w:rsid w:val="00C17B7C"/>
    <w:rsid w:val="00C8655C"/>
    <w:rsid w:val="00C90F2C"/>
    <w:rsid w:val="00CE728B"/>
    <w:rsid w:val="00D67849"/>
    <w:rsid w:val="00E05A5B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298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2017-01-23T13:11:00.0000000Z</lastPrinted>
  <dcterms:created xsi:type="dcterms:W3CDTF">2014-11-04T14:16:00.0000000Z</dcterms:created>
  <dcterms:modified xsi:type="dcterms:W3CDTF">2017-01-23T13:13:00.0000000Z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Geannoteerde agenda Eurogroep en Ecofinraad van 26 en 27 januari</vt:lpwstr>
  </property>
  <property fmtid="{D5CDD505-2E9C-101B-9397-08002B2CF9AE}" pid="4" name="Datum">
    <vt:lpwstr>19 januari 2017</vt:lpwstr>
  </property>
  <property fmtid="{D5CDD505-2E9C-101B-9397-08002B2CF9AE}" pid="5" name="Kenmerk">
    <vt:lpwstr>2017-0000012976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‘S-GRAVENHAGE</vt:lpwstr>
  </property>
  <property fmtid="{D5CDD505-2E9C-101B-9397-08002B2CF9AE}" pid="8" name="Rubricering">
    <vt:lpwstr/>
  </property>
  <property fmtid="{D5CDD505-2E9C-101B-9397-08002B2CF9AE}" pid="9" name="ContentTypeId">
    <vt:lpwstr>0x0101005A8D45CE2E3FC24D9F5FCB0DF6664782</vt:lpwstr>
  </property>
</Properties>
</file>