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4428E8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7A34EA0B" wp14:anchorId="5008BC8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5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987" w:rsidRDefault="0054098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c8Aurz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540987" w:rsidRDefault="0054098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F75106" w:rsidRDefault="0054098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5B039CE2" wp14:editId="34A671BA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8A7B34">
              <w:fldChar w:fldCharType="begin"/>
            </w:r>
            <w:r w:rsidR="00F75106">
              <w:instrText xml:space="preserve"> DOCPROPERTY woordmerk </w:instrText>
            </w:r>
            <w:r w:rsidR="008A7B34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DA1529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B417B8">
            <w:pPr>
              <w:pStyle w:val="adres"/>
            </w:pPr>
            <w:r>
              <w:t>Aan de Voorzitter van de Tweede Kamer</w:t>
            </w:r>
          </w:p>
          <w:p w:rsidR="00B417B8" w:rsidRDefault="00B417B8">
            <w:pPr>
              <w:pStyle w:val="adres"/>
            </w:pPr>
            <w:r>
              <w:t>der Staten-Generaal</w:t>
            </w:r>
          </w:p>
          <w:p w:rsidR="00B417B8" w:rsidRDefault="00B417B8">
            <w:pPr>
              <w:pStyle w:val="adres"/>
            </w:pPr>
            <w:r>
              <w:t>Postbus 20018</w:t>
            </w:r>
          </w:p>
          <w:p w:rsidR="00B417B8" w:rsidRDefault="00B417B8">
            <w:pPr>
              <w:pStyle w:val="adres"/>
            </w:pPr>
            <w:r>
              <w:t xml:space="preserve">2500 EA  DEN HAAG </w:t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A1529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BC3E72" w:rsidRDefault="00B417B8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19 december 2016</w:t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A1529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BC3E72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DA1529">
              <w:t>Reactie minister en staatssecretaris vragen VKC rapportagebrief internationale misdrijven 201</w:t>
            </w:r>
            <w:r w:rsidR="00BC3E72">
              <w:t>5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540987" w:rsidP="00540987" w:rsidRDefault="0054098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Directoraat-Generaal Rechtspleging en Rechtshandhaving</w:t>
            </w:r>
          </w:p>
          <w:p w:rsidR="00540987" w:rsidP="00540987" w:rsidRDefault="00540987">
            <w:pPr>
              <w:pStyle w:val="afzendgegevens"/>
            </w:pPr>
            <w:r>
              <w:t>Directie Juridische en Operationele Aangelegenheden</w:t>
            </w:r>
          </w:p>
          <w:p w:rsidRPr="00A277EA" w:rsidR="00540987" w:rsidP="00540987" w:rsidRDefault="00540987">
            <w:pPr>
              <w:pStyle w:val="afzendgegevens"/>
              <w:rPr>
                <w:lang w:val="de-DE"/>
              </w:rPr>
            </w:pPr>
            <w:r w:rsidRPr="00A277EA">
              <w:rPr>
                <w:lang w:val="de-DE"/>
              </w:rPr>
              <w:t>DJOA</w:t>
            </w:r>
          </w:p>
          <w:p w:rsidRPr="00A277EA" w:rsidR="00540987" w:rsidP="00540987" w:rsidRDefault="00540987">
            <w:pPr>
              <w:pStyle w:val="witregel1"/>
              <w:rPr>
                <w:lang w:val="de-DE"/>
              </w:rPr>
            </w:pPr>
            <w:r w:rsidRPr="00A277EA">
              <w:rPr>
                <w:lang w:val="de-DE"/>
              </w:rPr>
              <w:t> </w:t>
            </w:r>
          </w:p>
          <w:p w:rsidRPr="00A277EA" w:rsidR="00540987" w:rsidP="00540987" w:rsidRDefault="00540987">
            <w:pPr>
              <w:pStyle w:val="afzendgegevens"/>
              <w:rPr>
                <w:lang w:val="de-DE"/>
              </w:rPr>
            </w:pPr>
            <w:r w:rsidRPr="00A277EA">
              <w:rPr>
                <w:lang w:val="de-DE"/>
              </w:rPr>
              <w:t>Turfmarkt 147</w:t>
            </w:r>
          </w:p>
          <w:p w:rsidRPr="00A277EA" w:rsidR="00540987" w:rsidP="00540987" w:rsidRDefault="00540987">
            <w:pPr>
              <w:pStyle w:val="afzendgegevens"/>
              <w:rPr>
                <w:lang w:val="de-DE"/>
              </w:rPr>
            </w:pPr>
            <w:r w:rsidRPr="00A277EA">
              <w:rPr>
                <w:lang w:val="de-DE"/>
              </w:rPr>
              <w:t>2511 DP  Den Haag</w:t>
            </w:r>
          </w:p>
          <w:p w:rsidRPr="00A277EA" w:rsidR="00540987" w:rsidP="00540987" w:rsidRDefault="00540987">
            <w:pPr>
              <w:pStyle w:val="afzendgegevens"/>
              <w:rPr>
                <w:lang w:val="de-DE"/>
              </w:rPr>
            </w:pPr>
            <w:r w:rsidRPr="00A277EA">
              <w:rPr>
                <w:lang w:val="de-DE"/>
              </w:rPr>
              <w:t>Postbus 20301</w:t>
            </w:r>
          </w:p>
          <w:p w:rsidRPr="00A277EA" w:rsidR="00540987" w:rsidP="00540987" w:rsidRDefault="00540987">
            <w:pPr>
              <w:pStyle w:val="afzendgegevens"/>
              <w:rPr>
                <w:lang w:val="de-DE"/>
              </w:rPr>
            </w:pPr>
            <w:r w:rsidRPr="00A277EA">
              <w:rPr>
                <w:lang w:val="de-DE"/>
              </w:rPr>
              <w:t>2500 EH  Den Haag</w:t>
            </w:r>
          </w:p>
          <w:p w:rsidRPr="00A277EA" w:rsidR="00540987" w:rsidP="00540987" w:rsidRDefault="00540987">
            <w:pPr>
              <w:pStyle w:val="afzendgegevens"/>
              <w:rPr>
                <w:lang w:val="de-DE"/>
              </w:rPr>
            </w:pPr>
            <w:r w:rsidRPr="00A277EA">
              <w:rPr>
                <w:lang w:val="de-DE"/>
              </w:rPr>
              <w:t>www.rijksoverheid.nl/venj</w:t>
            </w:r>
          </w:p>
          <w:p w:rsidRPr="00A277EA" w:rsidR="00540987" w:rsidP="00540987" w:rsidRDefault="00540987">
            <w:pPr>
              <w:pStyle w:val="witregel1"/>
              <w:rPr>
                <w:lang w:val="de-DE"/>
              </w:rPr>
            </w:pPr>
            <w:r w:rsidRPr="00A277EA">
              <w:rPr>
                <w:lang w:val="de-DE"/>
              </w:rPr>
              <w:t> </w:t>
            </w:r>
          </w:p>
          <w:p w:rsidRPr="00A277EA" w:rsidR="00540987" w:rsidP="00540987" w:rsidRDefault="00540987">
            <w:pPr>
              <w:pStyle w:val="witregel2"/>
              <w:rPr>
                <w:lang w:val="de-DE"/>
              </w:rPr>
            </w:pPr>
            <w:r w:rsidRPr="00A277EA">
              <w:rPr>
                <w:lang w:val="de-DE"/>
              </w:rPr>
              <w:t> </w:t>
            </w:r>
          </w:p>
          <w:p w:rsidR="00540987" w:rsidP="00540987" w:rsidRDefault="00540987">
            <w:pPr>
              <w:pStyle w:val="referentiekopjes"/>
            </w:pPr>
            <w:r>
              <w:t>Ons kenmerk</w:t>
            </w:r>
          </w:p>
          <w:p w:rsidR="00540987" w:rsidP="00540987" w:rsidRDefault="00B417B8">
            <w:pPr>
              <w:pStyle w:val="referentiegegevens"/>
            </w:pPr>
            <w:r>
              <w:t>2025117</w:t>
            </w:r>
          </w:p>
          <w:p w:rsidR="00540987" w:rsidP="00540987" w:rsidRDefault="00540987">
            <w:pPr>
              <w:pStyle w:val="witregel1"/>
            </w:pPr>
            <w:r>
              <w:t> </w:t>
            </w:r>
          </w:p>
          <w:p w:rsidR="00A277EA" w:rsidP="00540987" w:rsidRDefault="00A277EA">
            <w:pPr>
              <w:pStyle w:val="clausule"/>
            </w:pPr>
          </w:p>
          <w:p w:rsidR="00540987" w:rsidP="00540987" w:rsidRDefault="0054098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540987" w:rsidP="00540987" w:rsidRDefault="00540987">
            <w:pPr>
              <w:pStyle w:val="referentiegegevens"/>
            </w:pPr>
          </w:p>
          <w:bookmarkEnd w:id="4"/>
          <w:p w:rsidR="00F75106" w:rsidP="00540987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2869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="00850076" w:rsidP="00A277EA" w:rsidRDefault="00850076">
            <w:pPr>
              <w:autoSpaceDE w:val="0"/>
              <w:autoSpaceDN w:val="0"/>
              <w:adjustRightInd w:val="0"/>
            </w:pPr>
          </w:p>
          <w:p w:rsidR="00850076" w:rsidP="00A277EA" w:rsidRDefault="00850076">
            <w:pPr>
              <w:autoSpaceDE w:val="0"/>
              <w:autoSpaceDN w:val="0"/>
              <w:adjustRightInd w:val="0"/>
            </w:pPr>
          </w:p>
          <w:p w:rsidRPr="002F63F7" w:rsidR="002B66BA" w:rsidP="00A277EA" w:rsidRDefault="002B66BA">
            <w:pPr>
              <w:autoSpaceDE w:val="0"/>
              <w:autoSpaceDN w:val="0"/>
              <w:adjustRightInd w:val="0"/>
            </w:pPr>
            <w:r w:rsidRPr="006F2775">
              <w:t xml:space="preserve">Hierbij ontvangt u de antwoorden op de </w:t>
            </w:r>
            <w:r>
              <w:t>vragen van de vaste commissie voor Veiligheid en Justitie over de rapportagebrief internationale misdrijven 201</w:t>
            </w:r>
            <w:r w:rsidR="00A277EA">
              <w:t>5</w:t>
            </w:r>
            <w:r>
              <w:t xml:space="preserve">. Deze vragen zijn ingezonden door middel van een schriftelijk overleg op </w:t>
            </w:r>
            <w:r w:rsidR="00A277EA">
              <w:t>3 november</w:t>
            </w:r>
            <w:r>
              <w:t xml:space="preserve"> jl. met kenmerk </w:t>
            </w:r>
            <w:r w:rsidR="007372D0">
              <w:t>201</w:t>
            </w:r>
            <w:r w:rsidR="00A277EA">
              <w:t>6D42181</w:t>
            </w:r>
            <w:r>
              <w:t xml:space="preserve">. </w:t>
            </w:r>
          </w:p>
          <w:p w:rsidR="002B66BA" w:rsidP="002B66BA" w:rsidRDefault="002B66BA">
            <w:pPr>
              <w:autoSpaceDE w:val="0"/>
              <w:autoSpaceDN w:val="0"/>
              <w:adjustRightInd w:val="0"/>
            </w:pPr>
          </w:p>
          <w:p w:rsidR="002B66BA" w:rsidP="002B66BA" w:rsidRDefault="002B66BA">
            <w:pPr>
              <w:autoSpaceDE w:val="0"/>
              <w:autoSpaceDN w:val="0"/>
              <w:adjustRightInd w:val="0"/>
              <w:ind w:right="-172"/>
            </w:pPr>
          </w:p>
          <w:p w:rsidRPr="00B417B8" w:rsidR="002B66BA" w:rsidP="002B66BA" w:rsidRDefault="00B417B8">
            <w:pPr>
              <w:spacing w:line="240" w:lineRule="auto"/>
              <w:ind w:right="-172"/>
              <w:rPr>
                <w:iCs/>
              </w:rPr>
            </w:pPr>
            <w:r>
              <w:rPr>
                <w:iCs/>
              </w:rPr>
              <w:t>De Minister van Veiligheid en Justitie,</w:t>
            </w:r>
            <w:r w:rsidRPr="00B417B8" w:rsidR="002B66BA">
              <w:rPr>
                <w:iCs/>
              </w:rPr>
              <w:tab/>
            </w:r>
            <w:r w:rsidRPr="00B417B8" w:rsidR="002B66BA">
              <w:rPr>
                <w:iCs/>
              </w:rPr>
              <w:tab/>
            </w:r>
          </w:p>
          <w:p w:rsidR="002B66BA" w:rsidP="002B66BA" w:rsidRDefault="002B66BA">
            <w:pPr>
              <w:spacing w:line="240" w:lineRule="auto"/>
              <w:ind w:right="-172"/>
              <w:rPr>
                <w:i/>
              </w:rPr>
            </w:pPr>
          </w:p>
          <w:p w:rsidR="002B66BA" w:rsidP="002B66BA" w:rsidRDefault="002B66BA">
            <w:pPr>
              <w:spacing w:line="240" w:lineRule="auto"/>
              <w:ind w:right="-172"/>
              <w:rPr>
                <w:i/>
              </w:rPr>
            </w:pPr>
          </w:p>
          <w:p w:rsidR="002B66BA" w:rsidP="002B66BA" w:rsidRDefault="002B66BA">
            <w:pPr>
              <w:spacing w:line="240" w:lineRule="auto"/>
              <w:ind w:right="-172"/>
              <w:rPr>
                <w:i/>
              </w:rPr>
            </w:pPr>
          </w:p>
          <w:p w:rsidRPr="00A277EA" w:rsidR="002B66BA" w:rsidP="007372D0" w:rsidRDefault="007372D0">
            <w:pPr>
              <w:spacing w:line="240" w:lineRule="auto"/>
              <w:ind w:right="-172"/>
            </w:pPr>
            <w:r w:rsidRPr="00A277EA">
              <w:t xml:space="preserve">G.A. </w:t>
            </w:r>
            <w:r w:rsidRPr="00A277EA" w:rsidR="002B66BA">
              <w:t xml:space="preserve">Van der Steur </w:t>
            </w:r>
          </w:p>
          <w:p w:rsidRPr="00A277EA" w:rsidR="007372D0" w:rsidP="007372D0" w:rsidRDefault="007372D0">
            <w:pPr>
              <w:spacing w:line="240" w:lineRule="auto"/>
              <w:ind w:right="-172"/>
            </w:pPr>
          </w:p>
          <w:p w:rsidRPr="00A277EA" w:rsidR="007372D0" w:rsidP="007372D0" w:rsidRDefault="007372D0">
            <w:pPr>
              <w:spacing w:line="240" w:lineRule="auto"/>
              <w:ind w:right="-172"/>
            </w:pPr>
          </w:p>
          <w:p w:rsidRPr="00A277EA" w:rsidR="002B66BA" w:rsidP="002B66BA" w:rsidRDefault="002B66BA">
            <w:pPr>
              <w:spacing w:line="240" w:lineRule="auto"/>
              <w:ind w:right="-172"/>
            </w:pPr>
          </w:p>
          <w:p w:rsidRPr="00B417B8" w:rsidR="002B66BA" w:rsidP="002B66BA" w:rsidRDefault="00B417B8">
            <w:pPr>
              <w:spacing w:line="240" w:lineRule="auto"/>
              <w:ind w:right="-172"/>
              <w:rPr>
                <w:iCs/>
              </w:rPr>
            </w:pPr>
            <w:r>
              <w:rPr>
                <w:iCs/>
              </w:rPr>
              <w:t>De Staatssecretaris van Veiligheid en Justitie,</w:t>
            </w:r>
          </w:p>
          <w:p w:rsidR="002B66BA" w:rsidP="002B66BA" w:rsidRDefault="002B66BA">
            <w:pPr>
              <w:spacing w:line="240" w:lineRule="auto"/>
              <w:ind w:right="-172"/>
            </w:pPr>
          </w:p>
          <w:p w:rsidR="002B66BA" w:rsidP="002B66BA" w:rsidRDefault="002B66BA">
            <w:pPr>
              <w:spacing w:line="240" w:lineRule="auto"/>
              <w:ind w:right="-172"/>
            </w:pPr>
          </w:p>
          <w:p w:rsidR="002B66BA" w:rsidP="002B66BA" w:rsidRDefault="002B66BA">
            <w:pPr>
              <w:spacing w:line="240" w:lineRule="auto"/>
              <w:ind w:right="-172"/>
            </w:pPr>
          </w:p>
          <w:p w:rsidR="002B66BA" w:rsidP="002B66BA" w:rsidRDefault="002B66BA">
            <w:pPr>
              <w:spacing w:line="240" w:lineRule="auto"/>
              <w:ind w:right="-172"/>
            </w:pPr>
          </w:p>
          <w:p w:rsidRPr="00F31989" w:rsidR="002B66BA" w:rsidP="002B66BA" w:rsidRDefault="007372D0">
            <w:pPr>
              <w:spacing w:line="240" w:lineRule="auto"/>
              <w:ind w:right="-172"/>
            </w:pPr>
            <w:r w:rsidRPr="007372D0">
              <w:t>K.H.D.M. Dijkhoff</w:t>
            </w:r>
          </w:p>
          <w:p w:rsidRPr="006E45DF" w:rsidR="002B66BA" w:rsidP="002B66BA" w:rsidRDefault="002B66BA">
            <w:pPr>
              <w:spacing w:line="240" w:lineRule="auto"/>
              <w:ind w:right="-172"/>
            </w:pPr>
          </w:p>
          <w:p w:rsidRPr="006E45DF" w:rsidR="002B66BA" w:rsidP="002B66BA" w:rsidRDefault="002B66BA">
            <w:pPr>
              <w:spacing w:line="240" w:lineRule="auto"/>
              <w:ind w:right="-172"/>
            </w:pPr>
          </w:p>
          <w:p w:rsidRPr="00C22108" w:rsidR="00C22108" w:rsidP="002B66BA" w:rsidRDefault="008A7B34">
            <w:pPr>
              <w:pStyle w:val="broodtekst"/>
            </w:pPr>
            <w:r w:rsidRPr="00C22108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>
              <w:fldChar w:fldCharType="end"/>
            </w:r>
          </w:p>
        </w:tc>
      </w:tr>
    </w:tbl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540987" w:rsidR="00540987" w:rsidTr="00927BEB">
              <w:tc>
                <w:tcPr>
                  <w:tcW w:w="7534" w:type="dxa"/>
                  <w:gridSpan w:val="3"/>
                  <w:shd w:val="clear" w:color="auto" w:fill="auto"/>
                </w:tcPr>
                <w:p w:rsidRPr="00540987" w:rsidR="00540987" w:rsidP="00540987" w:rsidRDefault="00540987">
                  <w:pPr>
                    <w:pStyle w:val="broodtekst"/>
                  </w:pPr>
                  <w:bookmarkStart w:name="cursor" w:id="7"/>
                  <w:bookmarkStart w:name="ondertekening" w:id="8"/>
                  <w:bookmarkStart w:name="ondertekening_bk" w:id="9"/>
                  <w:bookmarkEnd w:id="7"/>
                  <w:bookmarkEnd w:id="8"/>
                </w:p>
              </w:tc>
            </w:tr>
            <w:tr w:rsidRPr="00540987" w:rsidR="00540987" w:rsidTr="00200554">
              <w:tc>
                <w:tcPr>
                  <w:tcW w:w="7534" w:type="dxa"/>
                  <w:gridSpan w:val="3"/>
                  <w:shd w:val="clear" w:color="auto" w:fill="auto"/>
                </w:tcPr>
                <w:p w:rsidRPr="00540987" w:rsidR="00540987" w:rsidP="00540987" w:rsidRDefault="00540987">
                  <w:pPr>
                    <w:pStyle w:val="broodtekst"/>
                  </w:pPr>
                </w:p>
              </w:tc>
            </w:tr>
            <w:tr w:rsidRPr="00540987" w:rsidR="00540987" w:rsidTr="00586732">
              <w:tc>
                <w:tcPr>
                  <w:tcW w:w="7534" w:type="dxa"/>
                  <w:gridSpan w:val="3"/>
                  <w:shd w:val="clear" w:color="auto" w:fill="auto"/>
                </w:tcPr>
                <w:p w:rsidRPr="00540987" w:rsidR="00540987" w:rsidP="00540987" w:rsidRDefault="00540987">
                  <w:pPr>
                    <w:pStyle w:val="broodtekst"/>
                  </w:pPr>
                </w:p>
              </w:tc>
            </w:tr>
            <w:tr w:rsidRPr="00540987" w:rsidR="00540987" w:rsidTr="00B277DB">
              <w:tc>
                <w:tcPr>
                  <w:tcW w:w="7534" w:type="dxa"/>
                  <w:gridSpan w:val="3"/>
                  <w:shd w:val="clear" w:color="auto" w:fill="auto"/>
                </w:tcPr>
                <w:p w:rsidRPr="00540987" w:rsidR="00540987" w:rsidP="00540987" w:rsidRDefault="00540987">
                  <w:pPr>
                    <w:pStyle w:val="broodtekst"/>
                  </w:pPr>
                </w:p>
              </w:tc>
            </w:tr>
            <w:tr w:rsidRPr="00540987" w:rsidR="00540987" w:rsidTr="005410B0">
              <w:tc>
                <w:tcPr>
                  <w:tcW w:w="7534" w:type="dxa"/>
                  <w:gridSpan w:val="3"/>
                  <w:shd w:val="clear" w:color="auto" w:fill="auto"/>
                </w:tcPr>
                <w:p w:rsidRPr="00540987" w:rsidR="00540987" w:rsidP="00540987" w:rsidRDefault="00540987">
                  <w:pPr>
                    <w:pStyle w:val="broodtekst"/>
                  </w:pPr>
                </w:p>
              </w:tc>
            </w:tr>
            <w:tr w:rsidRPr="00540987" w:rsidR="00540987" w:rsidTr="00345E91">
              <w:tc>
                <w:tcPr>
                  <w:tcW w:w="7534" w:type="dxa"/>
                  <w:gridSpan w:val="3"/>
                  <w:shd w:val="clear" w:color="auto" w:fill="auto"/>
                </w:tcPr>
                <w:p w:rsidRPr="00540987" w:rsidR="00540987" w:rsidP="00540987" w:rsidRDefault="00540987">
                  <w:pPr>
                    <w:pStyle w:val="broodtekst"/>
                  </w:pPr>
                </w:p>
              </w:tc>
            </w:tr>
            <w:tr w:rsidRPr="00540987" w:rsidR="00540987" w:rsidTr="00540987">
              <w:tc>
                <w:tcPr>
                  <w:tcW w:w="4209" w:type="dxa"/>
                  <w:shd w:val="clear" w:color="auto" w:fill="auto"/>
                </w:tcPr>
                <w:p w:rsidRPr="00540987" w:rsidR="00540987" w:rsidP="00540987" w:rsidRDefault="00540987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540987" w:rsidR="00540987" w:rsidP="00540987" w:rsidRDefault="0054098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540987" w:rsidR="00540987" w:rsidRDefault="00540987">
                  <w:pPr>
                    <w:pStyle w:val="broodtekst"/>
                  </w:pPr>
                </w:p>
              </w:tc>
            </w:tr>
          </w:tbl>
          <w:p w:rsidR="00540987" w:rsidP="00540987" w:rsidRDefault="00540987">
            <w:pPr>
              <w:pStyle w:val="in-table"/>
            </w:pPr>
          </w:p>
          <w:bookmarkEnd w:id="9"/>
          <w:p w:rsidR="00F75106" w:rsidP="00540987" w:rsidRDefault="008A7B34">
            <w:pPr>
              <w:pStyle w:val="in-table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28696A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87" w:rsidRDefault="00540987">
      <w:r>
        <w:separator/>
      </w:r>
    </w:p>
    <w:p w:rsidR="00540987" w:rsidRDefault="00540987"/>
    <w:p w:rsidR="00540987" w:rsidRDefault="00540987"/>
    <w:p w:rsidR="00540987" w:rsidRDefault="00540987"/>
  </w:endnote>
  <w:endnote w:type="continuationSeparator" w:id="0">
    <w:p w:rsidR="00540987" w:rsidRDefault="00540987">
      <w:r>
        <w:continuationSeparator/>
      </w:r>
    </w:p>
    <w:p w:rsidR="00540987" w:rsidRDefault="00540987"/>
    <w:p w:rsidR="00540987" w:rsidRDefault="00540987"/>
    <w:p w:rsidR="00540987" w:rsidRDefault="005409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326D49">
            <w:fldChar w:fldCharType="begin"/>
          </w:r>
          <w:r w:rsidR="00326D49">
            <w:instrText xml:space="preserve"> NUMPAGES   \* MERGEFORMAT </w:instrText>
          </w:r>
          <w:r w:rsidR="00326D49">
            <w:fldChar w:fldCharType="separate"/>
          </w:r>
          <w:r w:rsidR="0028696A">
            <w:t>1</w:t>
          </w:r>
          <w:r w:rsidR="00326D49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28696A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DA1529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28696A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326D49">
            <w:fldChar w:fldCharType="begin"/>
          </w:r>
          <w:r w:rsidR="00326D49">
            <w:instrText xml:space="preserve"> SECTIONPAGES   \* MERGEFORMAT </w:instrText>
          </w:r>
          <w:r w:rsidR="00326D49">
            <w:fldChar w:fldCharType="separate"/>
          </w:r>
          <w:r w:rsidR="00DA1529">
            <w:t>1</w:t>
          </w:r>
          <w:r w:rsidR="00326D49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326D49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28696A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A1529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28696A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326D49">
            <w:fldChar w:fldCharType="begin"/>
          </w:r>
          <w:r w:rsidR="00326D49">
            <w:instrText xml:space="preserve"> SECTIONPAGES   \* MERGEFORMAT </w:instrText>
          </w:r>
          <w:r w:rsidR="00326D49">
            <w:fldChar w:fldCharType="separate"/>
          </w:r>
          <w:r w:rsidR="00DA1529">
            <w:t>1</w:t>
          </w:r>
          <w:r w:rsidR="00326D49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87" w:rsidRDefault="00540987">
      <w:r>
        <w:separator/>
      </w:r>
    </w:p>
  </w:footnote>
  <w:footnote w:type="continuationSeparator" w:id="0">
    <w:p w:rsidR="00540987" w:rsidRDefault="00540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4428E8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9A9D4D" wp14:editId="69918E9A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28696A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A277EA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8696A">
                                  <w:rPr>
                                    <w:b/>
                                  </w:rPr>
                                  <w:t>Directoraat-Generaal Rechtspleging en Rechtshandhaving</w:t>
                                </w:r>
                              </w:p>
                              <w:p w:rsidR="0028696A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A277EA">
                                  <w:instrText xml:space="preserve"> DOCPROPERTY directoraatnaamvolg </w:instrText>
                                </w:r>
                                <w:r>
                                  <w:fldChar w:fldCharType="separate"/>
                                </w:r>
                                <w:r w:rsidR="0028696A">
                                  <w:t>Directie Juridische en Operationele Aangelegenheden</w:t>
                                </w:r>
                              </w:p>
                              <w:p w:rsidR="0028696A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28696A">
                                  <w:t>DJOA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28696A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A277EA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A277EA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8696A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28696A">
                                  <w:t>24 november 2015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28696A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8696A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>2025118</w:instrText>
                                </w:r>
                                <w:r>
                                  <w:fldChar w:fldCharType="separate"/>
                                </w:r>
                                <w:r w:rsidR="00DA1529">
                                  <w:t>707775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28696A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A277EA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8696A">
                            <w:rPr>
                              <w:b/>
                            </w:rPr>
                            <w:t>Directoraat-Generaal Rechtspleging en Rechtshandhaving</w:t>
                          </w:r>
                        </w:p>
                        <w:p w:rsidR="0028696A" w:rsidRDefault="008A7B34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A277EA">
                            <w:instrText xml:space="preserve"> DOCPROPERTY directoraatnaamvolg </w:instrText>
                          </w:r>
                          <w:r>
                            <w:fldChar w:fldCharType="separate"/>
                          </w:r>
                          <w:r w:rsidR="0028696A">
                            <w:t>Directie Juridische en Operationele Aangelegenheden</w:t>
                          </w:r>
                        </w:p>
                        <w:p w:rsidR="0028696A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28696A">
                            <w:t>DJOA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28696A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A277EA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A277EA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8696A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28696A">
                            <w:t>24 november 2015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28696A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8696A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>2025118</w:instrText>
                          </w:r>
                          <w:r>
                            <w:fldChar w:fldCharType="separate"/>
                          </w:r>
                          <w:r w:rsidR="00DA1529">
                            <w:t>707775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0189F10" wp14:editId="1B9AD89F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8240" behindDoc="1" locked="1" layoutInCell="1" allowOverlap="1" wp14:anchorId="1E74FAE5" wp14:editId="08C9E056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28E8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3AFFF1C" wp14:editId="51DAB408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IMjFfQIAAPsEAAAOAAAAZHJzL2Uyb0RvYy54bWysVF1v0zAUfUfiP1h+7/KBuzbR0mlrCUIa MDH4Aa7tNBaOHWy36Yb471w77WiBB4TIg+NrXx+fe++5vrredwrthHXS6ApnFylGQjPDpd5U+POn ejLHyHmqOVVGiwo/CoevFy9fXA19KXLTGsWFRQCiXTn0FW6978skcawVHXUXphcaNhtjO+rBtJuE WzoAeqeSPE0vk8FY3lvDhHOwuho38SLiN41g/kPTOOGRqjBw83G0cVyHMVlc0XJjad9KdqBB/4FF R6WGS5+hVtRTtLXyN6hOMmucafwFM11imkYyEWOAaLL0l2geWtqLGAskx/XPaXL/D5a9391bJHmF c4w07aBEHyFpVG+UQGQW8jP0rgS3h/7ehghdf2fYF4e0WbbgJm6sNUMrKAdWWfBPzg4Ew8FRtB7e GQ7wdOtNTNW+sV0AhCSgfazI43NFxN4jBouvSF6kUDcGW/lsRoppvIGWx8O9df6NMB0Kkwpb4B7B 6e7O+UCGlkeXSN4oyWupVDTsZr1UFu0oiKOO3wHdnbopHZy1CcdGxHEFOMIdYS+wjcX+VmQ5SW/z YlJfzmcTUpPppJil80maFbfFZUoKsqq/B4IZKVvJudB3Uouj8DLyd4U9tMAomSg9NFS4mObTGPsZ e3ceZJrW9Z+C7KSHPlSyq/A8DV9womWo62vN49xTqcZ5ck4/ZhlycPzHrEQVhMKPAlob/ggisAaK BPWEFwMmrbFPGA3QfRV2X7fUCozUWw1CKjJCQrtGg0xnORj2dGd9ukM1A6gKe4zG6dKPLb7trdy0 cFMWE6PNDYivkVEYQZgjq4NkocNiBIfXILTwqR29fr5Zix8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I4gyMV9AgAA +wQAAA4AAAAAAAAAAAAAAAAALgIAAGRycy9lMm9Eb2MueG1sUEsBAi0AFAAGAAgAAAAhAJXVDnzf AAAACwEAAA8AAAAAAAAAAAAAAAAA1wQAAGRycy9kb3ducmV2LnhtbFBLBQYAAAAABAAEAPMAAADj BQAAAAA= 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326D49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02087"/>
    <w:multiLevelType w:val="hybridMultilevel"/>
    <w:tmpl w:val="CF96602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2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B445154"/>
    <w:multiLevelType w:val="hybridMultilevel"/>
    <w:tmpl w:val="AD9A89EE"/>
    <w:lvl w:ilvl="0" w:tplc="46B84E50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7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9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20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2">
    <w:nsid w:val="24546987"/>
    <w:multiLevelType w:val="multilevel"/>
    <w:tmpl w:val="0486E16A"/>
    <w:numStyleLink w:val="list-bolletjes"/>
  </w:abstractNum>
  <w:abstractNum w:abstractNumId="23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4">
    <w:nsid w:val="3CFA7AB2"/>
    <w:multiLevelType w:val="multilevel"/>
    <w:tmpl w:val="565CA006"/>
    <w:numStyleLink w:val="list-streepjes"/>
  </w:abstractNum>
  <w:abstractNum w:abstractNumId="25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8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31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2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3">
    <w:nsid w:val="65A77F19"/>
    <w:multiLevelType w:val="multilevel"/>
    <w:tmpl w:val="2AECF202"/>
    <w:numStyleLink w:val="list-vinkaan"/>
  </w:abstractNum>
  <w:abstractNum w:abstractNumId="34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5">
    <w:nsid w:val="7338741E"/>
    <w:multiLevelType w:val="multilevel"/>
    <w:tmpl w:val="C340002C"/>
    <w:numStyleLink w:val="list-vinkuit"/>
  </w:abstractNum>
  <w:abstractNum w:abstractNumId="36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29"/>
  </w:num>
  <w:num w:numId="14">
    <w:abstractNumId w:val="20"/>
  </w:num>
  <w:num w:numId="15">
    <w:abstractNumId w:val="23"/>
  </w:num>
  <w:num w:numId="16">
    <w:abstractNumId w:val="31"/>
  </w:num>
  <w:num w:numId="17">
    <w:abstractNumId w:val="26"/>
  </w:num>
  <w:num w:numId="18">
    <w:abstractNumId w:val="30"/>
  </w:num>
  <w:num w:numId="19">
    <w:abstractNumId w:val="25"/>
  </w:num>
  <w:num w:numId="20">
    <w:abstractNumId w:val="12"/>
  </w:num>
  <w:num w:numId="21">
    <w:abstractNumId w:val="32"/>
  </w:num>
  <w:num w:numId="22">
    <w:abstractNumId w:val="16"/>
  </w:num>
  <w:num w:numId="23">
    <w:abstractNumId w:val="9"/>
  </w:num>
  <w:num w:numId="24">
    <w:abstractNumId w:val="36"/>
  </w:num>
  <w:num w:numId="25">
    <w:abstractNumId w:val="23"/>
  </w:num>
  <w:num w:numId="26">
    <w:abstractNumId w:val="31"/>
  </w:num>
  <w:num w:numId="27">
    <w:abstractNumId w:val="36"/>
  </w:num>
  <w:num w:numId="28">
    <w:abstractNumId w:val="30"/>
  </w:num>
  <w:num w:numId="29">
    <w:abstractNumId w:val="32"/>
  </w:num>
  <w:num w:numId="30">
    <w:abstractNumId w:val="16"/>
  </w:num>
  <w:num w:numId="31">
    <w:abstractNumId w:val="21"/>
  </w:num>
  <w:num w:numId="32">
    <w:abstractNumId w:val="21"/>
  </w:num>
  <w:num w:numId="33">
    <w:abstractNumId w:val="21"/>
  </w:num>
  <w:num w:numId="34">
    <w:abstractNumId w:val="28"/>
  </w:num>
  <w:num w:numId="35">
    <w:abstractNumId w:val="34"/>
  </w:num>
  <w:num w:numId="36">
    <w:abstractNumId w:val="21"/>
  </w:num>
  <w:num w:numId="37">
    <w:abstractNumId w:val="18"/>
  </w:num>
  <w:num w:numId="38">
    <w:abstractNumId w:val="19"/>
  </w:num>
  <w:num w:numId="39">
    <w:abstractNumId w:val="11"/>
  </w:num>
  <w:num w:numId="40">
    <w:abstractNumId w:val="27"/>
  </w:num>
  <w:num w:numId="41">
    <w:abstractNumId w:val="22"/>
  </w:num>
  <w:num w:numId="42">
    <w:abstractNumId w:val="34"/>
  </w:num>
  <w:num w:numId="43">
    <w:abstractNumId w:val="18"/>
  </w:num>
  <w:num w:numId="44">
    <w:abstractNumId w:val="24"/>
  </w:num>
  <w:num w:numId="45">
    <w:abstractNumId w:val="33"/>
  </w:num>
  <w:num w:numId="46">
    <w:abstractNumId w:val="35"/>
  </w:num>
  <w:num w:numId="47">
    <w:abstractNumId w:val="15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3313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4.8&quot; lastuser-initials=&quot;LmNd-B&quot; lastuser-name=&quot;Lange, mr. N.C. de - BD/DJOA/AIRS&quot; model=&quot;brief-2010.xml&quot; profile=&quot;minjus&quot; target=&quot;Microsoft Word&quot; target-build=&quot;14.0.7155&quot; target-version=&quot;14.0&quot;&gt;&lt;brief doctype=&quot;&quot;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oraat-Generaal Rechtspleging en Rechtshandhaving&lt;/p&gt;&lt;p style=&quot;afzendgegevens&quot;&gt;Directie Juridische en Operationele Aangelegenheden&lt;/p&gt;&lt;p style=&quot;afzendgegevens&quot;&gt;DJOA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&gt;&lt;p style=&quot;broodtekst&quot;&gt;de Staatssecretaris van Veiligheid en Justitiede Minister van Veiligheid en Justitie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Nienke de Lange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dms=&quot;C_Ondertekeningen&quot; formatted-value=&quot;de Lange&quot; value=&quot;2&quot;&gt;&lt;afzender aanhef=&quot;1&quot; country-code=&quot;31&quot; country-id=&quot;NLD&quot; email=&quot;n.c.de.lange@minvenj.nl&quot; fax=&quot;070-3707945&quot; functie=&quot;Adviseur&quot; gender=&quot;F&quot; groetregel=&quot;1&quot; mobiel=&quot;06-83637540&quot; naam=&quot;Nienke de Lange&quot; name=&quot;de Lange&quot; onderdeel=&quot;DJOA&quot; organisatie=&quot;24&quot; taal=&quot;1043&quot; telefoon=&quot;070-3707314&quot;/&gt;&lt;/ondertekenaar-item&gt;&lt;tweedeondertekenaar-item/&gt;&lt;behandelddoor-item formatted-value=&quot;de Lange&quot; value=&quot;2&quot;&gt;&lt;afzender aanhef=&quot;1&quot; country-code=&quot;31&quot; country-id=&quot;NLD&quot; email=&quot;n.c.de.lange@minvenj.nl&quot; fax=&quot;070-3707945&quot; functie=&quot;Adviseur&quot; gender=&quot;F&quot; groetregel=&quot;1&quot; mobiel=&quot;06-83637540&quot; naam=&quot;Nienke de Lange&quot; name=&quot;de Lange&quot; onderdeel=&quot;DJOA&quot; organisatie=&quot;24&quot; taal=&quot;1043&quot; telefoon=&quot;070-3707314&quot;/&gt;&lt;/behandelddoor-item&gt;&lt;organisatie-item formatted-value=&quot;DGRR - DJOA&quot; value=&quot;24&quot;&gt;&lt;organisatie facebook=&quot;&quot; id=&quot;24&quot; linkedin=&quot;&quot; twitter=&quot;&quot; youtube=&quot;&quot; zoekveld=&quot;DGRR - DJOA&quot;&gt;&lt;taal baadres=&quot;Turfmarkt 147&quot; banknaam=&quot;&quot; banknummer=&quot;&quot; baplaats=&quot;Den Haag&quot; bapostcode=&quot;2511 DP&quot; bezoekadres=&quot;Bezoekadres\nTurfmarkt 147\n2511 DP Den Haag\nTelefoon 070 370 79 11\nFax 070 370 79 00\nwww.rijksoverheid.nl/venj&quot; bic=&quot;&quot; email=&quot;&quot; faxnummer=&quot;070 370 79 00&quot; iban=&quot;&quot; id=&quot;1043&quot; infonummer=&quot;&quot; instructies=&quot;Bij beantwoording de datum en ons kenmerk vermelden. Wilt u slechts één zaak in uw brief behandelen.&quot; kleuren=&quot;lichtblauw&quot; koptekst=&quot;\nDirectoraat-Generaal Rechtspleging en Rechtshandhaving\nDirectie Juridische en Operationele Aangelegenheden&quot; land=&quot;Nederland&quot; logo=&quot;RO_J&quot; naamdirectie=&quot;Directie Juridische en Operationele Aangelegenheden&quot; naamdirectoraatgeneraal=&quot;Directoraat-Generaal Rechtspleging en Rechtshandhaving&quot; naamgebouw=&quot;&quot; omschrijving=&quot;DGRR - DJOA&quot; paadres=&quot;20301&quot; paplaats=&quot;Den Haag&quot; papostcode=&quot;2500 EH&quot; payoff=&quot;Voor een veilige en rechtvaard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venj&quot; zoekveld=&quot;DGRR - DJOA&quot;/&gt;&lt;taal baadres=&quot;Turfmarkt 147&quot; banknaam=&quot;&quot; banknummer=&quot;&quot; baplaats=&quot;Den Haag&quot; bapostcode=&quot;2511 DP&quot; bezoekadres=&quot;Bezoekadres\nTurfmarkt 147\n2511 DP Den Haag\nTelefoon +31 70 370 79 11\nFax +31 70 370 79 00\nwww.rijksoverheid.nl/venj&quot; bic=&quot;&quot; email=&quot;&quot; faxnummer=&quot;+31 70 370 79 00&quot; iban=&quot;&quot; id=&quot;1031&quot; infonummer=&quot;&quot; instructies=&quot;Antwortt bitte Datum und unser Zeichen angeben. Bitte pro Zuschrift nur eine Angelegenheit behandeln.&quot; kleuren=&quot;lichtblauw&quot; koptekst=&quot;\nGeneraldirektorat Rechtspflege und Rechtswahrung\nDirektion juristische und operationelle Angelegenheiten&quot; land=&quot;Niederlande&quot; logo=&quot;RO_J&quot; naamdirectie=&quot;Direktion juristische und operationelle Angelegenheiten&quot; naamdirectoraatgeneraal=&quot;Generaldirektorat Rechtspflege und Rechtswahrung&quot; naamgebouw=&quot;&quot; omschrijving=&quot;DGRR - DJOA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venj&quot; zoekveld=&quot;DGRR - DJOA&quot;/&gt;&lt;taal baadres=&quot;Turfmarkt 147&quot; banknaam=&quot;&quot; banknummer=&quot;&quot; baplaats=&quot;La Haye&quot; bapostcode=&quot;2511 DP&quot; bezoekadres=&quot;Bezoekadres\nTurfmarkt 147\n2511 DP La Haye\nTelefoon +31 70 370 79 11\nFax +31 70 370 79 00\nwww.rijksoverheid.nl/venj&quot; bic=&quot;&quot; email=&quot;&quot; faxnummer=&quot;+31 70 370 79 00&quot; iban=&quot;&quot; id=&quot;1036&quot; infonummer=&quot;&quot; instructies=&quot;Prière de mentionner dans toute correspondance la date et notre référence. Prière de ne traiter qu'une seule affaire par lettre.&quot; kleuren=&quot;lichtblauw&quot; koptekst=&quot;\nDirection Générale de l'Administration de la justice et de l'Application du droit\nDirection des Affaires Juridiques et Opérationnelles&quot; land=&quot;Pays-Bas&quot; logo=&quot;RO_J&quot; naamdirectie=&quot;Direction des Affaires Juridiques et Opérationnelles&quot; naamdirectoraatgeneraal=&quot;Direction Générale de l'Administration de la justice et de l'Application du droit&quot; naamgebouw=&quot;&quot; omschrijving=&quot;DGRR - DJOA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venj&quot; zoekveld=&quot;DGRR - DJOA&quot;/&gt;&lt;taal baadres=&quot;Turfmarkt 147&quot; banknaam=&quot;&quot; banknummer=&quot;&quot; baplaats=&quot;The Hague&quot; bapostcode=&quot;2511 DP&quot; bezoekadres=&quot;Bezoekadres\nTurfmarkt 147\n2511 DP The Hague\nTelefoon +31 70 370 79 11\nFax +31 70 370 79 00\nwww.rijksoverheid.nl/venj&quot; bic=&quot;&quot; email=&quot;&quot; faxnummer=&quot;+31 70 370 79 00&quot; iban=&quot;&quot; id=&quot;2057&quot; infonummer=&quot;&quot; instructies=&quot;Please quote date of letter and our ref. when replying. Do not raise more than one subject per letter.&quot; kleuren=&quot;lichtblauw&quot; koptekst=&quot;\nDirectorate General for the Administration of Justice and Law Enforcement\nLegal and Operational Affairs Department&quot; land=&quot;The Netherlands&quot; logo=&quot;RO_J&quot; naamdirectie=&quot;Legal and Operational Affairs Department&quot; naamdirectoraatgeneraal=&quot;Directorate General for the Administration of Justice and Law Enforcement&quot; naamgebouw=&quot;&quot; omschrijving=&quot;DGRR - DJOA&quot; paadres=&quot;20301&quot; paplaats=&quot;The Hague&quot; papostcode=&quot;2500 EH&quot; payoff=&quot;Voor een veilige en rechtvaardige samenleving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venj&quot; zoekveld=&quot;DGRR - DJOA&quot;/&gt;&lt;taal baadres=&quot;Turfmarkt 147&quot; banknaam=&quot;&quot; banknummer=&quot;&quot; baplaats=&quot;La Haya&quot; bapostcode=&quot;2511 DP&quot; bezoekadres=&quot;Bezoekadres\nTurfmarkt 147\n2511 DP La Haya\nTelefoon +31 70 370 79 11\nFax +31 70 370 79 00\nwww.rijksoverheid.nl/venj&quot; bic=&quot;&quot; email=&quot;&quot; faxnummer=&quot;+31 70 370 79 00&quot; iban=&quot;&quot; id=&quot;1034&quot; infonummer=&quot;&quot; instructies=&quot;En su eventual contestación, por favor, indique la fecha y nuestro número de referencia. Le rogamos en cada carta trate un solo asunto.&quot; kleuren=&quot;lichtblauw&quot; koptekst=&quot;\nDirección General de Administración de Justicia y Mantenimiento del Orden Jurídico\nDirección de Asuntos Jurídicos y Operacionales&quot; land=&quot;Países Bajos&quot; logo=&quot;RO_J&quot; naamdirectie=&quot;Dirección de Asuntos Jurídicos y Operacionales&quot; naamdirectoraatgeneraal=&quot;Dirección General de Administración de Justicia y Mantenimiento del Orden Jurídico&quot; naamgebouw=&quot;&quot; omschrijving=&quot;DGRR - DJOA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venj&quot; zoekveld=&quot;DGRR - DJOA&quot;/&gt;&lt;/organisatie&gt;&lt;/organisatie-item&gt;&lt;zaak formatted-value=&quot;Commissiebrief 34000-VI Aanpak internationale misdrijven (687759)&quot; value=&quot;687759&quot;&gt;&lt;zaak activemarkings=&quot; Class=com.filenet.apiimpl.core.SubListImpl IsDirty=false IsReadOnly=true CurrentList=[] DeletedList=[] InternalClassType=com.filenet.api.security.ActiveMarking OriginalList=[]&quot; annotation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auditedevents=&quot; Class=com.filenet.apiimpl.core.SubSetImpl List=([ Class=com.filenet.apiimpl.core.FileEventImpl AccessAllowed=995587 RecursionLevel=0 UpdateSequenceNumber=0 ObjectAddress=(classId=FileEvent&amp;amp;objectId={F2AA13AB-26AE-4DDD-B267-AABCD7CC8CCE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A39BE02B-1362-4F9C-B20F-92F4DE95AB36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0FDFDEC4-C48A-45FA-B568-516D25081B74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84A6162A-A6A8-4243-AEAD-5C99D48D2AB6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54AD43A8-9148-496A-BE54-74D7E84C4FEE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E71587AB-FA69-4700-A2E4-EA48AB652210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62C19563-15C3-4D4A-87E7-4AF268948FE9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C4CCDDAB-66F1-4F92-85E2-5B6E31A2075C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891DD8BD-7BF0-479F-8507-7E53AA315BAB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724BFD0A-2CC6-4C5C-843E-2E8CAF4E27C6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BFAF9DCA-FC1E-445C-851B-3B0CB582FCBA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0BE577CD-0A01-4B44-9EFA-EC95E4E64DC7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30B48004-217E-431D-A9F0-7284BBCF572E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7E7A24A0-FB24-4022-818E-9FA48090BFE0}&amp;amp;objectStore={FE714938-E0C6-4C99-9E97-400807DA3732}) Connection=( Class=com.filenet.apiimpl.core.ConnectionImpl URI=jnp://ce.digijust.minvenj.nl:1099/FileNet/Engine Parameters={}) SuperClasses=[null] PendingActions=null,  Class=com.filenet.apiimpl.core.CreationEventImpl AccessAllowed=995587 RecursionLevel=0 UpdateSequenceNumber=0 ObjectAddress=(classId=CreationEvent&amp;amp;objectId={9ECA2809-89CF-4F4B-A804-E443B1688357}&amp;amp;objectStore={FE714938-E0C6-4C99-9E97-400807DA3732}) Connection=( Class=com.filenet.apiimpl.core.ConnectionImpl URI=jnp://ce.digijust.minvenj.nl:1099/FileNet/Engine Parameters={}) SuperClasses=[null] PendingActions=null]) Stale=false Paging=( Class=com.filenet.apiimpl.collection.DefaultPaging Connection=( Class=com.filenet.apiimpl.core.ConnectionImpl URI=jnp://ce.digijust.minvenj.nl:1099/FileNet/Engine Parameters={}) PageSize=null Continuation=null) Iterator=(null)&quot; classdescription=&quot; Class=com.filenet.apiimpl.core.ClassDescriptionImpl AccessAllowed=null RecursionLevel=0 UpdateSequenceNumber=null ObjectAddress=(classId=ClassDescription&amp;amp;objectId={A9315755-871D-4709-B19E-0AC8F42EBC3E}&amp;amp;objectStore={FE714938-E0C6-4C99-9E97-400807DA3732}) Connection=( Class=com.filenet.apiimpl.core.ConnectionImpl URI=jnp://ce.digijust.minvenj.nl:1099/FileNet/Engine Parameters={}) SuperClasses=[null] PendingActions=null&quot; containeddocuments=&quot; Class=com.filenet.apiimpl.core.SubSetImpl List=([ Class=com.filenet.apiimpl.core.DocumentImpl AccessAllowed=998903 RecursionLevel=0 UpdateSequenceNumber=23 ObjectAddress=(classId=Brief&amp;amp;objectId={525BA0F8-FA36-4E03-BE27-AD9C25F8B17A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57 ObjectAddress=(classId=Brief&amp;amp;objectId={9204DBFE-7A76-4A48-AFD6-2320B62F456B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7 ObjectAddress=(classId=Overige&amp;amp;objectId={46B3E8C1-3B0F-48BE-A5D1-6A2A49B552FE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42 ObjectAddress=(classId=Post&amp;amp;objectId={28843516-A1A1-5A93-10EC-5B018517E977}&amp;amp;objectStore={FE714938-E0C6-4C99-9E97-400807DA3732}) Connection=( Class=com.filenet.apiimpl.core.ConnectionImpl URI=jnp://ce.digijust.minvenj.nl:1099/FileNet/Engine Parameters={}) SuperClasses=[Justitie,Document] PendingActions=null]) Stale=false Paging=( Class=com.filenet.apiimpl.collection.DefaultPaging Connection=( Class=com.filenet.apiimpl.core.ConnectionImpl URI=jnp://ce.digijust.minvenj.nl:1099/FileNet/Engine Parameters={}) PageSize=null Continuation=null) Iterator=(null)&quot; containees=&quot; Class=com.filenet.apiimpl.core.SubSetImpl List=([ Class=com.filenet.apiimpl.core.DynamicReferentialContainmentRelationshipImpl AccessAllowed=999415 RecursionLevel=0 UpdateSequenceNumber=0 ObjectAddress=(classId=DynamicReferentialContainmentRelationship&amp;amp;objectId={AEE23191-1621-49FE-B9F3-4873AF43E713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8DC78E50-D5E0-4C1B-B9A5-3DB6DFEE3E52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0205548B-ABDF-4731-A1B0-A1877D1DD482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89ED395F-5E2C-4CB4-BF12-FE44C8C425AE}&amp;amp;objectStore={FE714938-E0C6-4C99-9E97-400807DA3732}) Connection=( Class=com.filenet.apiimpl.core.ConnectionImpl URI=jnp://ce.digijust.minvenj.nl:1099/FileNet/Engine Parameters={}) SuperClasses=[null] PendingActions=null]) Stale=false Paging=( Class=com.filenet.apiimpl.collection.DefaultPaging Connection=( Class=com.filenet.apiimpl.core.ConnectionImpl URI=jnp://ce.digijust.minvenj.nl:1099/FileNet/Engine Parameters={}) PageSize=null Continuation=null) Iterator=(null)&quot; container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containertype=&quot;AangebodenZaak&quot; coordinatedtask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creator=&quot;MBOSVELD&quot; datecreated=&quot;Fri Sep 25 07:56:06 CEST 2015&quot; datelastmodified=&quot;Fri Nov 13 15:06:30 CET 2015&quot; dj_isafgeschermd=&quot;false&quot; dj_paminconummers00=&quot;83466&quot; dsp_hoofdproces=&quot;Onderhouden externe contacten&quot; dsp_proces=&quot;Onderhouden contacten met parlement&quot; dsp_subproces=&quot;Behandelen parlementaire vragen&quot; dsp_werkproces=&quot;Behandelen commissiebrief&quot; externalreplicaidentities=&quot; Class=com.filenet.apiimpl.core.SubListImpl IsDirty=false IsReadOnly=false CurrentList=[] DeletedList=[] InternalClassType=com.filenet.apiimpl.core.ExternalIdentityImpl OriginalList=[]&quot; foldername=&quot;Commissiebrief 34000-VI Aanpak internationale misdrijven (687759)&quot; id=&quot;{8AF7DD8F-E79C-40DD-8A06-10295D4BEA51}&quot; indexationid=&quot;{5D580066-6E03-423B-95B2-DC8310CFA822}&quot; inheritparentpermissions=&quot;true&quot; ishiddencontainer=&quot;false&quot; lastmodifier=&quot;DBOB-Filenetservice&quot; name=&quot;Commissiebrief 34000-VI Aanpak internationale misdrijven (687759)&quot; owner=&quot;DBOB-GS-FN-ADMIN@ad.minjus.nl&quot; parent=&quot; Class=com.filenet.apiimpl.core.FolderImpl AccessAllowed=999415 RecursionLevel=0 UpdateSequenceNumber=0 ObjectAddress=(classId=Dossier&amp;amp;objectId={00797558-60F1-432F-A06C-667F94674F5B}&amp;amp;objectStore={FE714938-E0C6-4C99-9E97-400807DA3732}) Connection=( Class=com.filenet.apiimpl.core.ConnectionImpl URI=jnp://ce.digijust.minvenj.nl:1099/FileNet/Engine Parameters={}) SuperClasses=[Folder] PendingActions=null&quot; pathname=&quot;/Dossiers/02.2 Verantwoording Kamer/Commissiebrief 34000-VI Aanpak internationale misdrijven (687759)&quot; permissions=&quot; Class=com.filenet.apiimpl.core.SubListImpl IsDirty=false IsReadOnly=false CurrentList=[ Class=com.filenet.apiimpl.core.AccessPermissionImpl AccessAllowed=null RecursionLevel=0 UpdateSequenceNumber=null ObjectAddress=( com.filenet.apiimpl.core.DependentIdentity@f67ac6f Parent=(classId=Commissiebrief&amp;amp;objectId={8AF7DD8F-E79C-40DD-8A06-10295D4BEA51}&amp;amp;objectStore={FE714938-E0C6-4C99-9E97-400807DA3732}) Index=0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f67ac94 Parent=(classId=Commissiebrief&amp;amp;objectId={8AF7DD8F-E79C-40DD-8A06-10295D4BEA51}&amp;amp;objectStore={FE714938-E0C6-4C99-9E97-400807DA3732}) Index=1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f67acb9 Parent=(classId=Commissiebrief&amp;amp;objectId={8AF7DD8F-E79C-40DD-8A06-10295D4BEA51}&amp;amp;objectStore={FE714938-E0C6-4C99-9E97-400807DA3732}) Index=2 PropertyName=Permissions IsNew=false) Connection=( Class=com.filenet.apiimpl.core.ConnectionImpl URI=jnp://ce.digijust.minvenj.nl:1099/FileNet/Engine Parameters={}) SuperClasses=[null] PendingActions=null] DeletedList=[] InternalClassType=com.filenet.apiimpl.core.AccessPermissionImpl OriginalList=[ Class=com.filenet.apiimpl.core.AccessPermissionImpl AccessAllowed=null RecursionLevel=0 UpdateSequenceNumber=null ObjectAddress=( com.filenet.apiimpl.core.DependentIdentity@f67ac6f Parent=(classId=Commissiebrief&amp;amp;objectId={8AF7DD8F-E79C-40DD-8A06-10295D4BEA51}&amp;amp;objectStore={FE714938-E0C6-4C99-9E97-400807DA3732}) Index=0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f67ac94 Parent=(classId=Commissiebrief&amp;amp;objectId={8AF7DD8F-E79C-40DD-8A06-10295D4BEA51}&amp;amp;objectStore={FE714938-E0C6-4C99-9E97-400807DA3732}) Index=1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f67acb9 Parent=(classId=Commissiebrief&amp;amp;objectId={8AF7DD8F-E79C-40DD-8A06-10295D4BEA51}&amp;amp;objectStore={FE714938-E0C6-4C99-9E97-400807DA3732}) Index=2 PropertyName=Permissions IsNew=false) Connection=( Class=com.filenet.apiimpl.core.ConnectionImpl URI=jnp://ce.digijust.minvenj.nl:1099/FileNet/Engine Parameters={}) SuperClasses=[null] PendingActions=null]&quot; subfolder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this=&quot; Class=com.filenet.apiimpl.core.FolderImpl AccessAllowed=999415 RecursionLevel=0 UpdateSequenceNumber=43 ObjectAddress=(classId=Commissiebrief&amp;amp;objectId={8AF7DD8F-E79C-40DD-8A06-10295D4BEA51}&amp;amp;objectStore={FE714938-E0C6-4C99-9E97-400807DA3732}) Connection=( Class=com.filenet.apiimpl.core.ConnectionImpl URI=jnp://ce.digijust.minvenj.nl:1099/FileNet/Engine Parameters={}) SuperClasses=[Zaak,Folder] PendingActions=null&quot; workflowsubscription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z_afdoedatum=&quot; Class=com.filenet.apiimpl.collection.DateTimeListImpl IsDirty=false IsReadOnly=false CurrentList=[] DeletedList=[] InternalClassType=java.util.Date OriginalList=[]&quot; z_afzender=&quot;BURGM&quot; z_behandelaarzaak=&quot;NLANGE&quot; z_gewenstdossier=&quot;Parlementaire vragen 2015&quot; z_isgeadresseerd=&quot;true&quot; z_nummerkamervraag=&quot;34000-VI&quot; z_startdatum=&quot;Fri Sep 25 00:00:00 CEST 2015&quot; z_zaakkenmerk=&quot;687759&quot; z_zaakomschrijving=&quot;34000-VI mbt Inbreng verslag van een SO inzake de aanpak van Internationale Misdrijven 2014&quot; z_zaakonderwerp=&quot;34000-VI Aanpak internationale misdrijven&quot; z_zaakopmerkingen00=&quot;Overdragen zaak, &quot; z_zaakopmerkingen01=&quot;Overdragen zaak, zoals besproken&quot; z_zaakopmerkingen02=&quot;Overdragen zaak geaccepteerd, &quot; z_zaakopmerkingen03=&quot;Overdragen zaak, zoals besproken, tbv lijngang as maandag. merci.&quot; z_zaakorganisatieonderdeel=&quot;2 DJOA&quot; z_zaakstatus=&quot;In behandeling&quot; z_zaaktitel=&quot;Commissiebrief 34000-VI Aanpak internationale misdrijven (687759)&quot; z_zaaktype=&quot;Commissiebrief&quot;/&gt;&lt;/zaak&gt;&lt;adres formatted-value=&quot;Tweede Kamer der Staten-Generaal\nPostbus 20018&amp;#160;\n2500 EA&amp;#160;&amp;#160;Den Haag&quot; value=&quot;179&quot;&gt;&lt;address city=&quot;Den Haag&quot; country-code=&quot;31&quot; country-id=&quot;NLD&quot; omitted-country=&quot;Nederland&quot; street=&quot;Postbus 20018&quot; typeid=&quot;1&quot; typename=&quot;postadres&quot; zipcode=&quot;2500 EA&quot;&gt;&lt;company display=&quot;Tweede Kamer der Staten-Generaal&quot; name=&quot;Tweede Kamer der Staten-Generaal&quot; phone=&quot;070 - 318 22 11&quot;/&gt;&lt;/address&gt;&lt;/adres&gt;&lt;kix formatted-value=&quot;&quot; value=&quot;&quot;/&gt;&lt;mailing-aan formatted-value=&quot;&quot;/&gt;&lt;minjuslint formatted-value=&quot;&quot;/&gt;&lt;chklogo value=&quot;0&quot;/&gt;&lt;documentsubtype dms=&quot;C_Documentsubtype&quot; formatted-value=&quot;Brief&quot;/&gt;&lt;documenttitel dms=&quot;Documenttitle&quot; formatted-value=&quot;Brief - Reactie minister en staatssecretaris vragen VKC rapportagebrief internationale misdrijven 2014&quot;/&gt;&lt;heropend dms=&quot;C_Heropend&quot; value=&quot;false&quot;/&gt;&lt;vorm dms=&quot;C_Vorm&quot; value=&quot;Digitaal&quot;/&gt;&lt;ZaakLocatie dms=&quot;ZaakLocatie&quot; formatted-value=&quot;/Dossiers/02.2 Verantwoording Kamer/Commissiebrief 34000-VI Aanpak internationale misdrijven (687759)&quot; value=&quot;/Dossiers/02.2 Verantwoording Kamer/Commissiebrief 34000-VI Aanpak internationale misdrijven (687759)&quot;/&gt;&lt;zaakkenmerk dms=&quot;Z_Zaakkenmerk&quot; formatted-value=&quot;687759&quot; value=&quot;687759&quot;/&gt;&lt;zaaktitel formatted-value=&quot;Commissiebrief 34000-VI Aanpak internationale misdrijven (687759)&quot; value=&quot;Commissiebrief 34000-VI Aanpak internationale misdrijven (687759)&quot;/&gt;&lt;fn_geaddresseerde dms=&quot;C_Geadresseerde&quot; formatted-value=&quot;Tweede Kamer der Staten-Generaal&quot;/&gt;&lt;fn_adres dms=&quot;C_Adres&quot; formatted-value=&quot;Postbus 20018&quot;/&gt;&lt;fn_postcode dms=&quot;C_Postcode&quot; formatted-value=&quot;2500 EA&quot; value=&quot;2500 EA&quot;/&gt;&lt;fn_plaats dms=&quot;C_Woonplaats&quot; formatted-value=&quot;Den Haag&quot; value=&quot;Den Haag&quot;/&gt;&lt;fn_land dms=&quot;C_Land&quot; formatted-value=&quot;Nederland&quot;/&gt;&lt;drager dms=&quot;C_Drager&quot; formatted-value=&quot;Document&quot;/&gt;&lt;documentclass dms=&quot;documentclass&quot;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venj&quot; value=&quot;www.rijksoverheid.nl/venj&quot;/&gt;&lt;faxnummer formatted-value=&quot;070 370 79 45&quot; value=&quot;070-3707945&quot;&gt;&lt;phonenumber country-code=&quot;31&quot; number=&quot;070-3707945&quot;/&gt;&lt;/faxnummer&gt;&lt;faxorganisatie formatted-value=&quot;070 370 79 00&quot; value=&quot;070 370 79 00&quot;&gt;&lt;phonenumber country-code=&quot;31&quot; number=&quot;070 370 79 00&quot;/&gt;&lt;/faxorganisatie&gt;&lt;telorganisatie formatted-value=&quot;070 370 79 11&quot; value=&quot;070 370 79 11&quot;&gt;&lt;phonenumber country-code=&quot;31&quot; number=&quot;070 370 79 11&quot;/&gt;&lt;/telorganisatie&gt;&lt;doorkiesnummer formatted-value=&quot;070 370 73 14&quot; value=&quot;070-3707314&quot;&gt;&lt;phonenumber country-code=&quot;31&quot; number=&quot;070-3707314&quot;/&gt;&lt;/doorkiesnummer&gt;&lt;mobiel formatted-value=&quot;06 836 375 40&quot; value=&quot;06-83637540&quot;&gt;&lt;phonenumber country-code=&quot;31&quot; number=&quot;06-83637540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Nienke de Lange&quot;/&gt;&lt;email formatted-value=&quot;n.c.de.lange@minvenj.nl&quot;/&gt;&lt;functie formatted-value=&quot;&quot;/&gt;&lt;retouradres formatted-value=&quot;&amp;gt; Retouradres&amp;#160;Postbus 20301&amp;#160;2500 EH&amp;#160;&amp;#160;Den Haag&quot;/&gt;&lt;directoraat formatted-value=&quot;Directoraat-Generaal Rechtspleging en Rechtshandhaving&quot; value=&quot;Directoraat-Generaal Rechtspleging en Rechtshandhaving&quot;/&gt;&lt;directoraatvolg formatted-value=&quot;Directoraat-Generaal Rechtspleging en Rechtshandhaving\n&quot;/&gt;&lt;directoraatnaam formatted-value=&quot;Directie Juridische en Operationele Aangelegenheden&quot; value=&quot;Directie Juridische en Operationele Aangelegenheden&quot;/&gt;&lt;directoraatnaamvolg formatted-value=&quot;Directie Juridische en Operationele Aangelegenheden\n&quot;/&gt;&lt;onderdeel formatted-value=&quot;DJOA&quot; value=&quot;DJOA&quot;/&gt;&lt;digionderdeel dms=&quot;C_Documentorganisatieonderdeel&quot; formatted-value=&quot;DJOA&quot; value=&quot;DJOA&quot;/&gt;&lt;onderdeelvolg formatted-value=&quot;DJOA&quot;/&gt;&lt;directieregel formatted-value=&quot;&amp;#160;\n&quot;/&gt;&lt;datum dms=&quot;C_Documentdatum&quot; formatted-value=&quot;24 november 2015&quot; value=&quot;2015-11-24T14:18:09&quot;/&gt;&lt;onskenmerk dms=&quot;C_Documentkenmerk&quot; formatted-value=&quot;2025118&quot; value=&quot;2025118&quot;/&gt;&lt;uwkenmerk dms=&quot;C_Afzenderkenmerk&quot; formatted-value=&quot;&quot;/&gt;&lt;onderwerp dms=&quot;C_Documentomschrijving&quot; format-disabled=&quot;true&quot; formatted-value=&quot;Reactie minister en staatssecretaris vragen VKC rapportagebrief internationale misdrijven 2014&quot; value=&quot;Reactie minister en staatssecretaris vragen VKC rapportagebrief internationale misdrijven 2014&quot;/&gt;&lt;bijlage formatted-value=&quot;&quot;/&gt;&lt;projectnaam/&gt;&lt;kopieaan/&gt;&lt;namensdeze format-disabled=&quot;true&quot; formatted-value=&quot;de Staatssecretaris van Veiligheid en Justitie\nde Minister van Veiligheid en Justitie&quot; value=&quot;de Staatssecretaris van Veiligheid en Justitie\nde Minister van Veiligheid en Justitie&quot;/&gt;&lt;rubricering formatted-value=&quot;&quot;/&gt;&lt;rubriceringvolg formatted-value=&quot;&quot;/&gt;&lt;digijust formatted-value=&quot;1&quot; value=&quot;1&quot;/&gt;&lt;chkcontact format-disabled=&quot;true&quot; formatted-value=&quot;0&quot; value=&quot;0&quot;/&gt;&lt;radtelefoon value=&quot;1&quot;/&gt;&lt;chkfunctie1 format-disabled=&quot;true&quot; formatted-value=&quot;0&quot; value=&quot;0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 formatted-value=&quot;Commissiebrief 34000-VI Aanpak internationale misdrijven (687759)&quot; value=&quot;Commissiebrief 34000-VI Aanpak internationale misdrijven (687759)&quot;/&gt;&lt;z_zaaktype formatted-value=&quot;Commissiebrief&quot; value=&quot;Commissiebrief&quot;/&gt;&lt;z_behandeltermijn formatted-value=&quot;&quot; value=&quot;&quot;/&gt;&lt;z_zaakopmerkingen formatted-value=&quot;&quot; value=&quot;&quot;/&gt;&lt;z_zaakkenmerk formatted-value=&quot;687759&quot; value=&quot;687759&quot;/&gt;&lt;z_startdatum/&gt;&lt;z_afsluitdatum/&gt;&lt;z_zaakorganisatieonderdeel formatted-value=&quot;2 DJOA&quot; value=&quot;2 DJOA&quot;/&gt;&lt;z_zaakrubricering formatted-value=&quot;&quot; value=&quot;&quot;/&gt;&lt;z_zaakrubriceringstype formatted-value=&quot;&quot; value=&quot;&quot;/&gt;&lt;z_zaakrubriceringsgroep formatted-value=&quot;&quot; value=&quot;&quot;/&gt;&lt;z_zaakrubriceringstermijn formatted-value=&quot;&quot; value=&quot;&quot;/&gt;&lt;z_zaakrubriceringstermijntijdseenheid formatted-value=&quot;&quot; value=&quot;&quot;/&gt;&lt;z_zaakrubriceringsdatum formatted-value=&quot;&quot; value=&quot;&quot;/&gt;&lt;z_zaakderubriceringsdatum/&gt;&lt;z_zaakomschrijving formatted-value=&quot;34000-VI mbt Inbreng verslag van een SO inzake de aanpak van Internationale Misdrijven 2014&quot; value=&quot;34000-VI mbt Inbreng verslag van een SO inzake de aanpak van Internationale Misdrijven 2014&quot;/&gt;&lt;z_behandelaarzaak formatted-value=&quot;NLANGE&quot; value=&quot;NLANGE&quot;/&gt;&lt;z_afzender formatted-value=&quot;BURGM&quot; value=&quot;BURGM&quot;/&gt;&lt;z_nieuwebehandelaarzaak formatted-value=&quot;&quot; value=&quot;&quot;/&gt;&lt;z_zaakstatus formatted-value=&quot;In behandeling&quot; value=&quot;In behandeling&quot;/&gt;&lt;z_gewenstdossier formatted-value=&quot;Parlementaire vragen 2015&quot; value=&quot;Parlementaire vragen 2015&quot;/&gt;&lt;z_zaakonderwerp formatted-value=&quot;34000-VI Aanpak internationale misdrijven&quot; value=&quot;34000-VI Aanpak internationale misdrijven&quot;/&gt;&lt;z_medebehandelaren formatted-value=&quot;&quot; value=&quot;&quot;/&gt;&lt;z_afdoedatum/&gt;&lt;z_heropendatum/&gt;&lt;z_heropendata formatted-value=&quot;&quot; value=&quot;&quot;/&gt;&lt;z_beoogdesluitingsdatum/&gt;&lt;z_bewarenofvernietingenzaak formatted-value=&quot;&quot; value=&quot;&quot;/&gt;&lt;z_overbrengingstermijn formatted-value=&quot;&quot; value=&quot;&quot;/&gt;&lt;z_dispensatieopoverbrengingstermijn formatted-value=&quot;&quot; value=&quot;&quot;/&gt;&lt;z_overbrengingsdatum/&gt;&lt;z_bewaartermijn formatted-value=&quot;&quot; value=&quot;&quot;/&gt;&lt;z_dispensatieopbewaartermijn formatted-value=&quot;&quot; value=&quot;&quot;/&gt;&lt;z_vernietigingsdatum formatted-value=&quot;&quot; value=&quot;&quot;/&gt;&lt;z_rio_bsd_handelingsnummer formatted-value=&quot;&quot; value=&quot;&quot;/&gt;&lt;z_soortburgerbrief formatted-value=&quot;&quot; value=&quot;&quot;/&gt;&lt;z_burgerbriefaanmaakdatum/&gt;&lt;z_naamafzender formatted-value=&quot;&quot; value=&quot;&quot;/&gt;&lt;z_woonplaatsafzender formatted-value=&quot;&quot; value=&quot;&quot;/&gt;&lt;z_afzenderkenmerk formatted-value=&quot;&quot; value=&quot;&quot;/&gt;&lt;z_organisatieafzender formatted-value=&quot;&quot; value=&quot;&quot;/&gt;&lt;z_relatienaamzaak formatted-value=&quot;&quot; value=&quot;&quot;/&gt;&lt;z_kamervraagzaakfase formatted-value=&quot;&quot; value=&quot;&quot;/&gt;&lt;z_datumvraaggesteld formatted-value=&quot;&quot; value=&quot;&quot;/&gt;&lt;z_nummerkamervraag formatted-value=&quot;34000-VI&quot; value=&quot;34000-VI&quot;/&gt;&lt;z_voortouwbij formatted-value=&quot;&quot; value=&quot;&quot;/&gt;&lt;z_vraagsteller1 formatted-value=&quot;&quot; value=&quot;&quot;/&gt;&lt;z_vraagsteller2 formatted-value=&quot;&quot; value=&quot;&quot;/&gt;&lt;z_vraagsteller3 formatted-value=&quot;&quot; value=&quot;&quot;/&gt;&lt;z_vraagsteller4 formatted-value=&quot;&quot; value=&quot;&quot;/&gt;&lt;z_vraagsteller5 formatted-value=&quot;&quot; value=&quot;&quot;/&gt;&lt;z_vraagstellers formatted-value=&quot;&quot; value=&quot;&quot;/&gt;&lt;z_politiekepartij1 formatted-value=&quot;&quot; value=&quot;&quot;/&gt;&lt;z_politiekepartij2 formatted-value=&quot;&quot; value=&quot;&quot;/&gt;&lt;z_politiekepartij3 formatted-value=&quot;&quot; value=&quot;&quot;/&gt;&lt;z_politiekepartij4 formatted-value=&quot;&quot; value=&quot;&quot;/&gt;&lt;z_politiekepartij5 formatted-value=&quot;&quot; value=&quot;&quot;/&gt;&lt;z_politiekepartijen formatted-value=&quot;&quot; value=&quot;&quot;/&gt;&lt;z_secundair formatted-value=&quot;&quot; value=&quot;&quot;/&gt;&lt;z_bewindspersoon formatted-value=&quot;&quot; value=&quot;&quot;/&gt;&lt;z_lidbestuursraad formatted-value=&quot;&quot; value=&quot;&quot;/&gt;&lt;z_medebetrokkendirectie formatted-value=&quot;&quot; value=&quot;&quot;/&gt;&lt;z_deadline formatted-value=&quot;&quot; value=&quot;&quot;/&gt;&lt;z_uitstelaanvraag formatted-value=&quot;&quot; value=&quot;&quot;/&gt;&lt;z_voortgangsinformatieparlement formatted-value=&quot;&quot; value=&quot;&quot;/&gt;&lt;z_kamerstuknummer formatted-value=&quot;&quot; value=&quot;&quot;/&gt;&lt;z_indieningsdatum/&gt;&lt;z_keuzekamer formatted-value=&quot;&quot; value=&quot;&quot;/&gt;&lt;z_stemmingsdatum/&gt;&lt;z_internationaaltypewerkproces formatted-value=&quot;&quot; value=&quot;&quot;/&gt;&lt;z_wetofregeltypewerkproces formatted-value=&quot;&quot; value=&quot;&quot;/&gt;&lt;z_beleidtypewerkproces formatted-value=&quot;&quot; value=&quot;&quot;/&gt;&lt;z_betrokkennaties formatted-value=&quot;&quot; value=&quot;&quot;/&gt;&lt;z_samenwerkingsvorm formatted-value=&quot;&quot; value=&quot;&quot;/&gt;&lt;z_kenmerkwetofregel formatted-value=&quot;&quot; value=&quot;&quot;/&gt;&lt;z_soortwetofregel formatted-value=&quot;&quot; value=&quot;&quot;/&gt;&lt;z_typebedrijfsvoering formatted-value=&quot;&quot; value=&quot;&quot;/&gt;&lt;z_soortoverleg formatted-value=&quot;&quot; value=&quot;&quot;/&gt;&lt;z_overlegorgaan formatted-value=&quot;&quot; value=&quot;&quot;/&gt;&lt;z_overlegdatum/&gt;&lt;z_overlegdata formatted-value=&quot;&quot; value=&quot;&quot;/&gt;&lt;z_projectofprogrammazaakthema formatted-value=&quot;&quot; value=&quot;&quot;/&gt;&lt;z_auditee formatted-value=&quot;&quot; value=&quot;&quot;/&gt;&lt;z_auditor formatted-value=&quot;&quot; value=&quot;&quot;/&gt;&lt;z_typeaudit formatted-value=&quot;&quot; value=&quot;&quot;/&gt;&lt;z_auditjaar formatted-value=&quot;&quot; value=&quot;&quot;/&gt;&lt;z_auditzaakfase formatted-value=&quot;&quot; value=&quot;&quot;/&gt;&lt;z_auditzaakthema formatted-value=&quot;&quot; value=&quot;&quot;/&gt;&lt;z_isgeadresseerd formatted-value=&quot;true&quot; value=&quot;true&quot;/&gt;&lt;z_zaakthema formatted-value=&quot;&quot; value=&quot;&quot;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dms=&quot;C_Documenttype&quot; formatted-value=&quot;Uitgaand&quot; value=&quot;Uitgaand&quot;/&gt;&lt;docstatus dms=&quot;C_Documentversiestatus&quot;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  <w:docVar w:name="DMS_DocumentID" w:val="2025118"/>
  </w:docVars>
  <w:rsids>
    <w:rsidRoot w:val="00540987"/>
    <w:rsid w:val="000129A4"/>
    <w:rsid w:val="000E4FC7"/>
    <w:rsid w:val="0017025D"/>
    <w:rsid w:val="001B5B02"/>
    <w:rsid w:val="0028696A"/>
    <w:rsid w:val="002B66BA"/>
    <w:rsid w:val="00326D49"/>
    <w:rsid w:val="0040796D"/>
    <w:rsid w:val="004428E8"/>
    <w:rsid w:val="00540987"/>
    <w:rsid w:val="005B585C"/>
    <w:rsid w:val="00652887"/>
    <w:rsid w:val="00666B4A"/>
    <w:rsid w:val="00690E82"/>
    <w:rsid w:val="007372D0"/>
    <w:rsid w:val="00794445"/>
    <w:rsid w:val="00850076"/>
    <w:rsid w:val="0089073C"/>
    <w:rsid w:val="008A7B34"/>
    <w:rsid w:val="009B09F2"/>
    <w:rsid w:val="009B182B"/>
    <w:rsid w:val="00A277EA"/>
    <w:rsid w:val="00B07A5A"/>
    <w:rsid w:val="00B2078A"/>
    <w:rsid w:val="00B417B8"/>
    <w:rsid w:val="00B46C81"/>
    <w:rsid w:val="00BC3E72"/>
    <w:rsid w:val="00C22108"/>
    <w:rsid w:val="00CC3E4D"/>
    <w:rsid w:val="00D2034F"/>
    <w:rsid w:val="00DA1529"/>
    <w:rsid w:val="00DD1C86"/>
    <w:rsid w:val="00E46F34"/>
    <w:rsid w:val="00E9167C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54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987"/>
    <w:rPr>
      <w:rFonts w:ascii="Tahoma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rsid w:val="002B6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54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987"/>
    <w:rPr>
      <w:rFonts w:ascii="Tahoma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rsid w:val="002B6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ntokh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204</ap:Words>
  <ap:Characters>1124</ap:Characters>
  <ap:DocSecurity>0</ap:DocSecurity>
  <ap:Lines>9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1326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2016-12-19T13:53:00.0000000Z</lastPrinted>
  <dcterms:created xsi:type="dcterms:W3CDTF">2016-12-20T12:44:00.0000000Z</dcterms:created>
  <dcterms:modified xsi:type="dcterms:W3CDTF">2016-12-20T12:44:00.0000000Z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Tweede Kamer der Staten-Generaal_x000d_Postbus 20018 _x000d_2500 EA  Den Haag</vt:lpwstr>
  </property>
  <property fmtid="{D5CDD505-2E9C-101B-9397-08002B2CF9AE}" pid="4" name="datum">
    <vt:lpwstr>24 november 2015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Reactie minister en staatssecretaris vragen VKC rapportagebrief internationale misdrijven 2014</vt:lpwstr>
  </property>
  <property fmtid="{D5CDD505-2E9C-101B-9397-08002B2CF9AE}" pid="8" name="_onderwerp">
    <vt:lpwstr>Onderwerp</vt:lpwstr>
  </property>
  <property fmtid="{D5CDD505-2E9C-101B-9397-08002B2CF9AE}" pid="9" name="onskenmerk">
    <vt:lpwstr>2025118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Directoraat-Generaal Rechtspleging en Rechtshandhaving</vt:lpwstr>
  </property>
  <property fmtid="{D5CDD505-2E9C-101B-9397-08002B2CF9AE}" pid="24" name="directoraatnaam">
    <vt:lpwstr>Directie Juridische en Operationele Aangelegenheden</vt:lpwstr>
  </property>
  <property fmtid="{D5CDD505-2E9C-101B-9397-08002B2CF9AE}" pid="25" name="afdelingraised">
    <vt:lpwstr> </vt:lpwstr>
  </property>
  <property fmtid="{D5CDD505-2E9C-101B-9397-08002B2CF9AE}" pid="26" name="directoraatnaamvolg">
    <vt:lpwstr>Directie Juridische en Operationele Aangelegenheden_x000d_</vt:lpwstr>
  </property>
  <property fmtid="{D5CDD505-2E9C-101B-9397-08002B2CF9AE}" pid="27" name="onderdeelvolg">
    <vt:lpwstr>DJOA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Directoraat-Generaal Rechtspleging en Rechtshandhaving_x000d_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0x010100E8E8C6208342AC42BBD432D6EF287C1B</vt:lpwstr>
  </property>
</Properties>
</file>