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12" w:rsidP="004D2F12" w:rsidRDefault="004D2F12">
      <w:bookmarkStart w:name="_GoBack" w:id="0"/>
      <w:bookmarkEnd w:id="0"/>
      <w:r>
        <w:t>Geachte voorzitter,</w:t>
      </w:r>
    </w:p>
    <w:p w:rsidR="004D2F12" w:rsidP="004D2F12" w:rsidRDefault="004D2F12"/>
    <w:p w:rsidR="004D2F12" w:rsidP="004D2F12" w:rsidRDefault="004D2F12"/>
    <w:p w:rsidRPr="00431809" w:rsidR="004D2F12" w:rsidP="004D2F12" w:rsidRDefault="004D2F12">
      <w:pPr>
        <w:spacing w:line="360" w:lineRule="auto"/>
        <w:jc w:val="both"/>
      </w:pPr>
      <w:r>
        <w:t>Hierbij ontvangt u de antwoorden op de Kamervragen inzake de Najaarsnota 2016 en inzake de 2</w:t>
      </w:r>
      <w:r w:rsidRPr="00753DE3">
        <w:rPr>
          <w:vertAlign w:val="superscript"/>
        </w:rPr>
        <w:t>e</w:t>
      </w:r>
      <w:r>
        <w:t xml:space="preserve"> suppletoire begroting </w:t>
      </w:r>
      <w:r w:rsidRPr="00431809">
        <w:t xml:space="preserve">van </w:t>
      </w:r>
      <w:r>
        <w:t>Financiën en Nationale Schuld.</w:t>
      </w:r>
    </w:p>
    <w:p w:rsidR="004D2F12" w:rsidP="004D2F12" w:rsidRDefault="004D2F12">
      <w:pPr>
        <w:spacing w:before="240" w:after="120" w:line="260" w:lineRule="exact"/>
      </w:pPr>
      <w:r>
        <w:t>Hoogachtend,</w:t>
      </w:r>
    </w:p>
    <w:p w:rsidR="004D2F12" w:rsidP="004D2F12" w:rsidRDefault="004D2F12"/>
    <w:p w:rsidR="004D2F12" w:rsidP="004D2F12" w:rsidRDefault="004D2F12">
      <w:r>
        <w:t>De minister van Financiën,</w:t>
      </w:r>
    </w:p>
    <w:p w:rsidR="004D2F12" w:rsidP="004D2F12" w:rsidRDefault="004D2F12"/>
    <w:p w:rsidR="004D2F12" w:rsidP="004D2F12" w:rsidRDefault="004D2F12"/>
    <w:p w:rsidR="004D2F12" w:rsidP="004D2F12" w:rsidRDefault="004D2F12"/>
    <w:p w:rsidR="004D2F12" w:rsidP="004D2F12" w:rsidRDefault="004D2F12">
      <w:pPr>
        <w:rPr>
          <w:szCs w:val="18"/>
        </w:rPr>
      </w:pPr>
    </w:p>
    <w:p w:rsidR="004D2F12" w:rsidP="004D2F12" w:rsidRDefault="004D2F12">
      <w:r>
        <w:rPr>
          <w:szCs w:val="18"/>
        </w:rPr>
        <w:t>J.R.V.A. Dijsselbloem</w:t>
      </w:r>
    </w:p>
    <w:p w:rsidR="00D83485" w:rsidRDefault="00D83485"/>
    <w:sectPr w:rsidR="00D83485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3901CE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3901CE">
              <w:rPr>
                <w:noProof/>
              </w:rPr>
              <w:t>1</w:t>
            </w:r>
          </w:fldSimple>
        </w:p>
      </w:tc>
    </w:tr>
  </w:tbl>
  <w:p w:rsidR="00FD21B8" w:rsidRDefault="004B1084">
    <w:pPr>
      <w:pStyle w:val="Huisstijl-Rubricering"/>
    </w:pPr>
    <w:r>
      <w:fldChar w:fldCharType="begin"/>
    </w:r>
    <w:r w:rsidR="00CE4FF6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4B108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E4FF6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3901CE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3901CE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Inspectie der Rijksfinancien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4B1084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3901CE">
        <w:t>2016-0000225323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Inspectie der Rijksfinancien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4B108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3901CE">
        <w:t>2016-0000225323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4B108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E4FF6">
      <w:instrText xml:space="preserve"> DOCPROPERTY  UwKenmerk  \* MERGEFORMAT </w:instrText>
    </w:r>
    <w:r>
      <w:fldChar w:fldCharType="end"/>
    </w:r>
  </w:p>
  <w:p w:rsidR="00FD21B8" w:rsidRDefault="004B1084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4B108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E4FF6">
            <w:instrText xml:space="preserve"> DOCPROPERTY  Rubricering  \* MERGEFORMAT </w:instrText>
          </w:r>
          <w:r>
            <w:fldChar w:fldCharType="end"/>
          </w:r>
        </w:p>
        <w:p w:rsidR="003901CE" w:rsidRDefault="004B108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E4FF6">
            <w:instrText xml:space="preserve"> DOCPROPERTY  Aan  \* MERGEFORMAT </w:instrText>
          </w:r>
          <w:r>
            <w:fldChar w:fldCharType="separate"/>
          </w:r>
          <w:r w:rsidR="003901CE">
            <w:t>Voorzitter van de Tweede Kamer der Staten Generaal</w:t>
          </w:r>
        </w:p>
        <w:p w:rsidR="003901CE" w:rsidRDefault="003901C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3901C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4B1084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3901CE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14 december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4B1084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3901CE">
              <w:t>Kamervragen Najaarsnota 2016 en de 2e suppletoire begroting van Financiën en Nationale Schuld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3901CE"/>
    <w:rsid w:val="0040714C"/>
    <w:rsid w:val="004B1084"/>
    <w:rsid w:val="004B3AB8"/>
    <w:rsid w:val="004D2F12"/>
    <w:rsid w:val="00557A84"/>
    <w:rsid w:val="00561F2D"/>
    <w:rsid w:val="005D7103"/>
    <w:rsid w:val="00623000"/>
    <w:rsid w:val="006C6495"/>
    <w:rsid w:val="006E3CE9"/>
    <w:rsid w:val="00911C9F"/>
    <w:rsid w:val="0094716C"/>
    <w:rsid w:val="009D7BC1"/>
    <w:rsid w:val="00AB3EF9"/>
    <w:rsid w:val="00AE70BA"/>
    <w:rsid w:val="00B96746"/>
    <w:rsid w:val="00BE3F1B"/>
    <w:rsid w:val="00C8655C"/>
    <w:rsid w:val="00C90F2C"/>
    <w:rsid w:val="00CE4FF6"/>
    <w:rsid w:val="00CE728B"/>
    <w:rsid w:val="00D67849"/>
    <w:rsid w:val="00D83485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209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2016-12-14T12:48:00.0000000Z</dcterms:created>
  <dcterms:modified xsi:type="dcterms:W3CDTF">2016-12-14T12:48:00.0000000Z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Najaarsnota 2016 en de 2e suppletoire begroting van Financiën en Nationale Schuld</vt:lpwstr>
  </property>
  <property fmtid="{D5CDD505-2E9C-101B-9397-08002B2CF9AE}" pid="4" name="Datum">
    <vt:lpwstr>13 december 2016</vt:lpwstr>
  </property>
  <property fmtid="{D5CDD505-2E9C-101B-9397-08002B2CF9AE}" pid="5" name="Kenmerk">
    <vt:lpwstr>2016-0000225323</vt:lpwstr>
  </property>
  <property fmtid="{D5CDD505-2E9C-101B-9397-08002B2CF9AE}" pid="6" name="UwKenmerk">
    <vt:lpwstr/>
  </property>
  <property fmtid="{D5CDD505-2E9C-101B-9397-08002B2CF9AE}" pid="7" name="Aan">
    <vt:lpwstr>Voorzitter van de Tweede Kamer der Staten 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0x01010048E5F896DB72A8408FD74ABCF3BA96DB</vt:lpwstr>
  </property>
</Properties>
</file>