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F234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D625136" wp14:anchorId="34618C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4E" w:rsidRDefault="00BF23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F234E" w:rsidRDefault="00BF234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BF234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FD250D1" wp14:editId="227357B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BF234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64582" w:rsidP="00F64582" w:rsidRDefault="00044063">
            <w:pPr>
              <w:pStyle w:val="adres"/>
            </w:pPr>
            <w:r>
              <w:t>Aan de V</w:t>
            </w:r>
            <w:r w:rsidR="00BF234E">
              <w:t xml:space="preserve">oorzitter van de Tweede Kamer </w:t>
            </w:r>
          </w:p>
          <w:p w:rsidR="00BF234E" w:rsidP="00F64582" w:rsidRDefault="00BF234E">
            <w:pPr>
              <w:pStyle w:val="adres"/>
            </w:pPr>
            <w:r>
              <w:t>der Staten-Generaal</w:t>
            </w:r>
          </w:p>
          <w:p w:rsidR="00BF234E" w:rsidP="00BF234E" w:rsidRDefault="00BF234E">
            <w:pPr>
              <w:pStyle w:val="adres"/>
            </w:pPr>
            <w:r>
              <w:t>Postbus 20018</w:t>
            </w:r>
          </w:p>
          <w:p w:rsidR="00BF234E" w:rsidP="00BF234E" w:rsidRDefault="00BF234E">
            <w:pPr>
              <w:pStyle w:val="adres"/>
            </w:pPr>
            <w:r>
              <w:t>2500 EA DEN HAAG</w:t>
            </w:r>
          </w:p>
          <w:p w:rsidR="00F75106" w:rsidP="00BF234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BF234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F64582" w:rsidRDefault="00F6458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24 november 2016</w:t>
            </w:r>
          </w:p>
        </w:tc>
      </w:tr>
      <w:tr w:rsidR="00F75106" w:rsidTr="00303610">
        <w:trPr>
          <w:trHeight w:val="783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BF234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303610" w:rsidP="00303610" w:rsidRDefault="008A7B34">
            <w:pPr>
              <w:pStyle w:val="broodtekst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BF234E">
              <w:t xml:space="preserve">Aanbieding beantwoording </w:t>
            </w:r>
            <w:r w:rsidR="00303610">
              <w:t xml:space="preserve">van de vragen </w:t>
            </w:r>
            <w:r w:rsidR="00BF234E">
              <w:t>over</w:t>
            </w:r>
            <w:r w:rsidR="00303610">
              <w:t xml:space="preserve"> de v</w:t>
            </w:r>
            <w:r w:rsidRPr="00303610" w:rsidR="00303610">
              <w:t xml:space="preserve">aststelling van de </w:t>
            </w:r>
          </w:p>
          <w:p w:rsidR="00F75106" w:rsidP="00303610" w:rsidRDefault="00303610">
            <w:pPr>
              <w:pStyle w:val="broodtekst"/>
            </w:pPr>
            <w:r w:rsidRPr="00303610">
              <w:t xml:space="preserve">begrotingsstaten van het </w:t>
            </w:r>
            <w:r>
              <w:t>m</w:t>
            </w:r>
            <w:r w:rsidRPr="00303610">
              <w:t>inisterie van Veiligheid en Justitie (VI)</w:t>
            </w:r>
            <w:r w:rsidR="008A7B34">
              <w:fldChar w:fldCharType="end"/>
            </w:r>
            <w:r>
              <w:t xml:space="preserve"> voor het jaar 201</w:t>
            </w:r>
            <w:r w:rsidR="00044063">
              <w:t>7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BF234E" w:rsidP="00BF234E" w:rsidRDefault="00BF234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Bureau Secretaris-Generaal</w:t>
            </w:r>
          </w:p>
          <w:p w:rsidR="00BF234E" w:rsidP="00BF234E" w:rsidRDefault="00BF234E">
            <w:pPr>
              <w:pStyle w:val="witregel1"/>
            </w:pPr>
            <w:r>
              <w:t> </w:t>
            </w:r>
          </w:p>
          <w:p w:rsidR="00BF234E" w:rsidP="00BF234E" w:rsidRDefault="00BF234E">
            <w:pPr>
              <w:pStyle w:val="afzendgegevens"/>
            </w:pPr>
            <w:r>
              <w:t>Turfmarkt 147</w:t>
            </w:r>
          </w:p>
          <w:p w:rsidR="00BF234E" w:rsidP="00BF234E" w:rsidRDefault="00BF234E">
            <w:pPr>
              <w:pStyle w:val="afzendgegevens"/>
            </w:pPr>
            <w:r>
              <w:t>2511 DP  Den Haag</w:t>
            </w:r>
          </w:p>
          <w:p w:rsidRPr="00C92490" w:rsidR="00BF234E" w:rsidP="00BF234E" w:rsidRDefault="00BF234E">
            <w:pPr>
              <w:pStyle w:val="afzendgegevens"/>
              <w:rPr>
                <w:lang w:val="de-DE"/>
              </w:rPr>
            </w:pPr>
            <w:r w:rsidRPr="00C92490">
              <w:rPr>
                <w:lang w:val="de-DE"/>
              </w:rPr>
              <w:t>Postbus 20301</w:t>
            </w:r>
          </w:p>
          <w:p w:rsidRPr="00C92490" w:rsidR="00BF234E" w:rsidP="00BF234E" w:rsidRDefault="00BF234E">
            <w:pPr>
              <w:pStyle w:val="afzendgegevens"/>
              <w:rPr>
                <w:lang w:val="de-DE"/>
              </w:rPr>
            </w:pPr>
            <w:r w:rsidRPr="00C92490">
              <w:rPr>
                <w:lang w:val="de-DE"/>
              </w:rPr>
              <w:t>2500 EH  Den Haag</w:t>
            </w:r>
          </w:p>
          <w:p w:rsidRPr="00C92490" w:rsidR="00BF234E" w:rsidP="00BF234E" w:rsidRDefault="00BF234E">
            <w:pPr>
              <w:pStyle w:val="afzendgegevens"/>
              <w:rPr>
                <w:lang w:val="de-DE"/>
              </w:rPr>
            </w:pPr>
            <w:r w:rsidRPr="00C92490">
              <w:rPr>
                <w:lang w:val="de-DE"/>
              </w:rPr>
              <w:t>www.rijksoverheid.nl/venj</w:t>
            </w:r>
          </w:p>
          <w:p w:rsidRPr="00C92490" w:rsidR="00BF234E" w:rsidP="00BF234E" w:rsidRDefault="00BF234E">
            <w:pPr>
              <w:pStyle w:val="witregel1"/>
              <w:rPr>
                <w:lang w:val="de-DE"/>
              </w:rPr>
            </w:pPr>
            <w:r w:rsidRPr="00C92490">
              <w:rPr>
                <w:lang w:val="de-DE"/>
              </w:rPr>
              <w:t> </w:t>
            </w:r>
          </w:p>
          <w:p w:rsidRPr="00C92490" w:rsidR="00BF234E" w:rsidP="00BF234E" w:rsidRDefault="00BF234E">
            <w:pPr>
              <w:pStyle w:val="witregel2"/>
              <w:rPr>
                <w:lang w:val="de-DE"/>
              </w:rPr>
            </w:pPr>
            <w:r w:rsidRPr="00C92490">
              <w:rPr>
                <w:lang w:val="de-DE"/>
              </w:rPr>
              <w:t> </w:t>
            </w:r>
          </w:p>
          <w:p w:rsidR="00BF234E" w:rsidP="00BF234E" w:rsidRDefault="00BF234E">
            <w:pPr>
              <w:pStyle w:val="referentiekopjes"/>
            </w:pPr>
            <w:r>
              <w:t>Ons kenmerk</w:t>
            </w:r>
          </w:p>
          <w:p w:rsidRPr="00F64582" w:rsidR="00F64582" w:rsidP="00F64582" w:rsidRDefault="00F64582">
            <w:pPr>
              <w:pStyle w:val="referentiegegevens"/>
            </w:pPr>
            <w:r>
              <w:t>BSG/241116</w:t>
            </w:r>
          </w:p>
          <w:p w:rsidR="00BF234E" w:rsidP="00BF234E" w:rsidRDefault="00BF234E">
            <w:pPr>
              <w:pStyle w:val="witregel1"/>
            </w:pPr>
            <w:r>
              <w:t> </w:t>
            </w:r>
          </w:p>
          <w:p w:rsidR="00BF234E" w:rsidP="00BF234E" w:rsidRDefault="00BF234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F234E" w:rsidP="00BF234E" w:rsidRDefault="00BF234E">
            <w:pPr>
              <w:pStyle w:val="referentiegegevens"/>
            </w:pPr>
          </w:p>
          <w:bookmarkEnd w:id="4"/>
          <w:p w:rsidR="00F75106" w:rsidP="00BF234E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9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7"/>
      </w:tblGrid>
      <w:tr w:rsidRPr="00C22108" w:rsidR="00C22108" w:rsidTr="00303610">
        <w:trPr>
          <w:trHeight w:val="543"/>
        </w:trPr>
        <w:tc>
          <w:tcPr>
            <w:tcW w:w="7957" w:type="dxa"/>
          </w:tcPr>
          <w:p w:rsidRPr="00C22108" w:rsidR="00C22108" w:rsidP="002353E3" w:rsidRDefault="00BF234E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0D4276FC" wp14:anchorId="3DF8CFA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04DC25A" wp14:anchorId="49DB620F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BF234E" w:rsidR="00BF234E" w:rsidTr="00B53814">
              <w:tc>
                <w:tcPr>
                  <w:tcW w:w="7534" w:type="dxa"/>
                  <w:gridSpan w:val="3"/>
                  <w:shd w:val="clear" w:color="auto" w:fill="auto"/>
                </w:tcPr>
                <w:p w:rsidR="00BF234E" w:rsidP="00734B4A" w:rsidRDefault="00BF234E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  <w:r>
                    <w:t>Hierbij bied</w:t>
                  </w:r>
                  <w:r w:rsidR="00734B4A">
                    <w:t xml:space="preserve"> ik u, mede namen</w:t>
                  </w:r>
                  <w:r w:rsidR="008167DB">
                    <w:t>s</w:t>
                  </w:r>
                  <w:r w:rsidR="00734B4A">
                    <w:t xml:space="preserve"> de Staatssecretaris van Veiligheid en Justitie, </w:t>
                  </w:r>
                  <w:r>
                    <w:t xml:space="preserve"> de antwoorden aan op de vragen die door de vaste commissie voor Veiligheid en Justitie zijn</w:t>
                  </w:r>
                  <w:r w:rsidR="00303610">
                    <w:t xml:space="preserve"> gesteld over de v</w:t>
                  </w:r>
                  <w:r w:rsidRPr="00303610" w:rsidR="00303610">
                    <w:t xml:space="preserve">aststelling van de begrotingsstaten van het </w:t>
                  </w:r>
                  <w:r w:rsidR="00303610">
                    <w:t>m</w:t>
                  </w:r>
                  <w:r w:rsidRPr="00303610" w:rsidR="00303610">
                    <w:t>inisterie van Veiligheid en Justitie (VI) voor het jaar 201</w:t>
                  </w:r>
                  <w:r w:rsidR="00044063">
                    <w:t>7</w:t>
                  </w:r>
                  <w:r w:rsidR="00303610">
                    <w:t>.</w:t>
                  </w:r>
                </w:p>
                <w:p w:rsidR="00303610" w:rsidP="00BF234E" w:rsidRDefault="00303610">
                  <w:pPr>
                    <w:pStyle w:val="broodtekst"/>
                  </w:pPr>
                </w:p>
                <w:p w:rsidR="00303610" w:rsidP="00BF234E" w:rsidRDefault="00303610">
                  <w:pPr>
                    <w:pStyle w:val="broodtekst"/>
                  </w:pPr>
                </w:p>
                <w:p w:rsidR="00BF234E" w:rsidP="00BF234E" w:rsidRDefault="00BF234E">
                  <w:pPr>
                    <w:pStyle w:val="broodtekst"/>
                  </w:pPr>
                  <w:r>
                    <w:t>De minister van Veiligheid en Justitie,</w:t>
                  </w:r>
                </w:p>
                <w:p w:rsidR="00BF234E" w:rsidP="00BF234E" w:rsidRDefault="00BF234E">
                  <w:pPr>
                    <w:pStyle w:val="broodtekst"/>
                  </w:pPr>
                </w:p>
                <w:p w:rsidR="00044063" w:rsidP="00BF234E" w:rsidRDefault="00044063">
                  <w:pPr>
                    <w:pStyle w:val="broodtekst"/>
                  </w:pPr>
                </w:p>
                <w:p w:rsidR="00044063" w:rsidP="00BF234E" w:rsidRDefault="00044063">
                  <w:pPr>
                    <w:pStyle w:val="broodtekst"/>
                  </w:pPr>
                </w:p>
                <w:p w:rsidR="00044063" w:rsidP="00BF234E" w:rsidRDefault="00044063">
                  <w:pPr>
                    <w:pStyle w:val="broodtekst"/>
                  </w:pPr>
                </w:p>
                <w:p w:rsidR="00BF234E" w:rsidP="00BF234E" w:rsidRDefault="00BF234E">
                  <w:pPr>
                    <w:pStyle w:val="broodtekst"/>
                  </w:pPr>
                  <w:r>
                    <w:t>G.A. van der Steur</w:t>
                  </w:r>
                </w:p>
                <w:p w:rsidR="00C92490" w:rsidP="00BF234E" w:rsidRDefault="00C92490">
                  <w:pPr>
                    <w:pStyle w:val="broodtekst"/>
                  </w:pPr>
                </w:p>
                <w:p w:rsidR="00C92490" w:rsidP="00BF234E" w:rsidRDefault="00C92490">
                  <w:pPr>
                    <w:pStyle w:val="broodtekst"/>
                  </w:pPr>
                </w:p>
                <w:p w:rsidR="00C92490" w:rsidP="00BF234E" w:rsidRDefault="00C92490">
                  <w:pPr>
                    <w:pStyle w:val="broodtekst"/>
                  </w:pPr>
                </w:p>
                <w:p w:rsidR="00C92490" w:rsidP="00BF234E" w:rsidRDefault="00C92490">
                  <w:pPr>
                    <w:pStyle w:val="broodtekst"/>
                  </w:pPr>
                </w:p>
                <w:p w:rsidR="00C92490" w:rsidP="00BF234E" w:rsidRDefault="00C92490">
                  <w:pPr>
                    <w:pStyle w:val="broodtekst"/>
                  </w:pPr>
                </w:p>
                <w:p w:rsidRPr="00BF234E" w:rsidR="00C92490" w:rsidP="00C92490" w:rsidRDefault="00C92490">
                  <w:pPr>
                    <w:pStyle w:val="broodtekst"/>
                  </w:pPr>
                </w:p>
              </w:tc>
            </w:tr>
            <w:tr w:rsidRPr="00BF234E" w:rsidR="00BF234E" w:rsidTr="00E95E33">
              <w:tc>
                <w:tcPr>
                  <w:tcW w:w="7534" w:type="dxa"/>
                  <w:gridSpan w:val="3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</w:tr>
            <w:tr w:rsidRPr="00BF234E" w:rsidR="00BF234E" w:rsidTr="00EB4F3C">
              <w:tc>
                <w:tcPr>
                  <w:tcW w:w="7534" w:type="dxa"/>
                  <w:gridSpan w:val="3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</w:tr>
            <w:tr w:rsidRPr="00BF234E" w:rsidR="00BF234E" w:rsidTr="001D4063">
              <w:tc>
                <w:tcPr>
                  <w:tcW w:w="7534" w:type="dxa"/>
                  <w:gridSpan w:val="3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</w:tr>
            <w:tr w:rsidRPr="00BF234E" w:rsidR="00BF234E" w:rsidTr="008534E4">
              <w:tc>
                <w:tcPr>
                  <w:tcW w:w="7534" w:type="dxa"/>
                  <w:gridSpan w:val="3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</w:tr>
            <w:tr w:rsidRPr="00BF234E" w:rsidR="00BF234E" w:rsidTr="00BF234E">
              <w:tc>
                <w:tcPr>
                  <w:tcW w:w="4209" w:type="dxa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BF234E" w:rsidR="00BF234E" w:rsidP="00BF234E" w:rsidRDefault="00BF234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F234E" w:rsidR="00BF234E" w:rsidRDefault="00BF234E">
                  <w:pPr>
                    <w:pStyle w:val="broodtekst"/>
                  </w:pPr>
                </w:p>
              </w:tc>
            </w:tr>
          </w:tbl>
          <w:p w:rsidR="00BF234E" w:rsidP="00BF234E" w:rsidRDefault="00BF234E">
            <w:pPr>
              <w:pStyle w:val="in-table"/>
            </w:pPr>
          </w:p>
          <w:bookmarkEnd w:id="10"/>
          <w:p w:rsidR="00F75106" w:rsidP="00BF234E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4E" w:rsidRDefault="00BF234E">
      <w:r>
        <w:separator/>
      </w:r>
    </w:p>
    <w:p w:rsidR="00BF234E" w:rsidRDefault="00BF234E"/>
    <w:p w:rsidR="00BF234E" w:rsidRDefault="00BF234E"/>
    <w:p w:rsidR="00BF234E" w:rsidRDefault="00BF234E"/>
  </w:endnote>
  <w:endnote w:type="continuationSeparator" w:id="0">
    <w:p w:rsidR="00BF234E" w:rsidRDefault="00BF234E">
      <w:r>
        <w:continuationSeparator/>
      </w:r>
    </w:p>
    <w:p w:rsidR="00BF234E" w:rsidRDefault="00BF234E"/>
    <w:p w:rsidR="00BF234E" w:rsidRDefault="00BF234E"/>
    <w:p w:rsidR="00BF234E" w:rsidRDefault="00BF2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64582">
            <w:fldChar w:fldCharType="begin"/>
          </w:r>
          <w:r w:rsidR="00F64582">
            <w:instrText xml:space="preserve"> NUMPAGES   \* MERGEFORMAT </w:instrText>
          </w:r>
          <w:r w:rsidR="00F64582">
            <w:fldChar w:fldCharType="separate"/>
          </w:r>
          <w:r w:rsidR="00BF234E">
            <w:t>1</w:t>
          </w:r>
          <w:r w:rsidR="00F6458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F234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F234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F234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64582">
            <w:fldChar w:fldCharType="begin"/>
          </w:r>
          <w:r w:rsidR="00F64582">
            <w:instrText xml:space="preserve"> SECTIONPAGES   \* MERGEFORMAT </w:instrText>
          </w:r>
          <w:r w:rsidR="00F64582">
            <w:fldChar w:fldCharType="separate"/>
          </w:r>
          <w:r w:rsidR="00BF234E">
            <w:t>1</w:t>
          </w:r>
          <w:r w:rsidR="00F6458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275A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04406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44063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F234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4063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F234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64582">
            <w:fldChar w:fldCharType="begin"/>
          </w:r>
          <w:r w:rsidR="00F64582">
            <w:instrText xml:space="preserve"> SECTIONPAGES   \* MERGEFORMAT </w:instrText>
          </w:r>
          <w:r w:rsidR="00F64582">
            <w:fldChar w:fldCharType="separate"/>
          </w:r>
          <w:r w:rsidR="00044063">
            <w:t>2</w:t>
          </w:r>
          <w:r w:rsidR="00F6458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4E" w:rsidRDefault="00BF234E">
      <w:r>
        <w:separator/>
      </w:r>
    </w:p>
  </w:footnote>
  <w:footnote w:type="continuationSeparator" w:id="0">
    <w:p w:rsidR="00BF234E" w:rsidRDefault="00BF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F234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2649E2" wp14:editId="45ED2B1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F234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9249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F234E" w:rsidRPr="00C92490">
                                  <w:rPr>
                                    <w:b/>
                                  </w:rPr>
                                  <w:t>Bureau Secretaris-Generaal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9249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F234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92490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92490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F234E" w:rsidRPr="00C92490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F234E">
                                  <w:t>12 november 2015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F234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F234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F234E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F234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9249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F234E" w:rsidRPr="00C92490">
                            <w:rPr>
                              <w:b/>
                            </w:rPr>
                            <w:t>Bureau Secretaris-Generaal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9249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F234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92490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92490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F234E" w:rsidRPr="00C92490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F234E">
                            <w:t>12 november 2015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F234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F234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F234E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9B9A01" wp14:editId="0A6FE11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11C240E" wp14:editId="2F9FCCA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34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07A2863" wp14:editId="096C328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275A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25&quot; engine-version=&quot;3.4.8&quot; lastuser-initials=&quot;ID&quot; lastuser-name=&quot;Dekker, I. mw. - BD/BSG/ADVIES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Bureau Secretaris-Generaa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Ilse Dekker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2&quot; formatted-value=&quot;Dekker&quot;&gt;&lt;afzender taal=&quot;1043&quot; aanhef=&quot;2&quot; groetregel=&quot;1&quot; name=&quot;Dekker&quot; country-id=&quot;NLD&quot; country-code=&quot;31&quot; naam=&quot;Ilse Dekker&quot; functie=&quot;stafmedewerker DGJS&quot; email=&quot;i.dekker@minvenj.nl&quot; telefoon=&quot;06-52877361&quot; gender=&quot;F&quot; organisatie=&quot;16&quot;/&gt;_x000d__x000a__x0009__x0009_&lt;/ondertekenaar-item&gt;&lt;tweedeondertekenaar-item/&gt;&lt;behandelddoor-item value=&quot;2&quot; formatted-value=&quot;Dekker&quot;&gt;&lt;afzender taal=&quot;1043&quot; aanhef=&quot;2&quot; groetregel=&quot;1&quot; name=&quot;Dekker&quot; country-id=&quot;NLD&quot; country-code=&quot;31&quot; naam=&quot;Ilse Dekker&quot; functie=&quot;stafmedewerker DGJS&quot; email=&quot;i.dekker@minvenj.nl&quot; telefoon=&quot;06-52877361&quot; gender=&quot;F&quot; organisatie=&quot;16&quot;/&gt;_x000d__x000a__x0009__x0009_&lt;/behandelddoor-item&gt;&lt;organisatie-item value=&quot;201&quot; formatted-value=&quot;Bureau Secretaris-Generaal&quot;&gt;&lt;organisatie zoekveld=&quot;Bureau Secretaris-Generaal&quot; facebook=&quot;&quot; linkedin=&quot;&quot; twitter=&quot;&quot; youtube=&quot;&quot; id=&quot;201&quot;&gt;_x000d__x000a__x0009__x0009__x0009__x0009_&lt;taal id=&quot;1043&quot; zoekveld=&quot;Bureau Secretaris-Generaal&quot; taal=&quot;1043&quot; omschrijving=&quot;Bureau Secretaris-Generaal&quot; naamdirectoraatgeneraal=&quot;Bureau Secretaris-Generaal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Bureau Secretaris-Generaal\n&quot; bezoekadres=&quot;Bezoekadres\nTurfmarkt 147\n2511 DP Den Haag\nTelefoon 070 370 79 11\nFax 070 370 79 00\nwww.rijksoverheid.nl/venj&quot; postadres=&quot;Postadres:\nPostbus 20301,\n2500 EH Den Haag&quot;/&gt;_x000d__x000a__x0009__x0009__x0009__x0009_&lt;taal id=&quot;2057&quot; zoekveld=&quot;Bureau Secretaris-Generaal&quot; taal=&quot;2057&quot; omschrijving=&quot;Bureau Secretaris-Generaal&quot; naamdirectoraatgeneraal=&quot;Secretary-General's Office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Secretary-General's Office\n&quot; bezoekadres=&quot;Bezoekadres\nTurfmarkt 147\n2511 DP The Hague\nTelefoon +31 70 370 79 11\nFax +31 70 370 79 00\nwww.rijksoverheid.nl/venj&quot; postadres=&quot;Postadres:\nPostbus 20301,\n2500 EH The Hague&quot;/&gt;_x000d__x000a__x0009__x0009__x0009__x0009_&lt;taal id=&quot;1031&quot; zoekveld=&quot;Bureau Secretaris-Generaal&quot; taal=&quot;1031&quot; omschrijving=&quot;Bureau Secretaris-Generaal&quot; naamdirectoraatgeneraal=&quot;Büro des Generalsekretärs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Büro des Generalsekretärs\n&quot; bezoekadres=&quot;Bezoekadres\nTurfmarkt 147\n2511 DP Den Haag\nTelefoon +31 70 370 79 11\nFax +31 70 370 79 00\nwww.rijksoverheid.nl/venj&quot; postadres=&quot;Postadres:\nPostbus 20301,\n2500 EH Den Haag&quot;/&gt;_x000d__x000a__x0009__x0009__x0009__x0009_&lt;taal id=&quot;1036&quot; zoekveld=&quot;Bureau Secretaris-Generaal&quot; taal=&quot;1036&quot; omschrijving=&quot;Bureau Secretaris-Generaal&quot; naamdirectoraatgeneraal=&quot;Cabinet du Secrétaire général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Cabinet du Secrétaire général\n&quot; bezoekadres=&quot;Bezoekadres\nTurfmarkt 147\n2511 DP La Haye\nTelefoon +31 70 370 79 11\nFax +31 70 370 79 00\nwww.rijksoverheid.nl/venj&quot; postadres=&quot;Postadres:\nPostbus 20301,\n2500 EH La Haye&quot;/&gt;_x000d__x000a__x0009__x0009__x0009__x0009_&lt;taal id=&quot;1034&quot; zoekveld=&quot;Bureau Secretaris-Generaal&quot; taal=&quot;1034&quot; omschrijving=&quot;Bureau Secretaris-Generaal&quot; naamdirectoraatgeneraal=&quot;Oficina del Secretario General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íon, por favor, indique la fecha y nuestro número de referencia. Le rogamos en cada carta trate un solo asunto.&quot; email=&quot;&quot; iban=&quot;&quot; bic=&quot;&quot; infonummer=&quot;&quot; koptekst=&quot;\nOficina del Secretario General\n&quot; bezoekadres=&quot;Bezoekadres\nTurfmarkt 147\n2511 DP La Haya\nTelefoon +31 70 370 79 11\nFax +31 70 370 79 00\nwww.rijksoverheid.nl/venj&quot; postadres=&quot;Postadres:\nPostbus 20301,\n2500 EH La Haya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beantwoording vragen over de begroting van het ministerie van Veiligheid en Justitie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6-52877361&quot; formatted-value=&quot;06 528 773 61&quot;&gt;&lt;phonenumber country-code=&quot;31&quot; number=&quot;06-52877361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Ilse Dekker&quot;/&gt;&lt;email formatted-value=&quot;i.dekker@minvenj.nl&quot;/&gt;&lt;functie formatted-value=&quot;&quot;/&gt;&lt;retouradres formatted-value=&quot;&amp;gt; Retouradres Postbus 20301 2500 EH  Den Haag&quot;/&gt;&lt;directoraat value=&quot;Bureau Secretaris-Generaal&quot; formatted-value=&quot;Bureau Secretaris-Generaal&quot;/&gt;&lt;directoraatvolg formatted-value=&quot;Bureau Secretaris-Generaal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11-12T17:39:25&quot; formatted-value=&quot;12 november 2015&quot;/&gt;&lt;onskenmerk value=&quot;-&quot; formatted-value=&quot;-&quot; format-disabled=&quot;true&quot;/&gt;&lt;uwkenmerk formatted-value=&quot;&quot;/&gt;&lt;onderwerp formatted-value=&quot;Aanbieding beantwoording vragen over de begroting van het ministerie van Veiligheid en Justitie&quot; value=&quot;Aanbieding beantwoording vragen over de begroting van het ministerie van Veiligheid en Justitie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BF234E"/>
    <w:rsid w:val="000129A4"/>
    <w:rsid w:val="00044063"/>
    <w:rsid w:val="000E4FC7"/>
    <w:rsid w:val="001B5B02"/>
    <w:rsid w:val="00303610"/>
    <w:rsid w:val="0040796D"/>
    <w:rsid w:val="005B585C"/>
    <w:rsid w:val="005E62FA"/>
    <w:rsid w:val="00652887"/>
    <w:rsid w:val="00666B4A"/>
    <w:rsid w:val="00690E82"/>
    <w:rsid w:val="00734B4A"/>
    <w:rsid w:val="00794445"/>
    <w:rsid w:val="007E6EAA"/>
    <w:rsid w:val="008167DB"/>
    <w:rsid w:val="0089073C"/>
    <w:rsid w:val="008A7B34"/>
    <w:rsid w:val="00992D8C"/>
    <w:rsid w:val="00994F3A"/>
    <w:rsid w:val="009B09F2"/>
    <w:rsid w:val="00B07A5A"/>
    <w:rsid w:val="00B2078A"/>
    <w:rsid w:val="00B46C81"/>
    <w:rsid w:val="00BF234E"/>
    <w:rsid w:val="00C22108"/>
    <w:rsid w:val="00C92490"/>
    <w:rsid w:val="00CC3E4D"/>
    <w:rsid w:val="00D2034F"/>
    <w:rsid w:val="00DD1C86"/>
    <w:rsid w:val="00E275AE"/>
    <w:rsid w:val="00E46F34"/>
    <w:rsid w:val="00E562D9"/>
    <w:rsid w:val="00F60DEA"/>
    <w:rsid w:val="00F64582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F2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34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F2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34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skini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194</ap:Words>
  <ap:Characters>1068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2016-11-24T11:18:00.0000000Z</dcterms:created>
  <dcterms:modified xsi:type="dcterms:W3CDTF">2016-11-24T11:18:00.0000000Z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12 november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Aanbieding beantwoording vragen over de begroting van het ministerie van Veiligheid en Justitie</vt:lpwstr>
  </property>
  <property fmtid="{D5CDD505-2E9C-101B-9397-08002B2CF9AE}" pid="8" name="_onderwerp">
    <vt:lpwstr>Onderwerp</vt:lpwstr>
  </property>
  <property fmtid="{D5CDD505-2E9C-101B-9397-08002B2CF9AE}" pid="9" name="onskenmerk">
    <vt:lpwstr>-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0x0101003D9087F9DD76CA43A8E72CD915E924FD</vt:lpwstr>
  </property>
</Properties>
</file>