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B" w:rsidP="008C356D" w:rsidRDefault="0052498B">
      <w:pPr>
        <w:rPr>
          <w:szCs w:val="18"/>
        </w:rPr>
      </w:pPr>
    </w:p>
    <w:p w:rsidRPr="00097AE2" w:rsidR="0052498B" w:rsidP="0052498B" w:rsidRDefault="00092BC0">
      <w:r>
        <w:t>Geachte Voorzitter,</w:t>
      </w:r>
    </w:p>
    <w:p w:rsidR="0068313E" w:rsidP="0068313E" w:rsidRDefault="0068313E">
      <w:pPr>
        <w:tabs>
          <w:tab w:val="left" w:pos="426"/>
        </w:tabs>
      </w:pPr>
    </w:p>
    <w:p w:rsidR="004704B3" w:rsidP="00092BC0" w:rsidRDefault="0052498B">
      <w:pPr>
        <w:tabs>
          <w:tab w:val="left" w:pos="1095"/>
        </w:tabs>
      </w:pPr>
      <w:r>
        <w:t xml:space="preserve">Hierbij bied ik u </w:t>
      </w:r>
      <w:r w:rsidR="00794CEE">
        <w:t>een</w:t>
      </w:r>
      <w:r>
        <w:t xml:space="preserve"> nota van wijziging inzake het bovenvermelde voorstel aan.</w:t>
      </w:r>
    </w:p>
    <w:p w:rsidR="00092BC0" w:rsidP="0052498B" w:rsidRDefault="00092BC0">
      <w:pPr>
        <w:tabs>
          <w:tab w:val="left" w:pos="360"/>
          <w:tab w:val="left" w:pos="2160"/>
          <w:tab w:val="left" w:pos="4320"/>
          <w:tab w:val="left" w:pos="6480"/>
        </w:tabs>
      </w:pPr>
    </w:p>
    <w:p w:rsidR="00092BC0" w:rsidP="0052498B" w:rsidRDefault="00092BC0">
      <w:pPr>
        <w:tabs>
          <w:tab w:val="left" w:pos="360"/>
          <w:tab w:val="left" w:pos="2160"/>
          <w:tab w:val="left" w:pos="4320"/>
          <w:tab w:val="left" w:pos="6480"/>
        </w:tabs>
      </w:pPr>
    </w:p>
    <w:p w:rsidR="00240D69" w:rsidP="0052498B" w:rsidRDefault="00240D69">
      <w:pPr>
        <w:tabs>
          <w:tab w:val="left" w:pos="360"/>
          <w:tab w:val="left" w:pos="2160"/>
          <w:tab w:val="left" w:pos="4320"/>
          <w:tab w:val="left" w:pos="6480"/>
        </w:tabs>
      </w:pPr>
    </w:p>
    <w:p w:rsidR="00092BC0" w:rsidP="0052498B" w:rsidRDefault="00092BC0">
      <w:pPr>
        <w:tabs>
          <w:tab w:val="left" w:pos="360"/>
          <w:tab w:val="left" w:pos="2160"/>
          <w:tab w:val="left" w:pos="4320"/>
          <w:tab w:val="left" w:pos="6480"/>
        </w:tabs>
      </w:pPr>
    </w:p>
    <w:p w:rsidR="00092BC0" w:rsidP="0052498B" w:rsidRDefault="00092BC0">
      <w:pPr>
        <w:tabs>
          <w:tab w:val="left" w:pos="360"/>
          <w:tab w:val="left" w:pos="2160"/>
          <w:tab w:val="left" w:pos="4320"/>
          <w:tab w:val="left" w:pos="6480"/>
        </w:tabs>
      </w:pPr>
    </w:p>
    <w:p w:rsidR="00092BC0" w:rsidP="00532B37" w:rsidRDefault="00532B37">
      <w:pPr>
        <w:tabs>
          <w:tab w:val="left" w:pos="360"/>
          <w:tab w:val="left" w:pos="2160"/>
          <w:tab w:val="left" w:pos="4320"/>
          <w:tab w:val="left" w:pos="6480"/>
        </w:tabs>
        <w:ind w:hanging="1276"/>
      </w:pPr>
      <w:r>
        <w:t>(w.g.)</w:t>
      </w:r>
      <w:r>
        <w:tab/>
      </w:r>
      <w:r w:rsidR="00092BC0">
        <w:t>H.G.J. Kamp</w:t>
      </w:r>
    </w:p>
    <w:p w:rsidR="00092BC0" w:rsidP="0052498B" w:rsidRDefault="00092BC0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sectPr w:rsidR="00092BC0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B7" w:rsidRDefault="00E301B7">
      <w:r>
        <w:separator/>
      </w:r>
    </w:p>
    <w:p w:rsidR="00E301B7" w:rsidRDefault="00E301B7"/>
  </w:endnote>
  <w:endnote w:type="continuationSeparator" w:id="0">
    <w:p w:rsidR="00E301B7" w:rsidRDefault="00E301B7">
      <w:r>
        <w:continuationSeparator/>
      </w:r>
    </w:p>
    <w:p w:rsidR="00E301B7" w:rsidRDefault="00E30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69" w:rsidRDefault="00240D6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52498B" w:rsidP="0052498B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763A6B">
            <w:rPr>
              <w:noProof w:val="0"/>
            </w:rPr>
            <w:fldChar w:fldCharType="begin"/>
          </w:r>
          <w:r w:rsidR="00763A6B">
            <w:rPr>
              <w:noProof w:val="0"/>
            </w:rPr>
            <w:instrText xml:space="preserve"> SECTIONPAGES   \* MERGEFORMAT </w:instrText>
          </w:r>
          <w:r w:rsidR="00763A6B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763A6B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52498B" w:rsidP="0052498B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96001F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763A6B">
            <w:rPr>
              <w:noProof w:val="0"/>
            </w:rPr>
            <w:fldChar w:fldCharType="begin"/>
          </w:r>
          <w:r w:rsidR="00763A6B">
            <w:rPr>
              <w:noProof w:val="0"/>
            </w:rPr>
            <w:instrText xml:space="preserve"> SECTIONPAGES   \* MERGEFORMAT </w:instrText>
          </w:r>
          <w:r w:rsidR="00763A6B">
            <w:rPr>
              <w:noProof w:val="0"/>
            </w:rPr>
            <w:fldChar w:fldCharType="separate"/>
          </w:r>
          <w:r w:rsidR="0096001F">
            <w:t>1</w:t>
          </w:r>
          <w:r w:rsidR="00763A6B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B7" w:rsidRDefault="00E301B7">
      <w:r>
        <w:separator/>
      </w:r>
    </w:p>
    <w:p w:rsidR="00E301B7" w:rsidRDefault="00E301B7"/>
  </w:footnote>
  <w:footnote w:type="continuationSeparator" w:id="0">
    <w:p w:rsidR="00E301B7" w:rsidRDefault="00E301B7">
      <w:r>
        <w:continuationSeparator/>
      </w:r>
    </w:p>
    <w:p w:rsidR="00E301B7" w:rsidRDefault="00E301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69" w:rsidRDefault="00240D6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52498B" w:rsidP="0052498B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52498B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16160740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092BC0" w:rsidP="0052498B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5FB5695D" wp14:editId="4D97F6B7">
                <wp:extent cx="2181225" cy="1476375"/>
                <wp:effectExtent l="0" t="0" r="9525" b="952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F7063" w:rsidRPr="00DB79D4" w:rsidTr="003F7063">
      <w:tc>
        <w:tcPr>
          <w:tcW w:w="2160" w:type="dxa"/>
        </w:tcPr>
        <w:p w:rsidR="003F7063" w:rsidRPr="00F9751C" w:rsidRDefault="0052498B" w:rsidP="003F706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3F7063" w:rsidRPr="00F9751C">
            <w:rPr>
              <w:b/>
              <w:noProof w:val="0"/>
            </w:rPr>
            <w:br/>
          </w:r>
        </w:p>
        <w:p w:rsidR="0052498B" w:rsidRDefault="0052498B" w:rsidP="0052498B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52498B" w:rsidRDefault="0052498B" w:rsidP="0052498B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52498B" w:rsidRDefault="0052498B" w:rsidP="0052498B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52498B" w:rsidRPr="005B3814" w:rsidRDefault="0052498B" w:rsidP="0052498B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3F7063" w:rsidRPr="00DB79D4" w:rsidRDefault="0052498B" w:rsidP="00910561">
          <w:pPr>
            <w:pStyle w:val="Huisstijl-Adres"/>
            <w:rPr>
              <w:noProof w:val="0"/>
              <w:lang w:val="en-US"/>
            </w:rPr>
          </w:pPr>
          <w:r w:rsidRPr="00DB79D4">
            <w:rPr>
              <w:noProof w:val="0"/>
              <w:lang w:val="en-US"/>
            </w:rPr>
            <w:t>T</w:t>
          </w:r>
          <w:r w:rsidRPr="00DB79D4">
            <w:rPr>
              <w:noProof w:val="0"/>
              <w:lang w:val="en-US"/>
            </w:rPr>
            <w:tab/>
            <w:t>070 379 8911 (</w:t>
          </w:r>
          <w:proofErr w:type="spellStart"/>
          <w:r w:rsidRPr="00DB79D4">
            <w:rPr>
              <w:noProof w:val="0"/>
              <w:lang w:val="en-US"/>
            </w:rPr>
            <w:t>algemeen</w:t>
          </w:r>
          <w:proofErr w:type="spellEnd"/>
          <w:r w:rsidRPr="00DB79D4">
            <w:rPr>
              <w:noProof w:val="0"/>
              <w:lang w:val="en-US"/>
            </w:rPr>
            <w:t>)</w:t>
          </w:r>
          <w:r w:rsidRPr="00DB79D4">
            <w:rPr>
              <w:noProof w:val="0"/>
              <w:lang w:val="en-US"/>
            </w:rPr>
            <w:br/>
            <w:t>www.rijksoverheid.nl/ez</w:t>
          </w:r>
        </w:p>
      </w:tc>
    </w:tr>
    <w:tr w:rsidR="003F7063" w:rsidRPr="00DB79D4" w:rsidTr="003F7063">
      <w:tc>
        <w:tcPr>
          <w:tcW w:w="2160" w:type="dxa"/>
        </w:tcPr>
        <w:p w:rsidR="003F7063" w:rsidRPr="00DB79D4" w:rsidRDefault="003F7063" w:rsidP="003F7063">
          <w:pPr>
            <w:rPr>
              <w:lang w:val="en-US"/>
            </w:rPr>
          </w:pPr>
        </w:p>
      </w:tc>
    </w:tr>
    <w:tr w:rsidR="003F7063" w:rsidRPr="005819CE" w:rsidTr="003F7063">
      <w:tc>
        <w:tcPr>
          <w:tcW w:w="2160" w:type="dxa"/>
        </w:tcPr>
        <w:p w:rsidR="003F7063" w:rsidRPr="00F9751C" w:rsidRDefault="003F7063" w:rsidP="003F7063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Ons kenmerk</w:t>
          </w:r>
        </w:p>
        <w:p w:rsidR="003F7063" w:rsidRDefault="0052498B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3F7063">
            <w:rPr>
              <w:noProof w:val="0"/>
            </w:rPr>
            <w:t xml:space="preserve"> / </w:t>
          </w:r>
          <w:r>
            <w:rPr>
              <w:noProof w:val="0"/>
            </w:rPr>
            <w:t>16160740</w:t>
          </w:r>
        </w:p>
        <w:p w:rsidR="003F7063" w:rsidRPr="003F7063" w:rsidRDefault="003F7063" w:rsidP="003F7063">
          <w:pPr>
            <w:pStyle w:val="Huisstijl-NotaGegeven"/>
            <w:rPr>
              <w:b/>
              <w:noProof w:val="0"/>
            </w:rPr>
          </w:pPr>
          <w:r w:rsidRPr="003F7063">
            <w:rPr>
              <w:b/>
              <w:noProof w:val="0"/>
            </w:rPr>
            <w:t>Bijlage(n)</w:t>
          </w:r>
        </w:p>
        <w:p w:rsidR="003F7063" w:rsidRPr="00F0379C" w:rsidRDefault="00910561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52498B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52498B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240D69" w:rsidRDefault="00240D69" w:rsidP="00240D69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De Voorzitter van de Tweede Kamer </w:t>
          </w:r>
        </w:p>
        <w:p w:rsidR="00240D69" w:rsidRDefault="00240D69" w:rsidP="00240D69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240D69" w:rsidRDefault="00240D69" w:rsidP="00240D69">
          <w:pPr>
            <w:pStyle w:val="Huisstijl-NAW"/>
            <w:rPr>
              <w:noProof w:val="0"/>
              <w:lang w:val="en-GB"/>
            </w:rPr>
          </w:pPr>
          <w:proofErr w:type="spellStart"/>
          <w:r w:rsidRPr="002033AF">
            <w:rPr>
              <w:noProof w:val="0"/>
              <w:lang w:val="en-GB"/>
            </w:rPr>
            <w:t>Binnenhof</w:t>
          </w:r>
          <w:proofErr w:type="spellEnd"/>
          <w:r w:rsidRPr="002033AF">
            <w:rPr>
              <w:noProof w:val="0"/>
              <w:lang w:val="en-GB"/>
            </w:rPr>
            <w:t xml:space="preserve"> 4 </w:t>
          </w:r>
        </w:p>
        <w:p w:rsidR="00240D69" w:rsidRDefault="00240D69" w:rsidP="00240D69">
          <w:r w:rsidRPr="002033AF">
            <w:rPr>
              <w:lang w:val="en-GB"/>
            </w:rPr>
            <w:t>2513 AA</w:t>
          </w:r>
          <w:r>
            <w:rPr>
              <w:lang w:val="en-GB"/>
            </w:rPr>
            <w:t xml:space="preserve"> </w:t>
          </w:r>
          <w:r w:rsidRPr="002033AF">
            <w:rPr>
              <w:lang w:val="en-GB"/>
            </w:rPr>
            <w:t xml:space="preserve"> </w:t>
          </w:r>
          <w:r>
            <w:rPr>
              <w:lang w:val="en-GB"/>
            </w:rPr>
            <w:t>DEN HAAG</w:t>
          </w:r>
        </w:p>
        <w:p w:rsidR="00074F10" w:rsidRDefault="00074F10" w:rsidP="0052498B"/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52498B" w:rsidP="0052498B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9158C9" w:rsidP="00A50CF6">
          <w:r>
            <w:t>14 november 2016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52498B" w:rsidP="0052498B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52498B" w:rsidP="0052498B">
          <w:r w:rsidRPr="00F83BC6">
            <w:t>Voorstel van wet</w:t>
          </w:r>
          <w:r w:rsidR="00240D69">
            <w:t xml:space="preserve"> </w:t>
          </w:r>
          <w:r>
            <w:t xml:space="preserve">tot wijziging van de Wet opslag duurzame energie </w:t>
          </w:r>
          <w:r w:rsidRPr="00F83BC6">
            <w:t xml:space="preserve">(Kamerstuknummer </w:t>
          </w:r>
          <w:r>
            <w:t>34497)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160740"/>
    <w:docVar w:name="HC_HBLIB" w:val="DOMUS"/>
  </w:docVars>
  <w:rsids>
    <w:rsidRoot w:val="0052498B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BC0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0D63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0D69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87233"/>
    <w:rsid w:val="00496319"/>
    <w:rsid w:val="00497279"/>
    <w:rsid w:val="004B5465"/>
    <w:rsid w:val="004B70F0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2498B"/>
    <w:rsid w:val="00532B37"/>
    <w:rsid w:val="005403C8"/>
    <w:rsid w:val="005429DC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63A6B"/>
    <w:rsid w:val="007709EF"/>
    <w:rsid w:val="00783559"/>
    <w:rsid w:val="00794CEE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561"/>
    <w:rsid w:val="00910642"/>
    <w:rsid w:val="00910DDF"/>
    <w:rsid w:val="009158C9"/>
    <w:rsid w:val="009244E6"/>
    <w:rsid w:val="00930341"/>
    <w:rsid w:val="00930B13"/>
    <w:rsid w:val="009311C8"/>
    <w:rsid w:val="00933376"/>
    <w:rsid w:val="00933A2F"/>
    <w:rsid w:val="0096001F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F3259"/>
    <w:rsid w:val="00A056DE"/>
    <w:rsid w:val="00A128AD"/>
    <w:rsid w:val="00A13C59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B79D4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1B7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133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2016-11-11T08:17:00.0000000Z</lastPrinted>
  <dcterms:created xsi:type="dcterms:W3CDTF">2016-11-11T08:18:00.0000000Z</dcterms:created>
  <dcterms:modified xsi:type="dcterms:W3CDTF">2016-11-14T12:56:00.0000000Z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0x010100416604CDB060334990161E9DA25ADB8C</vt:lpwstr>
  </property>
</Properties>
</file>