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Pr="0052061A" w:rsidR="00EE2A9D" w:rsidP="00EE2A9D" w:rsidRDefault="001C41FD"/>
        <w:p w:rsidRPr="0052061A" w:rsidR="00241BB9" w:rsidRDefault="00212446">
          <w:pPr>
            <w:spacing w:line="240" w:lineRule="auto"/>
          </w:pPr>
        </w:p>
      </w:sdtContent>
    </w:sdt>
    <w:p w:rsidRPr="0052061A" w:rsidR="00CD5856" w:rsidRDefault="001C41FD">
      <w:pPr>
        <w:spacing w:line="240" w:lineRule="auto"/>
      </w:pPr>
    </w:p>
    <w:p w:rsidRPr="0052061A" w:rsidR="00CD5856" w:rsidRDefault="001C41FD"/>
    <w:p w:rsidRPr="0052061A" w:rsidR="00B37460" w:rsidRDefault="001C41FD"/>
    <w:p w:rsidRPr="0052061A" w:rsidR="00B37460" w:rsidRDefault="001C41FD">
      <w:pPr>
        <w:sectPr w:rsidRPr="0052061A" w:rsidR="00B37460" w:rsidSect="00994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4309" w:footer="709" w:gutter="0"/>
          <w:pgNumType w:start="1"/>
          <w:cols w:space="708"/>
          <w:docGrid w:linePitch="326"/>
        </w:sectPr>
      </w:pPr>
    </w:p>
    <w:p w:rsidRPr="0052061A" w:rsidR="00994687" w:rsidP="00994687" w:rsidRDefault="001C41FD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52061A">
        <w:t>Datum</w:t>
      </w:r>
      <w:r w:rsidRPr="0052061A">
        <w:tab/>
      </w:r>
      <w:r>
        <w:t>1 november 2016</w:t>
      </w:r>
    </w:p>
    <w:p w:rsidRPr="0052061A" w:rsidR="00994687" w:rsidP="00994687" w:rsidRDefault="001C41FD">
      <w:pPr>
        <w:pStyle w:val="Huisstijl-Datumenbetreft"/>
        <w:tabs>
          <w:tab w:val="clear" w:pos="737"/>
          <w:tab w:val="left" w:pos="-5954"/>
          <w:tab w:val="left" w:pos="-5670"/>
          <w:tab w:val="left" w:pos="1134"/>
        </w:tabs>
      </w:pPr>
      <w:r w:rsidRPr="0052061A">
        <w:t>Betreft</w:t>
      </w:r>
      <w:r w:rsidRPr="0052061A">
        <w:tab/>
      </w:r>
      <w:fldSimple w:instr=" DOCPROPERTY  Onderwerp  \* MERGEFORMAT ">
        <w:r w:rsidRPr="0052061A">
          <w:t>Beantwoording schriftelijke vragen ontwerpbegroting 2017</w:t>
        </w:r>
      </w:fldSimple>
    </w:p>
    <w:p w:rsidRPr="0052061A" w:rsidR="00994687" w:rsidP="0052061A" w:rsidRDefault="001C41FD">
      <w:pPr>
        <w:pStyle w:val="Huisstijl-Aanhef"/>
        <w:tabs>
          <w:tab w:val="left" w:pos="2355"/>
        </w:tabs>
      </w:pPr>
      <w:r>
        <w:tab/>
      </w:r>
    </w:p>
    <w:p w:rsidRPr="0052061A" w:rsidR="00994687" w:rsidRDefault="001C41FD">
      <w:pPr>
        <w:pStyle w:val="Huisstijl-Aanhef"/>
      </w:pPr>
    </w:p>
    <w:p w:rsidRPr="0052061A" w:rsidR="00CD5856" w:rsidRDefault="001C41FD">
      <w:pPr>
        <w:pStyle w:val="Huisstijl-Aanhef"/>
      </w:pPr>
      <w:r w:rsidRPr="0052061A">
        <w:t>Geachte voorzitter,</w:t>
      </w:r>
    </w:p>
    <w:p w:rsidR="001C0DDA" w:rsidP="001C0DDA" w:rsidRDefault="001C41FD">
      <w:pPr>
        <w:rPr>
          <w:kern w:val="0"/>
        </w:rPr>
      </w:pPr>
      <w:r>
        <w:rPr>
          <w:kern w:val="0"/>
        </w:rPr>
        <w:t xml:space="preserve">De leden van de Tweede Kamer hebben schriftelijke vragen gesteld over de VWS Ontwerpbegroting 2017. </w:t>
      </w:r>
    </w:p>
    <w:p w:rsidR="001C0DDA" w:rsidP="001C0DDA" w:rsidRDefault="001C41FD">
      <w:pPr>
        <w:tabs>
          <w:tab w:val="left" w:pos="855"/>
        </w:tabs>
        <w:rPr>
          <w:kern w:val="0"/>
        </w:rPr>
      </w:pPr>
      <w:r>
        <w:rPr>
          <w:kern w:val="0"/>
        </w:rPr>
        <w:tab/>
      </w:r>
    </w:p>
    <w:p w:rsidR="001C0DDA" w:rsidP="001C0DDA" w:rsidRDefault="001C41FD">
      <w:pPr>
        <w:rPr>
          <w:kern w:val="0"/>
        </w:rPr>
      </w:pPr>
      <w:r>
        <w:rPr>
          <w:kern w:val="0"/>
        </w:rPr>
        <w:t>De antwoorden op de vragen bied ik u hierbij aan, mede namens de staat</w:t>
      </w:r>
      <w:r>
        <w:rPr>
          <w:kern w:val="0"/>
        </w:rPr>
        <w:t>ssecretaris van VWS.</w:t>
      </w:r>
    </w:p>
    <w:p w:rsidR="001C0DDA" w:rsidP="001C0DDA" w:rsidRDefault="001C41FD">
      <w:pPr>
        <w:rPr>
          <w:kern w:val="0"/>
        </w:rPr>
      </w:pPr>
    </w:p>
    <w:p w:rsidRPr="009A31BF" w:rsidR="00CD5856" w:rsidRDefault="001C41FD">
      <w:pPr>
        <w:pStyle w:val="Huisstijl-Slotzin"/>
      </w:pPr>
      <w:r>
        <w:t>Hoogachtend,</w:t>
      </w:r>
    </w:p>
    <w:p w:rsidRPr="009A31BF" w:rsidR="00CD5856" w:rsidRDefault="001C41FD">
      <w:pPr>
        <w:pStyle w:val="Huisstijl-Ondertekeningvervolg"/>
        <w:rPr>
          <w:i w:val="0"/>
        </w:rPr>
      </w:pPr>
    </w:p>
    <w:p w:rsidR="00E37122" w:rsidP="00E37122" w:rsidRDefault="00212446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1C41FD">
        <w:rPr>
          <w:i w:val="0"/>
        </w:rPr>
        <w:instrText xml:space="preserve"> IF </w:instrText>
      </w:r>
      <w:r>
        <w:rPr>
          <w:i w:val="0"/>
        </w:rPr>
        <w:fldChar w:fldCharType="begin"/>
      </w:r>
      <w:r w:rsidR="001C41FD">
        <w:rPr>
          <w:i w:val="0"/>
        </w:rPr>
        <w:instrText xml:space="preserve"> DOCPROPERTY  BewindspersoonVWS </w:instrText>
      </w:r>
      <w:r>
        <w:rPr>
          <w:i w:val="0"/>
        </w:rPr>
        <w:fldChar w:fldCharType="separate"/>
      </w:r>
      <w:r w:rsidR="001C41FD">
        <w:rPr>
          <w:i w:val="0"/>
        </w:rPr>
        <w:instrText>Minister van Volksgezondheid, Welzijn en Sport</w:instrText>
      </w:r>
      <w:r>
        <w:rPr>
          <w:i w:val="0"/>
        </w:rPr>
        <w:fldChar w:fldCharType="end"/>
      </w:r>
      <w:r w:rsidR="001C41FD">
        <w:rPr>
          <w:i w:val="0"/>
        </w:rPr>
        <w:instrText>="</w:instrText>
      </w:r>
      <w:r w:rsidRPr="004A4CB5" w:rsidR="001C41FD">
        <w:rPr>
          <w:i w:val="0"/>
        </w:rPr>
        <w:instrText>Staatssecretaris van Volksgezondheid, Welzijn en Sport</w:instrText>
      </w:r>
      <w:r w:rsidR="001C41FD">
        <w:rPr>
          <w:i w:val="0"/>
        </w:rPr>
        <w:instrText>" "de s</w:instrText>
      </w:r>
      <w:r w:rsidRPr="004A4CB5" w:rsidR="001C41FD">
        <w:rPr>
          <w:i w:val="0"/>
        </w:rPr>
        <w:instrText>taatssecretaris van Volksgezondheid,</w:instrText>
      </w:r>
    </w:p>
    <w:p w:rsidR="00E37122" w:rsidP="00E37122" w:rsidRDefault="001C41FD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212446">
        <w:rPr>
          <w:i w:val="0"/>
        </w:rPr>
        <w:fldChar w:fldCharType="end"/>
      </w:r>
      <w:r w:rsidR="00212446">
        <w:rPr>
          <w:i w:val="0"/>
        </w:rPr>
        <w:fldChar w:fldCharType="begin"/>
      </w:r>
      <w:r>
        <w:rPr>
          <w:i w:val="0"/>
        </w:rPr>
        <w:instrText xml:space="preserve"> IF </w:instrText>
      </w:r>
      <w:r w:rsidR="00212446">
        <w:rPr>
          <w:i w:val="0"/>
        </w:rPr>
        <w:fldChar w:fldCharType="begin"/>
      </w:r>
      <w:r>
        <w:rPr>
          <w:i w:val="0"/>
        </w:rPr>
        <w:instrText xml:space="preserve"> DOCPROPERTY  BewindspersoonVWS </w:instrText>
      </w:r>
      <w:r w:rsidR="00212446">
        <w:rPr>
          <w:i w:val="0"/>
        </w:rPr>
        <w:fldChar w:fldCharType="separate"/>
      </w:r>
      <w:r>
        <w:rPr>
          <w:i w:val="0"/>
        </w:rPr>
        <w:instrText>Minister van Volksgezondheid, Welzijn en Sport</w:instrText>
      </w:r>
      <w:r w:rsidR="00212446">
        <w:rPr>
          <w:i w:val="0"/>
        </w:rPr>
        <w:fldChar w:fldCharType="end"/>
      </w:r>
      <w:r>
        <w:rPr>
          <w:i w:val="0"/>
        </w:rPr>
        <w:instrText>="Minister</w:instrText>
      </w:r>
      <w:r w:rsidRPr="004A4CB5">
        <w:rPr>
          <w:i w:val="0"/>
        </w:rPr>
        <w:instrText xml:space="preserve"> van Volksgezondheid, Welzijn en Sport</w:instrText>
      </w:r>
      <w:r>
        <w:rPr>
          <w:i w:val="0"/>
        </w:rPr>
        <w:instrText>" "de minister</w:instrText>
      </w:r>
      <w:r w:rsidRPr="004A4CB5">
        <w:rPr>
          <w:i w:val="0"/>
        </w:rPr>
        <w:instrText xml:space="preserve"> van Volksgezondheid,</w:instrText>
      </w:r>
    </w:p>
    <w:p w:rsidR="00E37122" w:rsidP="00E37122" w:rsidRDefault="001C41FD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212446">
        <w:rPr>
          <w:i w:val="0"/>
        </w:rPr>
        <w:fldChar w:fldCharType="separate"/>
      </w:r>
      <w:r>
        <w:rPr>
          <w:i w:val="0"/>
        </w:rPr>
        <w:t>de minister</w:t>
      </w:r>
      <w:r w:rsidRPr="004A4CB5">
        <w:rPr>
          <w:i w:val="0"/>
        </w:rPr>
        <w:t xml:space="preserve"> van Volksgezondheid,</w:t>
      </w:r>
    </w:p>
    <w:p w:rsidR="00AA004D" w:rsidP="00E37122" w:rsidRDefault="001C41FD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212446">
        <w:rPr>
          <w:i w:val="0"/>
        </w:rPr>
        <w:fldChar w:fldCharType="end"/>
      </w:r>
    </w:p>
    <w:p w:rsidRPr="009A31BF" w:rsidR="00CD5856" w:rsidRDefault="001C41FD">
      <w:pPr>
        <w:pStyle w:val="Huisstijl-Ondertekeningvervolg"/>
        <w:rPr>
          <w:i w:val="0"/>
        </w:rPr>
      </w:pPr>
    </w:p>
    <w:p w:rsidR="00CD5856" w:rsidRDefault="001C41FD">
      <w:pPr>
        <w:pStyle w:val="Huisstijl-Ondertekeningvervolg"/>
        <w:rPr>
          <w:i w:val="0"/>
        </w:rPr>
      </w:pPr>
    </w:p>
    <w:p w:rsidR="008E4B89" w:rsidRDefault="001C41FD">
      <w:pPr>
        <w:pStyle w:val="Huisstijl-Ondertekeningvervolg"/>
        <w:rPr>
          <w:i w:val="0"/>
        </w:rPr>
      </w:pPr>
    </w:p>
    <w:p w:rsidR="00361361" w:rsidRDefault="001C41FD">
      <w:pPr>
        <w:pStyle w:val="Huisstijl-Ondertekeningvervolg"/>
        <w:rPr>
          <w:i w:val="0"/>
        </w:rPr>
      </w:pPr>
    </w:p>
    <w:p w:rsidRPr="009A31BF" w:rsidR="008E4B89" w:rsidRDefault="001C41FD">
      <w:pPr>
        <w:pStyle w:val="Huisstijl-Ondertekeningvervolg"/>
        <w:rPr>
          <w:i w:val="0"/>
        </w:rPr>
      </w:pPr>
    </w:p>
    <w:p w:rsidR="00CD5856" w:rsidRDefault="00212446">
      <w:pPr>
        <w:pStyle w:val="Huisstijl-Ondertekeningvervolgtitel"/>
      </w:pPr>
      <w:fldSimple w:instr=" DOCPROPERTY  NaamOndertekenaar  \* MERGEFORMAT ">
        <w:r w:rsidR="001C41FD">
          <w:t>mw. drs. E.I. Schippers</w:t>
        </w:r>
      </w:fldSimple>
    </w:p>
    <w:p w:rsidR="00BC481F" w:rsidP="00361361" w:rsidRDefault="001C41FD">
      <w:pPr>
        <w:spacing w:line="240" w:lineRule="auto"/>
        <w:rPr>
          <w:noProof/>
        </w:rPr>
      </w:pPr>
    </w:p>
    <w:sectPr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46" w:rsidRDefault="00212446" w:rsidP="00212446">
      <w:pPr>
        <w:spacing w:line="240" w:lineRule="auto"/>
      </w:pPr>
      <w:r>
        <w:separator/>
      </w:r>
    </w:p>
  </w:endnote>
  <w:endnote w:type="continuationSeparator" w:id="0">
    <w:p w:rsidR="00212446" w:rsidRDefault="00212446" w:rsidP="00212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4" w:rsidRDefault="001C41F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212446">
    <w:pPr>
      <w:pStyle w:val="Voettekst"/>
    </w:pPr>
    <w:r w:rsidRPr="00212446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C41FD" w:rsidP="00DC7639">
                <w:pPr>
                  <w:pStyle w:val="Huisstijl-Paginanummer"/>
                </w:pPr>
                <w:r>
                  <w:t xml:space="preserve">Pagina </w:t>
                </w:r>
                <w:r w:rsidR="00212446">
                  <w:fldChar w:fldCharType="begin"/>
                </w:r>
                <w:r>
                  <w:instrText xml:space="preserve"> PAGE    \* MERGEFORMAT </w:instrText>
                </w:r>
                <w:r w:rsidR="00212446">
                  <w:fldChar w:fldCharType="separate"/>
                </w:r>
                <w:r>
                  <w:rPr>
                    <w:noProof/>
                  </w:rPr>
                  <w:t>1</w:t>
                </w:r>
                <w:r w:rsidR="0021244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4" w:rsidRDefault="001C41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46" w:rsidRDefault="00212446" w:rsidP="00212446">
      <w:pPr>
        <w:spacing w:line="240" w:lineRule="auto"/>
      </w:pPr>
      <w:r>
        <w:separator/>
      </w:r>
    </w:p>
  </w:footnote>
  <w:footnote w:type="continuationSeparator" w:id="0">
    <w:p w:rsidR="00212446" w:rsidRDefault="00212446" w:rsidP="002124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4" w:rsidRDefault="001C41F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C41F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1244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C41FD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251</w:t>
                </w:r>
                <w:r>
                  <w:t>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C41F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12446">
                <w:pPr>
                  <w:pStyle w:val="Huisstijl-Referentiegegevens"/>
                </w:pPr>
                <w:fldSimple w:instr=" DOCPROPERTY  KenmerkVWS  \* MERGEFORMAT ">
                  <w:r w:rsidR="001C41FD">
                    <w:t>1035803-157487-FEZ</w:t>
                  </w:r>
                </w:fldSimple>
              </w:p>
              <w:p w:rsidR="00E00C89" w:rsidRDefault="001C41FD">
                <w:pPr>
                  <w:pStyle w:val="Huisstijl-Referentiegegevens"/>
                </w:pPr>
              </w:p>
              <w:p w:rsidR="00CD5856" w:rsidRDefault="001C41FD" w:rsidP="00E00C8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E00C89" w:rsidRDefault="001C41FD" w:rsidP="00E00C89">
                <w:pPr>
                  <w:pStyle w:val="Huisstijl-Referentiegegevens"/>
                </w:pPr>
                <w:r>
                  <w:t>1</w:t>
                </w:r>
              </w:p>
              <w:p w:rsidR="00E00C89" w:rsidRPr="00E00C89" w:rsidRDefault="001C41FD" w:rsidP="00E00C89">
                <w:pPr>
                  <w:pStyle w:val="Huisstijl-Referentiegegevens"/>
                </w:pPr>
              </w:p>
              <w:p w:rsidR="00CD5856" w:rsidRDefault="001C41FD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212446">
                <w:pPr>
                  <w:pStyle w:val="Huisstijl-Referentiegegevens"/>
                </w:pPr>
                <w:r>
                  <w:fldChar w:fldCharType="begin"/>
                </w:r>
                <w:r w:rsidR="001C41FD">
                  <w:instrText xml:space="preserve"> DOCPROPERTY  KenmerkAfzender  \* MERGEFORMAT </w:instrText>
                </w:r>
                <w:r>
                  <w:fldChar w:fldCharType="end"/>
                </w:r>
                <w:r w:rsidR="001C41FD">
                  <w:t xml:space="preserve"> </w:t>
                </w:r>
              </w:p>
              <w:p w:rsidR="00FC4A32" w:rsidRDefault="001C41FD">
                <w:pPr>
                  <w:pStyle w:val="Huisstijl-Referentiegegevens"/>
                </w:pPr>
              </w:p>
              <w:p w:rsidR="00FC4A32" w:rsidRDefault="001C41FD">
                <w:pPr>
                  <w:pStyle w:val="Huisstijl-Referentiegegevens"/>
                </w:pPr>
              </w:p>
              <w:p w:rsidR="00CD5856" w:rsidRDefault="001C41F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1C41FD"/>
            </w:txbxContent>
          </v:textbox>
          <w10:wrap anchorx="page" anchory="page"/>
        </v:shape>
      </w:pict>
    </w:r>
    <w:r w:rsidR="00212446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C41F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212446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12446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212446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C41FD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4" w:rsidRDefault="001C41FD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1244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12446">
                <w:pPr>
                  <w:pStyle w:val="Huisstijl-Referentiegegevens"/>
                </w:pPr>
                <w:fldSimple w:instr=" DOCPROPERTY  KenmerkVWS  \* MERGEFORMAT ">
                  <w:r w:rsidR="001C41FD">
                    <w:t>1035803-157487-FEZ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Paginanummer"/>
                </w:pPr>
                <w:r>
                  <w:t xml:space="preserve">Pagina </w:t>
                </w:r>
                <w:r w:rsidR="00212446">
                  <w:fldChar w:fldCharType="begin"/>
                </w:r>
                <w:r>
                  <w:instrText xml:space="preserve"> PAGE    \* MERGEFORMAT </w:instrText>
                </w:r>
                <w:r w:rsidR="00212446">
                  <w:fldChar w:fldCharType="separate"/>
                </w:r>
                <w:r>
                  <w:rPr>
                    <w:noProof/>
                  </w:rPr>
                  <w:t>2</w:t>
                </w:r>
                <w:r w:rsidR="0021244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1C41FD"/>
              <w:p w:rsidR="00CD5856" w:rsidRDefault="001C41FD">
                <w:pPr>
                  <w:pStyle w:val="Huisstijl-Paginanummer"/>
                </w:pPr>
              </w:p>
              <w:p w:rsidR="00CD5856" w:rsidRDefault="001C41F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1244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C41F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1C41F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1C41F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C41FD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C41FD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C41FD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C41FD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C41FD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C41FD">
                <w:pPr>
                  <w:pStyle w:val="Huisstijl-Referentiegegevens"/>
                </w:pPr>
                <w:r>
                  <w:t>KENMERK</w:t>
                </w:r>
              </w:p>
              <w:p w:rsidR="00CD5856" w:rsidRDefault="001C41FD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C41FD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Paginanummer"/>
                </w:pPr>
                <w:r>
                  <w:t xml:space="preserve">Pagina </w:t>
                </w:r>
                <w:r w:rsidR="00212446">
                  <w:fldChar w:fldCharType="begin"/>
                </w:r>
                <w:r>
                  <w:instrText xml:space="preserve"> PAGE    \* MERGEFORMAT </w:instrText>
                </w:r>
                <w:r w:rsidR="00212446">
                  <w:fldChar w:fldCharType="separate"/>
                </w:r>
                <w:r>
                  <w:t>1</w:t>
                </w:r>
                <w:r w:rsidR="0021244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C41F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C41F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7F0693E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D085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EA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C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86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A2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C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4F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446"/>
    <w:rsid w:val="001C41FD"/>
    <w:rsid w:val="002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761</ap:Characters>
  <ap:DocSecurity>12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2016-11-01T11:59:00.0000000Z</lastPrinted>
  <dcterms:created xsi:type="dcterms:W3CDTF">2016-11-01T12:05:00.0000000Z</dcterms:created>
  <dcterms:modified xsi:type="dcterms:W3CDTF">2016-11-01T12:05:00.0000000Z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Minister van Volksgezondheid, Welzijn en Sport=&quot;Staatssecretaris van Volksgezondheid, Welzijn en Sport&quot; &quot;de staatssecretaris van Volksgezondheid,&#10;Welzijn en Sport,&quot;  IF  DOCPROPERTY  BewindspersoonVWS Minister van Volksgezondheid, Welzij">
    <vt:lpwstr/>
  </property>
  <property fmtid="{D5CDD505-2E9C-101B-9397-08002B2CF9AE}" pid="5" name="Bijlagen">
    <vt:lpwstr/>
  </property>
  <property fmtid="{D5CDD505-2E9C-101B-9397-08002B2CF9AE}" pid="6" name="GroetRegel">
    <vt:lpwstr/>
  </property>
  <property fmtid="{D5CDD505-2E9C-101B-9397-08002B2CF9AE}" pid="7" name="KenmerkAfzender">
    <vt:lpwstr/>
  </property>
  <property fmtid="{D5CDD505-2E9C-101B-9397-08002B2CF9AE}" pid="8" name="KenmerkVWS">
    <vt:lpwstr>1035803-157487-FEZ</vt:lpwstr>
  </property>
  <property fmtid="{D5CDD505-2E9C-101B-9397-08002B2CF9AE}" pid="9" name="Naam">
    <vt:lpwstr>Dennis Swart</vt:lpwstr>
  </property>
  <property fmtid="{D5CDD505-2E9C-101B-9397-08002B2CF9AE}" pid="10" name="NaamOndertekenaar">
    <vt:lpwstr>mw. drs. E.I. Schippers</vt:lpwstr>
  </property>
  <property fmtid="{D5CDD505-2E9C-101B-9397-08002B2CF9AE}" pid="11" name="Onderwerp">
    <vt:lpwstr>Beantwoording schriftelijke vragen ontwerpbegroting 2017</vt:lpwstr>
  </property>
  <property fmtid="{D5CDD505-2E9C-101B-9397-08002B2CF9AE}" pid="12" name="RolOndertekenaar">
    <vt:lpwstr>de minister van Volksgezondheid, Welzijn en Sport</vt:lpwstr>
  </property>
  <property fmtid="{D5CDD505-2E9C-101B-9397-08002B2CF9AE}" pid="13" name="ContentTypeId">
    <vt:lpwstr>0x01010092A065F3CD1FC344B908F26B0AB793B2</vt:lpwstr>
  </property>
  <property fmtid="{D5CDD505-2E9C-101B-9397-08002B2CF9AE}" pid="14" name="Welzijn en Sport,&quot;  IF  DOCPROPERTY  BewindspersoonVWS Minister van Volksgezondheid, Welzij">
    <vt:lpwstr/>
  </property>
</Properties>
</file>