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5F7" w:rsidP="008A3147" w:rsidRDefault="008A3147" w14:paraId="406F82E6" w14:textId="2DF2E8C4">
      <w:pPr>
        <w:rPr>
          <w:b/>
        </w:rPr>
      </w:pPr>
      <w:r>
        <w:rPr>
          <w:b/>
        </w:rPr>
        <w:t xml:space="preserve">Algemeen: </w:t>
      </w:r>
      <w:r w:rsidR="002035A8">
        <w:rPr>
          <w:b/>
        </w:rPr>
        <w:t xml:space="preserve">de Staatsecretaris van VWS neemt </w:t>
      </w:r>
      <w:r>
        <w:rPr>
          <w:b/>
        </w:rPr>
        <w:t xml:space="preserve">het advies van Jan Dirk </w:t>
      </w:r>
      <w:proofErr w:type="spellStart"/>
      <w:r>
        <w:rPr>
          <w:b/>
        </w:rPr>
        <w:t>Sprokkereef</w:t>
      </w:r>
      <w:proofErr w:type="spellEnd"/>
      <w:r>
        <w:rPr>
          <w:b/>
        </w:rPr>
        <w:t xml:space="preserve"> (JDS)</w:t>
      </w:r>
      <w:r w:rsidR="00316539">
        <w:rPr>
          <w:b/>
        </w:rPr>
        <w:t xml:space="preserve"> inzake “</w:t>
      </w:r>
      <w:r>
        <w:rPr>
          <w:b/>
        </w:rPr>
        <w:t xml:space="preserve">Aanscherping en verbetering  </w:t>
      </w:r>
      <w:proofErr w:type="spellStart"/>
      <w:r>
        <w:rPr>
          <w:b/>
        </w:rPr>
        <w:t>Meldcode</w:t>
      </w:r>
      <w:proofErr w:type="spellEnd"/>
      <w:r>
        <w:rPr>
          <w:b/>
        </w:rPr>
        <w:t xml:space="preserve"> en werkw</w:t>
      </w:r>
      <w:r w:rsidR="002035A8">
        <w:rPr>
          <w:b/>
        </w:rPr>
        <w:t>ijze Veilig Thuis” van oktober</w:t>
      </w:r>
      <w:r>
        <w:rPr>
          <w:b/>
        </w:rPr>
        <w:t xml:space="preserve"> 2016 </w:t>
      </w:r>
      <w:r w:rsidR="002035A8">
        <w:rPr>
          <w:b/>
        </w:rPr>
        <w:t>over. Wij vinden het advies</w:t>
      </w:r>
      <w:r>
        <w:rPr>
          <w:b/>
        </w:rPr>
        <w:t xml:space="preserve"> een stevige stap in de goede richting. We zijn tevreden dat </w:t>
      </w:r>
      <w:r w:rsidR="0073660A">
        <w:rPr>
          <w:b/>
        </w:rPr>
        <w:t xml:space="preserve">de Staatssecretaris </w:t>
      </w:r>
      <w:r>
        <w:rPr>
          <w:b/>
        </w:rPr>
        <w:t xml:space="preserve">ons advies </w:t>
      </w:r>
      <w:r w:rsidR="00991D11">
        <w:rPr>
          <w:b/>
        </w:rPr>
        <w:t>“</w:t>
      </w:r>
      <w:r>
        <w:rPr>
          <w:b/>
        </w:rPr>
        <w:t>We missen kindere</w:t>
      </w:r>
      <w:r w:rsidR="0073660A">
        <w:rPr>
          <w:b/>
        </w:rPr>
        <w:t>n” van september 2015 serieus heeft</w:t>
      </w:r>
      <w:r>
        <w:rPr>
          <w:b/>
        </w:rPr>
        <w:t xml:space="preserve"> opgepakt en de strekking ervan </w:t>
      </w:r>
      <w:r w:rsidR="0073660A">
        <w:rPr>
          <w:b/>
        </w:rPr>
        <w:t>heeft</w:t>
      </w:r>
      <w:r>
        <w:rPr>
          <w:b/>
        </w:rPr>
        <w:t xml:space="preserve"> overgenomen. </w:t>
      </w:r>
    </w:p>
    <w:p w:rsidR="00C365F7" w:rsidP="008A3147" w:rsidRDefault="00C365F7" w14:paraId="6A4F5986" w14:textId="77777777">
      <w:pPr>
        <w:rPr>
          <w:b/>
        </w:rPr>
      </w:pPr>
    </w:p>
    <w:p w:rsidR="008A3147" w:rsidP="008A3147" w:rsidRDefault="008A3147" w14:paraId="0413E8D6" w14:textId="5435BCF0">
      <w:r>
        <w:rPr>
          <w:b/>
        </w:rPr>
        <w:t xml:space="preserve">Onderstaande punten kunnen het advies van JDS nog </w:t>
      </w:r>
      <w:r w:rsidR="00DC2B49">
        <w:rPr>
          <w:b/>
        </w:rPr>
        <w:t xml:space="preserve">verder </w:t>
      </w:r>
      <w:r>
        <w:rPr>
          <w:b/>
        </w:rPr>
        <w:t>versterken.</w:t>
      </w:r>
      <w:r>
        <w:t xml:space="preserve"> </w:t>
      </w:r>
    </w:p>
    <w:p w:rsidRPr="00CA3A01" w:rsidR="008A3147" w:rsidP="008A3147" w:rsidRDefault="008A3147" w14:paraId="0AD81F47" w14:textId="77777777">
      <w:pPr>
        <w:pStyle w:val="Lijstalinea"/>
      </w:pPr>
    </w:p>
    <w:p w:rsidR="008A3147" w:rsidP="008A3147" w:rsidRDefault="008A3147" w14:paraId="2034AFDA" w14:textId="63075E93">
      <w:pPr>
        <w:pStyle w:val="Lijstalinea"/>
        <w:numPr>
          <w:ilvl w:val="0"/>
          <w:numId w:val="22"/>
        </w:numPr>
        <w:spacing w:after="200" w:line="276" w:lineRule="auto"/>
      </w:pPr>
      <w:r>
        <w:t xml:space="preserve">Ook wij pleiten niet voor een algemene, in alle gevallen geldende meldplicht. Er moet sprake zijn van een bepaalde mate van ernst. Wij vinden het krachtig als de beroepsverenigingen de </w:t>
      </w:r>
      <w:proofErr w:type="spellStart"/>
      <w:r>
        <w:t>veldnorm</w:t>
      </w:r>
      <w:proofErr w:type="spellEnd"/>
      <w:r>
        <w:t xml:space="preserve"> die bepaalt bij welke mate van ernst melding bij Veilig Thuis moet plaatsvinden, zelf o</w:t>
      </w:r>
      <w:bookmarkStart w:name="_GoBack" w:id="0"/>
      <w:bookmarkEnd w:id="0"/>
      <w:r>
        <w:t>pstellen</w:t>
      </w:r>
      <w:r w:rsidR="00E159CD">
        <w:t xml:space="preserve">, </w:t>
      </w:r>
      <w:r>
        <w:t xml:space="preserve">samen met Veilig Thuis </w:t>
      </w:r>
      <w:r w:rsidR="00C733B7">
        <w:t>en ervaringsdeskundigen</w:t>
      </w:r>
      <w:r w:rsidR="003155B2">
        <w:t>.</w:t>
      </w:r>
      <w:r w:rsidR="00C733B7">
        <w:t xml:space="preserve"> Wij pleiten </w:t>
      </w:r>
      <w:r w:rsidR="003C25FB">
        <w:t xml:space="preserve">wel </w:t>
      </w:r>
      <w:r w:rsidR="00B0578B">
        <w:t xml:space="preserve">voor een </w:t>
      </w:r>
      <w:r>
        <w:t>intersectora</w:t>
      </w:r>
      <w:r w:rsidR="00B0578B">
        <w:t xml:space="preserve">le </w:t>
      </w:r>
      <w:proofErr w:type="spellStart"/>
      <w:r w:rsidR="00B0578B">
        <w:t>veldnorm</w:t>
      </w:r>
      <w:proofErr w:type="spellEnd"/>
      <w:r w:rsidR="00C733B7">
        <w:t>, met nadere uitwerking op maat in de diverse beroepsgroepen.</w:t>
      </w:r>
    </w:p>
    <w:p w:rsidR="008A3147" w:rsidP="008A3147" w:rsidRDefault="008A3147" w14:paraId="204AF57F" w14:textId="77777777">
      <w:pPr>
        <w:pStyle w:val="Lijstalinea"/>
      </w:pPr>
    </w:p>
    <w:p w:rsidR="008A3147" w:rsidP="008A3147" w:rsidRDefault="00C96815" w14:paraId="76B8BE8F" w14:textId="236AE79B">
      <w:pPr>
        <w:pStyle w:val="Lijstalinea"/>
        <w:numPr>
          <w:ilvl w:val="0"/>
          <w:numId w:val="22"/>
        </w:numPr>
        <w:spacing w:after="200" w:line="276" w:lineRule="auto"/>
      </w:pPr>
      <w:r>
        <w:t xml:space="preserve">In de medische sector is overleg met Veilig Thuis in stap 2 van de </w:t>
      </w:r>
      <w:proofErr w:type="spellStart"/>
      <w:r>
        <w:t>meldcode</w:t>
      </w:r>
      <w:proofErr w:type="spellEnd"/>
      <w:r>
        <w:t xml:space="preserve"> verplicht. Wij vinden dat </w:t>
      </w:r>
      <w:r w:rsidR="008A3147">
        <w:t xml:space="preserve">ook de professionals in andere beroepsgroepen die onder de Wet </w:t>
      </w:r>
      <w:proofErr w:type="spellStart"/>
      <w:r w:rsidR="008A3147">
        <w:t>meldcode</w:t>
      </w:r>
      <w:proofErr w:type="spellEnd"/>
      <w:r w:rsidR="008A3147">
        <w:t xml:space="preserve"> vallen, </w:t>
      </w:r>
      <w:r w:rsidR="00E37897">
        <w:t>daartoe verplicht moeten worden.</w:t>
      </w:r>
    </w:p>
    <w:p w:rsidR="008A3147" w:rsidP="008A3147" w:rsidRDefault="008A3147" w14:paraId="28736159" w14:textId="77777777">
      <w:pPr>
        <w:pStyle w:val="Lijstalinea"/>
      </w:pPr>
    </w:p>
    <w:p w:rsidR="008A3147" w:rsidP="008A3147" w:rsidRDefault="00711907" w14:paraId="6D6A4E4C" w14:textId="730A7449">
      <w:pPr>
        <w:pStyle w:val="Lijstalinea"/>
        <w:numPr>
          <w:ilvl w:val="0"/>
          <w:numId w:val="22"/>
        </w:numPr>
        <w:spacing w:after="200" w:line="276" w:lineRule="auto"/>
      </w:pPr>
      <w:r>
        <w:t xml:space="preserve">Wij staan achter het advies dat </w:t>
      </w:r>
      <w:r w:rsidR="00BF7CFB">
        <w:t xml:space="preserve">Veilig Thuis </w:t>
      </w:r>
      <w:r w:rsidR="008A3147">
        <w:t xml:space="preserve">de spil in het systeem </w:t>
      </w:r>
      <w:r>
        <w:t>wordt</w:t>
      </w:r>
      <w:r w:rsidR="008A3147">
        <w:t xml:space="preserve">. </w:t>
      </w:r>
      <w:r w:rsidR="00F95070">
        <w:t>Ter aanvulling hierop:</w:t>
      </w:r>
    </w:p>
    <w:p w:rsidR="008A3147" w:rsidP="008A3147" w:rsidRDefault="00C436FE" w14:paraId="224AB7F1" w14:textId="2CC40AD7">
      <w:pPr>
        <w:pStyle w:val="Lijstalinea"/>
        <w:numPr>
          <w:ilvl w:val="1"/>
          <w:numId w:val="22"/>
        </w:numPr>
        <w:spacing w:after="200" w:line="276" w:lineRule="auto"/>
      </w:pPr>
      <w:r>
        <w:t>Wij vinden dat Veilig Thuis</w:t>
      </w:r>
      <w:r w:rsidR="003C25FB">
        <w:t>,</w:t>
      </w:r>
      <w:r>
        <w:t xml:space="preserve"> indien het </w:t>
      </w:r>
      <w:r w:rsidR="008A3147">
        <w:t xml:space="preserve">bij een adviesvraag </w:t>
      </w:r>
      <w:r w:rsidR="007D5015">
        <w:t xml:space="preserve">(van professional of burger) </w:t>
      </w:r>
      <w:r w:rsidR="008A3147">
        <w:t>ernstige signalen van mogelijke kindermishandeling</w:t>
      </w:r>
      <w:r w:rsidR="00671DDE">
        <w:t xml:space="preserve"> krijgt</w:t>
      </w:r>
      <w:r w:rsidR="008A3147">
        <w:t>,</w:t>
      </w:r>
      <w:r>
        <w:t xml:space="preserve"> over de gegevens van het kind  moet beschikken, </w:t>
      </w:r>
      <w:r w:rsidR="00274606">
        <w:t xml:space="preserve">deze </w:t>
      </w:r>
      <w:r>
        <w:t xml:space="preserve">in zijn systeem moet </w:t>
      </w:r>
      <w:r w:rsidR="00274606">
        <w:t xml:space="preserve">kunnen </w:t>
      </w:r>
      <w:r>
        <w:t xml:space="preserve">opnemen en erin moet houden totdat sprake is van een voor het kind duurzaam veilig situatie. Veilig Thuis moet dus </w:t>
      </w:r>
      <w:r w:rsidR="001A18DE">
        <w:t xml:space="preserve">zijn uiterste best doen om de beller te overtuigen een melding te doen. </w:t>
      </w:r>
      <w:r w:rsidR="00297145">
        <w:t xml:space="preserve">Mocht de beller dat niet </w:t>
      </w:r>
      <w:r w:rsidR="00297145">
        <w:lastRenderedPageBreak/>
        <w:t xml:space="preserve">overnemen, dan vinden wij dat </w:t>
      </w:r>
      <w:r>
        <w:t>Veilig</w:t>
      </w:r>
      <w:r w:rsidR="00297145">
        <w:t xml:space="preserve"> Thuis in dat geval </w:t>
      </w:r>
      <w:r w:rsidR="00813FCD">
        <w:t xml:space="preserve">niet moet aarzelen om </w:t>
      </w:r>
      <w:r w:rsidR="00297145">
        <w:t>ambts</w:t>
      </w:r>
      <w:r w:rsidR="00813FCD">
        <w:t>halve onderzoek uit te voeren.</w:t>
      </w:r>
    </w:p>
    <w:p w:rsidR="008A3147" w:rsidP="008A3147" w:rsidRDefault="009B3279" w14:paraId="277F559F" w14:textId="73D430C8">
      <w:pPr>
        <w:pStyle w:val="Lijstalinea"/>
        <w:numPr>
          <w:ilvl w:val="1"/>
          <w:numId w:val="22"/>
        </w:numPr>
        <w:spacing w:after="200" w:line="276" w:lineRule="auto"/>
      </w:pPr>
      <w:r>
        <w:t>Wij vinden dat Veilig Thuis alleen</w:t>
      </w:r>
      <w:r w:rsidR="003C25FB">
        <w:t xml:space="preserve"> als</w:t>
      </w:r>
      <w:r>
        <w:t xml:space="preserve"> de veiligheid van een kind dat toelaat</w:t>
      </w:r>
      <w:r w:rsidR="00813FCD">
        <w:t xml:space="preserve"> en onder heldere afspraken o.a. over opschaling</w:t>
      </w:r>
      <w:r w:rsidR="003C25FB">
        <w:t>,</w:t>
      </w:r>
      <w:r>
        <w:t xml:space="preserve"> </w:t>
      </w:r>
      <w:r w:rsidR="008A3147">
        <w:t xml:space="preserve">de eindverantwoordelijkheid voor het zicht op de (duurzame) veiligheid van een kind aan </w:t>
      </w:r>
      <w:r w:rsidR="00813FCD">
        <w:t xml:space="preserve">een derde partij, </w:t>
      </w:r>
      <w:r w:rsidR="008A3147">
        <w:t>bv het wijkteam</w:t>
      </w:r>
      <w:r w:rsidR="00813FCD">
        <w:t xml:space="preserve">, </w:t>
      </w:r>
      <w:r w:rsidR="005655BB">
        <w:t>kan overdragen</w:t>
      </w:r>
      <w:r w:rsidR="00510C11">
        <w:t xml:space="preserve"> (monitorfunctie)</w:t>
      </w:r>
      <w:r w:rsidR="008A3147">
        <w:t xml:space="preserve">. </w:t>
      </w:r>
    </w:p>
    <w:p w:rsidR="008A3147" w:rsidP="00647992" w:rsidRDefault="008A3147" w14:paraId="5B0469A9" w14:textId="0528976C">
      <w:r>
        <w:t xml:space="preserve">Wij onderschrijven het advies van JDS van harte dat onverkort </w:t>
      </w:r>
      <w:r w:rsidR="00900637">
        <w:t>geïnvesteerd</w:t>
      </w:r>
      <w:r>
        <w:t xml:space="preserve"> moet (blijven) worden in scholing en deskundigheidsbevordering bij professionals werkzaam bij Veilig Thuis en</w:t>
      </w:r>
      <w:r w:rsidR="005F17C1">
        <w:t xml:space="preserve"> andere relevante organisaties.</w:t>
      </w:r>
    </w:p>
    <w:p w:rsidR="00C365F7" w:rsidP="008A3147" w:rsidRDefault="00C365F7" w14:paraId="10E01F5D" w14:textId="77777777"/>
    <w:p w:rsidR="00C365F7" w:rsidP="008A3147" w:rsidRDefault="002F52D9" w14:paraId="011FEA63" w14:textId="3535FBDE">
      <w:r>
        <w:rPr>
          <w:b/>
        </w:rPr>
        <w:t xml:space="preserve">Wij </w:t>
      </w:r>
      <w:r w:rsidR="00510C11">
        <w:rPr>
          <w:b/>
        </w:rPr>
        <w:t xml:space="preserve">adviseren </w:t>
      </w:r>
      <w:r>
        <w:rPr>
          <w:b/>
        </w:rPr>
        <w:t xml:space="preserve">de Staatssecretaris van VWS </w:t>
      </w:r>
      <w:r w:rsidR="00510C11">
        <w:rPr>
          <w:b/>
        </w:rPr>
        <w:t xml:space="preserve">de implementatie van het advies voortvarend ter hand te nemen. Met het oog op de zo noodzakelijke duidelijkheid voor de professionals </w:t>
      </w:r>
      <w:r>
        <w:rPr>
          <w:b/>
        </w:rPr>
        <w:t xml:space="preserve">dienen </w:t>
      </w:r>
      <w:r w:rsidR="00C07154">
        <w:rPr>
          <w:b/>
        </w:rPr>
        <w:t xml:space="preserve">nu </w:t>
      </w:r>
      <w:r w:rsidR="009C4485">
        <w:rPr>
          <w:b/>
        </w:rPr>
        <w:t>snel stevige, onomkeerbare stappen te worden gezet.</w:t>
      </w:r>
    </w:p>
    <w:p w:rsidR="00EE042C" w:rsidP="008A3147" w:rsidRDefault="00EE042C" w14:paraId="26E43CD5" w14:textId="77777777"/>
    <w:p w:rsidRPr="00EE042C" w:rsidR="00EE042C" w:rsidP="008A3147" w:rsidRDefault="00EE042C" w14:paraId="39965CE5" w14:textId="77777777"/>
    <w:p w:rsidRPr="008A3147" w:rsidR="007A3C39" w:rsidP="008A3147" w:rsidRDefault="007A3C39" w14:paraId="78050272" w14:textId="65FE3D32">
      <w:pPr>
        <w:spacing w:line="280" w:lineRule="atLeast"/>
        <w:rPr>
          <w:b/>
        </w:rPr>
      </w:pPr>
    </w:p>
    <w:sectPr w:rsidRPr="008A3147" w:rsidR="007A3C39" w:rsidSect="006B77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400" w:right="2820" w:bottom="1080" w:left="1560" w:header="2400" w:footer="560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DA0A2" w14:textId="77777777" w:rsidR="00FB4B8A" w:rsidRDefault="00FB4B8A">
      <w:r>
        <w:separator/>
      </w:r>
    </w:p>
    <w:p w14:paraId="3DE85200" w14:textId="77777777" w:rsidR="00FB4B8A" w:rsidRDefault="00FB4B8A"/>
  </w:endnote>
  <w:endnote w:type="continuationSeparator" w:id="0">
    <w:p w14:paraId="238A9197" w14:textId="77777777" w:rsidR="00FB4B8A" w:rsidRDefault="00FB4B8A">
      <w:r>
        <w:continuationSeparator/>
      </w:r>
    </w:p>
    <w:p w14:paraId="160025E6" w14:textId="77777777" w:rsidR="00FB4B8A" w:rsidRDefault="00FB4B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14A9A" w14:textId="77777777" w:rsidR="00DF3DD3" w:rsidRDefault="00DF3DD3">
    <w:pPr>
      <w:pStyle w:val="Voettekst"/>
    </w:pPr>
  </w:p>
  <w:p w14:paraId="2C67D6AE" w14:textId="77777777" w:rsidR="00DF3DD3" w:rsidRDefault="00DF3DD3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DF3DD3" w14:paraId="2CA1252F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26A397CC" w14:textId="77777777" w:rsidR="00DF3DD3" w:rsidRDefault="00DF3DD3" w:rsidP="002B15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14:paraId="6D0324A1" w14:textId="77777777" w:rsidR="00DF3DD3" w:rsidRDefault="00DF3DD3" w:rsidP="00600CF0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2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r w:rsidR="00EE042C">
            <w:fldChar w:fldCharType="begin"/>
          </w:r>
          <w:r w:rsidR="00EE042C">
            <w:instrText xml:space="preserve"> NUMPAGES   \* MERGEFORMAT </w:instrText>
          </w:r>
          <w:r w:rsidR="00EE042C">
            <w:fldChar w:fldCharType="separate"/>
          </w:r>
          <w:r w:rsidR="0013246E">
            <w:t>2</w:t>
          </w:r>
          <w:r w:rsidR="00EE042C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DF3DD3" w14:paraId="16B564E6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7E6CF97A" w14:textId="77777777" w:rsidR="00DF3DD3" w:rsidRDefault="00DF3DD3" w:rsidP="002B153C">
          <w:pPr>
            <w:pStyle w:val="Huisstijl-Rubricering"/>
          </w:pPr>
          <w:bookmarkStart w:id="1" w:name="bmVoettekst1"/>
        </w:p>
      </w:tc>
      <w:tc>
        <w:tcPr>
          <w:tcW w:w="2148" w:type="dxa"/>
        </w:tcPr>
        <w:p w14:paraId="35ABB116" w14:textId="77777777" w:rsidR="00DF3DD3" w:rsidRDefault="00DF3DD3" w:rsidP="00600CF0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EE042C">
            <w:rPr>
              <w:rStyle w:val="Huisstijl-GegevenCharChar"/>
            </w:rPr>
            <w:t>2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r w:rsidR="00EE042C">
            <w:fldChar w:fldCharType="begin"/>
          </w:r>
          <w:r w:rsidR="00EE042C">
            <w:instrText xml:space="preserve"> NUMPAGES   \* MERGEFORMAT </w:instrText>
          </w:r>
          <w:r w:rsidR="00EE042C">
            <w:fldChar w:fldCharType="separate"/>
          </w:r>
          <w:r w:rsidR="00EE042C">
            <w:t>2</w:t>
          </w:r>
          <w:r w:rsidR="00EE042C">
            <w:fldChar w:fldCharType="end"/>
          </w:r>
        </w:p>
      </w:tc>
    </w:tr>
    <w:bookmarkEnd w:id="1"/>
  </w:tbl>
  <w:p w14:paraId="47EC7F1B" w14:textId="77777777" w:rsidR="00DF3DD3" w:rsidRPr="00BC3B53" w:rsidRDefault="00DF3DD3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DF3DD3" w14:paraId="7AAC8F72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637505DB" w14:textId="77777777" w:rsidR="00DF3DD3" w:rsidRDefault="00DF3DD3" w:rsidP="00023E9A">
          <w:pPr>
            <w:pStyle w:val="Huisstijl-Rubricering"/>
          </w:pPr>
        </w:p>
      </w:tc>
      <w:tc>
        <w:tcPr>
          <w:tcW w:w="2148" w:type="dxa"/>
        </w:tcPr>
        <w:p w14:paraId="1B6E89E3" w14:textId="77777777" w:rsidR="00DF3DD3" w:rsidRDefault="00DF3DD3" w:rsidP="00023E9A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EE042C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r w:rsidR="00EE042C">
            <w:fldChar w:fldCharType="begin"/>
          </w:r>
          <w:r w:rsidR="00EE042C">
            <w:instrText xml:space="preserve"> NUMPAGES   \* MERGEFORMAT </w:instrText>
          </w:r>
          <w:r w:rsidR="00EE042C">
            <w:fldChar w:fldCharType="separate"/>
          </w:r>
          <w:r w:rsidR="00EE042C">
            <w:t>2</w:t>
          </w:r>
          <w:r w:rsidR="00EE042C">
            <w:fldChar w:fldCharType="end"/>
          </w:r>
        </w:p>
      </w:tc>
    </w:tr>
  </w:tbl>
  <w:p w14:paraId="4907FB47" w14:textId="77777777" w:rsidR="00DF3DD3" w:rsidRPr="00BC3B53" w:rsidRDefault="00DF3DD3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8DA87" w14:textId="77777777" w:rsidR="00FB4B8A" w:rsidRDefault="00FB4B8A">
      <w:r>
        <w:separator/>
      </w:r>
    </w:p>
    <w:p w14:paraId="55E445C2" w14:textId="77777777" w:rsidR="00FB4B8A" w:rsidRDefault="00FB4B8A"/>
  </w:footnote>
  <w:footnote w:type="continuationSeparator" w:id="0">
    <w:p w14:paraId="24E2D9F6" w14:textId="77777777" w:rsidR="00FB4B8A" w:rsidRDefault="00FB4B8A">
      <w:r>
        <w:continuationSeparator/>
      </w:r>
    </w:p>
    <w:p w14:paraId="2DD07AF9" w14:textId="77777777" w:rsidR="00FB4B8A" w:rsidRDefault="00FB4B8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302B4" w14:textId="77777777" w:rsidR="00DF3DD3" w:rsidRDefault="00DF3DD3">
    <w:pPr>
      <w:pStyle w:val="Koptekst"/>
    </w:pPr>
  </w:p>
  <w:p w14:paraId="333B69B7" w14:textId="77777777" w:rsidR="00DF3DD3" w:rsidRDefault="00DF3D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FEF06" w14:textId="77777777" w:rsidR="00DF3DD3" w:rsidRDefault="00DF3DD3" w:rsidP="004F44C2">
    <w:pPr>
      <w:pStyle w:val="Koptekst"/>
      <w:rPr>
        <w:rFonts w:cs="Verdana-Bold"/>
        <w:b/>
        <w:bCs/>
        <w:smallCaps/>
        <w:szCs w:val="18"/>
      </w:rPr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DF3DD3" w:rsidRPr="00275984" w14:paraId="70D693F6" w14:textId="77777777">
      <w:trPr>
        <w:trHeight w:hRule="exact" w:val="400"/>
      </w:trPr>
      <w:tc>
        <w:tcPr>
          <w:tcW w:w="7520" w:type="dxa"/>
          <w:shd w:val="clear" w:color="auto" w:fill="auto"/>
        </w:tcPr>
        <w:p w14:paraId="6D0195A4" w14:textId="01D01F1E" w:rsidR="00DF3DD3" w:rsidRPr="00275984" w:rsidRDefault="00DF3DD3" w:rsidP="004F44C2">
          <w:pPr>
            <w:spacing w:line="240" w:lineRule="auto"/>
            <w:rPr>
              <w:sz w:val="12"/>
              <w:szCs w:val="12"/>
            </w:rPr>
          </w:pPr>
          <w:r>
            <w:rPr>
              <w:rFonts w:cs="Verdana-Bold"/>
              <w:b/>
              <w:bCs/>
              <w:smallCaps/>
              <w:noProof/>
              <w:szCs w:val="18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2F817C7C" wp14:editId="68578D2E">
                    <wp:simplePos x="0" y="0"/>
                    <wp:positionH relativeFrom="column">
                      <wp:posOffset>4832350</wp:posOffset>
                    </wp:positionH>
                    <wp:positionV relativeFrom="page">
                      <wp:posOffset>207645</wp:posOffset>
                    </wp:positionV>
                    <wp:extent cx="1587500" cy="8096250"/>
                    <wp:effectExtent l="0" t="0" r="0" b="0"/>
                    <wp:wrapNone/>
                    <wp:docPr id="4" name="Text Box 3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87500" cy="8096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2268" w:type="dxa"/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2268"/>
                                </w:tblGrid>
                                <w:tr w:rsidR="00DF3DD3" w:rsidRPr="00496319" w14:paraId="116155E9" w14:textId="77777777" w:rsidTr="0020312C">
                                  <w:tc>
                                    <w:tcPr>
                                      <w:tcW w:w="2268" w:type="dxa"/>
                                      <w:shd w:val="clear" w:color="auto" w:fill="auto"/>
                                    </w:tcPr>
                                    <w:p w14:paraId="25643C12" w14:textId="77777777" w:rsidR="00DF3DD3" w:rsidRPr="00F93F9E" w:rsidRDefault="00DF3DD3" w:rsidP="004F44C2">
                                      <w:pPr>
                                        <w:pStyle w:val="Huisstijl-Adres"/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Taskforce kindermishandeling en seksueel misbruik</w:t>
                                      </w:r>
                                    </w:p>
                                  </w:tc>
                                </w:tr>
                                <w:tr w:rsidR="00DF3DD3" w14:paraId="77CDE7A4" w14:textId="77777777" w:rsidTr="0020312C">
                                  <w:trPr>
                                    <w:trHeight w:hRule="exact" w:val="200"/>
                                  </w:trPr>
                                  <w:tc>
                                    <w:tcPr>
                                      <w:tcW w:w="2268" w:type="dxa"/>
                                      <w:shd w:val="clear" w:color="auto" w:fill="auto"/>
                                    </w:tcPr>
                                    <w:p w14:paraId="5E29772D" w14:textId="77777777" w:rsidR="00DF3DD3" w:rsidRPr="00DF54D9" w:rsidRDefault="00DF3DD3" w:rsidP="004F44C2"/>
                                  </w:tc>
                                </w:tr>
                                <w:tr w:rsidR="00DF3DD3" w:rsidRPr="00496319" w14:paraId="7540B9C9" w14:textId="77777777" w:rsidTr="0020312C">
                                  <w:tc>
                                    <w:tcPr>
                                      <w:tcW w:w="2268" w:type="dxa"/>
                                      <w:shd w:val="clear" w:color="auto" w:fill="auto"/>
                                    </w:tcPr>
                                    <w:p w14:paraId="313C66CE" w14:textId="77777777" w:rsidR="00DF3DD3" w:rsidRPr="00F93F9E" w:rsidRDefault="00DF3DD3" w:rsidP="00D63CED">
                                      <w:pPr>
                                        <w:pStyle w:val="Huisstijl-Gegeven"/>
                                      </w:pPr>
                                    </w:p>
                                  </w:tc>
                                </w:tr>
                                <w:tr w:rsidR="00DF3DD3" w14:paraId="3D221EAA" w14:textId="77777777" w:rsidTr="0020312C">
                                  <w:trPr>
                                    <w:trHeight w:val="930"/>
                                  </w:trPr>
                                  <w:tc>
                                    <w:tcPr>
                                      <w:tcW w:w="2268" w:type="dxa"/>
                                      <w:shd w:val="clear" w:color="auto" w:fill="auto"/>
                                    </w:tcPr>
                                    <w:p w14:paraId="4F2442C3" w14:textId="77777777" w:rsidR="00DF3DD3" w:rsidRDefault="00DF3DD3" w:rsidP="004F44C2">
                                      <w:pPr>
                                        <w:pStyle w:val="Huisstijl-Voorwaarden"/>
                                      </w:pPr>
                                    </w:p>
                                  </w:tc>
                                </w:tr>
                              </w:tbl>
                              <w:p w14:paraId="60FF21D8" w14:textId="77777777" w:rsidR="00DF3DD3" w:rsidRDefault="00DF3DD3" w:rsidP="004F44C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2" o:spid="_x0000_s1026" type="#_x0000_t202" style="position:absolute;margin-left:380.5pt;margin-top:16.35pt;width:125pt;height:63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" filled="f" stroked="f">
                    <v:textbox>
                      <w:txbxContent>
                        <w:tbl>
                          <w:tblPr>
                            <w:tblW w:w="2268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268"/>
                          </w:tblGrid>
                          <w:tr w:rsidR="00DF3DD3" w:rsidRPr="00496319" w14:paraId="116155E9" w14:textId="77777777" w:rsidTr="0020312C">
                            <w:tc>
                              <w:tcPr>
                                <w:tcW w:w="2268" w:type="dxa"/>
                                <w:shd w:val="clear" w:color="auto" w:fill="auto"/>
                              </w:tcPr>
                              <w:p w14:paraId="25643C12" w14:textId="77777777" w:rsidR="00DF3DD3" w:rsidRPr="00F93F9E" w:rsidRDefault="00DF3DD3" w:rsidP="004F44C2">
                                <w:pPr>
                                  <w:pStyle w:val="Huisstijl-Adres"/>
                                </w:pPr>
                                <w:r>
                                  <w:rPr>
                                    <w:b/>
                                  </w:rPr>
                                  <w:t>Taskforce kindermishandeling en seksueel misbruik</w:t>
                                </w:r>
                              </w:p>
                            </w:tc>
                          </w:tr>
                          <w:tr w:rsidR="00DF3DD3" w14:paraId="77CDE7A4" w14:textId="77777777" w:rsidTr="0020312C">
                            <w:trPr>
                              <w:trHeight w:hRule="exact" w:val="200"/>
                            </w:trPr>
                            <w:tc>
                              <w:tcPr>
                                <w:tcW w:w="2268" w:type="dxa"/>
                                <w:shd w:val="clear" w:color="auto" w:fill="auto"/>
                              </w:tcPr>
                              <w:p w14:paraId="5E29772D" w14:textId="77777777" w:rsidR="00DF3DD3" w:rsidRPr="00DF54D9" w:rsidRDefault="00DF3DD3" w:rsidP="004F44C2"/>
                            </w:tc>
                          </w:tr>
                          <w:tr w:rsidR="00DF3DD3" w:rsidRPr="00496319" w14:paraId="7540B9C9" w14:textId="77777777" w:rsidTr="0020312C">
                            <w:tc>
                              <w:tcPr>
                                <w:tcW w:w="2268" w:type="dxa"/>
                                <w:shd w:val="clear" w:color="auto" w:fill="auto"/>
                              </w:tcPr>
                              <w:p w14:paraId="313C66CE" w14:textId="77777777" w:rsidR="00DF3DD3" w:rsidRPr="00F93F9E" w:rsidRDefault="00DF3DD3" w:rsidP="00D63CED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DF3DD3" w14:paraId="3D221EAA" w14:textId="77777777" w:rsidTr="0020312C">
                            <w:trPr>
                              <w:trHeight w:val="930"/>
                            </w:trPr>
                            <w:tc>
                              <w:tcPr>
                                <w:tcW w:w="2268" w:type="dxa"/>
                                <w:shd w:val="clear" w:color="auto" w:fill="auto"/>
                              </w:tcPr>
                              <w:p w14:paraId="4F2442C3" w14:textId="77777777" w:rsidR="00DF3DD3" w:rsidRDefault="00DF3DD3" w:rsidP="004F44C2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14:paraId="60FF21D8" w14:textId="77777777" w:rsidR="00DF3DD3" w:rsidRDefault="00DF3DD3" w:rsidP="004F44C2"/>
                      </w:txbxContent>
                    </v:textbox>
                    <w10:wrap anchory="page"/>
                  </v:shape>
                </w:pict>
              </mc:Fallback>
            </mc:AlternateContent>
          </w:r>
        </w:p>
      </w:tc>
    </w:tr>
  </w:tbl>
  <w:p w14:paraId="72F7270C" w14:textId="77777777" w:rsidR="00DF3DD3" w:rsidRDefault="00DF3DD3" w:rsidP="004F44C2"/>
  <w:p w14:paraId="0EA1D9BE" w14:textId="77777777" w:rsidR="00DF3DD3" w:rsidRPr="00740712" w:rsidRDefault="00DF3DD3" w:rsidP="004F44C2"/>
  <w:p w14:paraId="722B1487" w14:textId="77777777" w:rsidR="00DF3DD3" w:rsidRPr="00217880" w:rsidRDefault="00DF3DD3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B9C0C" w14:textId="22E18C62" w:rsidR="00DF3DD3" w:rsidRDefault="00DF3DD3" w:rsidP="00BC4AE3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917A4A" wp14:editId="61EA7FAA">
              <wp:simplePos x="0" y="0"/>
              <wp:positionH relativeFrom="column">
                <wp:posOffset>2457450</wp:posOffset>
              </wp:positionH>
              <wp:positionV relativeFrom="page">
                <wp:posOffset>-88900</wp:posOffset>
              </wp:positionV>
              <wp:extent cx="4025900" cy="1746250"/>
              <wp:effectExtent l="0" t="0" r="0" b="6350"/>
              <wp:wrapNone/>
              <wp:docPr id="3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0" cy="174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DF3DD3" w14:paraId="235433A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54B49BA9" w14:textId="77777777" w:rsidR="00DF3DD3" w:rsidRDefault="00DF3DD3" w:rsidP="00B42DFA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FBD7378" wp14:editId="62038760">
                                      <wp:extent cx="466725" cy="1333500"/>
                                      <wp:effectExtent l="0" t="0" r="9525" b="0"/>
                                      <wp:docPr id="9" name="Afbeelding 2" descr="Rijks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Rijks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66725" cy="13335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2FC49350" w14:textId="77777777" w:rsidR="00DF3DD3" w:rsidRDefault="00DF3DD3" w:rsidP="00B42DFA">
                                <w:pPr>
                                  <w:spacing w:line="240" w:lineRule="auto"/>
                                </w:pPr>
                              </w:p>
                            </w:tc>
                          </w:tr>
                        </w:tbl>
                        <w:p w14:paraId="704DCA4E" w14:textId="77777777" w:rsidR="00DF3DD3" w:rsidRDefault="00DF3DD3" w:rsidP="00092C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7" type="#_x0000_t202" style="position:absolute;margin-left:193.5pt;margin-top:-7pt;width:317pt;height:1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c3vugIAAMI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" filled="f" stroked="f">
              <v:textbox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DF3DD3" w14:paraId="235433A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54B49BA9" w14:textId="77777777" w:rsidR="00DF3DD3" w:rsidRDefault="00DF3DD3" w:rsidP="00B42DFA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FBD7378" wp14:editId="62038760">
                                <wp:extent cx="466725" cy="1333500"/>
                                <wp:effectExtent l="0" t="0" r="9525" b="0"/>
                                <wp:docPr id="9" name="Afbeelding 2" descr="Rijks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Rijks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1333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2FC49350" w14:textId="77777777" w:rsidR="00DF3DD3" w:rsidRDefault="00DF3DD3" w:rsidP="00B42DFA">
                          <w:pPr>
                            <w:spacing w:line="240" w:lineRule="auto"/>
                          </w:pPr>
                        </w:p>
                      </w:tc>
                    </w:tr>
                  </w:tbl>
                  <w:p w14:paraId="704DCA4E" w14:textId="77777777" w:rsidR="00DF3DD3" w:rsidRDefault="00DF3DD3" w:rsidP="00092C5F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5300"/>
    </w:tblGrid>
    <w:tr w:rsidR="00DF3DD3" w14:paraId="2B25139A" w14:textId="77777777">
      <w:trPr>
        <w:trHeight w:val="400"/>
      </w:trPr>
      <w:tc>
        <w:tcPr>
          <w:tcW w:w="7520" w:type="dxa"/>
          <w:gridSpan w:val="2"/>
          <w:shd w:val="clear" w:color="auto" w:fill="auto"/>
        </w:tcPr>
        <w:p w14:paraId="17EE46F6" w14:textId="7B947562" w:rsidR="00DF3DD3" w:rsidRPr="00D63CED" w:rsidRDefault="00DF3DD3" w:rsidP="00BC4AE3">
          <w:pPr>
            <w:pStyle w:val="Huisstijl-Retouradres"/>
          </w:pPr>
          <w: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090D292D" wp14:editId="35F7B982">
                    <wp:simplePos x="0" y="0"/>
                    <wp:positionH relativeFrom="column">
                      <wp:posOffset>4832985</wp:posOffset>
                    </wp:positionH>
                    <wp:positionV relativeFrom="page">
                      <wp:posOffset>205740</wp:posOffset>
                    </wp:positionV>
                    <wp:extent cx="1530350" cy="8096250"/>
                    <wp:effectExtent l="0" t="0" r="0" b="0"/>
                    <wp:wrapNone/>
                    <wp:docPr id="2" name="Text Box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30350" cy="8096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2268" w:type="dxa"/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2268"/>
                                </w:tblGrid>
                                <w:tr w:rsidR="00DF3DD3" w:rsidRPr="00FA0716" w14:paraId="7322378B" w14:textId="77777777" w:rsidTr="0020312C">
                                  <w:tc>
                                    <w:tcPr>
                                      <w:tcW w:w="2268" w:type="dxa"/>
                                      <w:shd w:val="clear" w:color="auto" w:fill="auto"/>
                                    </w:tcPr>
                                    <w:p w14:paraId="6CBCFD55" w14:textId="77777777" w:rsidR="00DF3DD3" w:rsidRDefault="00DF3DD3" w:rsidP="00BC4AE3">
                                      <w:pPr>
                                        <w:pStyle w:val="Huisstijl-Adres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Taskforce kindermishandeling en seksueel misbruik</w:t>
                                      </w:r>
                                    </w:p>
                                    <w:p w14:paraId="294F87D0" w14:textId="77777777" w:rsidR="00DF3DD3" w:rsidRPr="002E1F09" w:rsidRDefault="00DF3DD3" w:rsidP="00BC4AE3">
                                      <w:pPr>
                                        <w:pStyle w:val="Huisstijl-Adres"/>
                                      </w:pPr>
                                      <w:r>
                                        <w:t>Lange Voorhout 13</w:t>
                                      </w:r>
                                      <w:r>
                                        <w:br/>
                                        <w:t>2514 EA  Den Haag</w:t>
                                      </w:r>
                                      <w:r>
                                        <w:br/>
                                        <w:t>Postbus 556</w:t>
                                      </w:r>
                                      <w:r>
                                        <w:br/>
                                      </w:r>
                                      <w:r w:rsidRPr="00D63CED">
                                        <w:t xml:space="preserve">2501 CN </w:t>
                                      </w:r>
                                      <w:r>
                                        <w:t xml:space="preserve"> </w:t>
                                      </w:r>
                                      <w:r w:rsidRPr="00D63CED">
                                        <w:t>Den Haag</w:t>
                                      </w:r>
                                      <w:r w:rsidRPr="002E1F09">
                                        <w:t xml:space="preserve"> </w:t>
                                      </w:r>
                                    </w:p>
                                    <w:p w14:paraId="6B19F99F" w14:textId="77777777" w:rsidR="00DF3DD3" w:rsidRPr="00D63CED" w:rsidRDefault="00DF3DD3" w:rsidP="00BC4AE3">
                                      <w:pPr>
                                        <w:pStyle w:val="Huisstijl-Adres"/>
                                      </w:pPr>
                                      <w:r w:rsidRPr="00AA67FB">
                                        <w:t>www.taskforcekinderenveilig.nl</w:t>
                                      </w:r>
                                    </w:p>
                                    <w:p w14:paraId="5E8A3867" w14:textId="75194B7A" w:rsidR="00DF3DD3" w:rsidRPr="00AA67FB" w:rsidRDefault="00DF3DD3" w:rsidP="005B2259">
                                      <w:pPr>
                                        <w:pStyle w:val="Huisstijl-Adres"/>
                                      </w:pPr>
                                      <w:r w:rsidRPr="00AA67FB">
                                        <w:rPr>
                                          <w:b/>
                                        </w:rPr>
                                        <w:t>Contactpersoon</w:t>
                                      </w:r>
                                      <w:r w:rsidRPr="00AA67FB">
                                        <w:rPr>
                                          <w:b/>
                                        </w:rPr>
                                        <w:br/>
                                      </w:r>
                                      <w:r>
                                        <w:t>Nicky Vos</w:t>
                                      </w:r>
                                    </w:p>
                                    <w:p w14:paraId="77A2BA21" w14:textId="5EC8E5A3" w:rsidR="00DF3DD3" w:rsidRDefault="00DF3DD3" w:rsidP="004F4FB2">
                                      <w:pPr>
                                        <w:pStyle w:val="Huisstijl-Adres"/>
                                        <w:rPr>
                                          <w:lang w:val="en-GB"/>
                                        </w:rPr>
                                      </w:pPr>
                                      <w:r>
                                        <w:rPr>
                                          <w:lang w:val="en-GB"/>
                                        </w:rPr>
                                        <w:t>T</w:t>
                                      </w:r>
                                      <w:r>
                                        <w:rPr>
                                          <w:lang w:val="en-GB"/>
                                        </w:rPr>
                                        <w:tab/>
                                        <w:t>06 - 29045349</w:t>
                                      </w:r>
                                      <w:r w:rsidRPr="00D63CED">
                                        <w:rPr>
                                          <w:lang w:val="en-GB"/>
                                        </w:rPr>
                                        <w:br/>
                                      </w:r>
                                      <w:hyperlink r:id="rId2" w:history="1">
                                        <w:r w:rsidRPr="00770B36">
                                          <w:rPr>
                                            <w:rStyle w:val="Hyperlink"/>
                                            <w:lang w:val="en-GB"/>
                                          </w:rPr>
                                          <w:t>n.vos@tfkinderenveilig.nl</w:t>
                                        </w:r>
                                      </w:hyperlink>
                                      <w:r w:rsidR="000C07C8">
                                        <w:rPr>
                                          <w:lang w:val="en-GB"/>
                                        </w:rPr>
                                        <w:t xml:space="preserve"> </w:t>
                                      </w:r>
                                    </w:p>
                                    <w:p w14:paraId="587685CC" w14:textId="77777777" w:rsidR="00EE042C" w:rsidRDefault="00EE042C" w:rsidP="004F4FB2">
                                      <w:pPr>
                                        <w:pStyle w:val="Huisstijl-Adres"/>
                                        <w:rPr>
                                          <w:lang w:val="en-GB"/>
                                        </w:rPr>
                                      </w:pPr>
                                    </w:p>
                                    <w:p w14:paraId="55F7BD52" w14:textId="1C26E74E" w:rsidR="00EE042C" w:rsidRDefault="00EE042C" w:rsidP="004F4FB2">
                                      <w:pPr>
                                        <w:pStyle w:val="Huisstijl-Adres"/>
                                        <w:rPr>
                                          <w:lang w:val="en-GB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lang w:val="en-GB"/>
                                        </w:rPr>
                                        <w:t>Datum</w:t>
                                      </w:r>
                                    </w:p>
                                    <w:p w14:paraId="1B84601F" w14:textId="4068555C" w:rsidR="00EE042C" w:rsidRPr="00EE042C" w:rsidRDefault="00EE042C" w:rsidP="004F4FB2">
                                      <w:pPr>
                                        <w:pStyle w:val="Huisstijl-Adres"/>
                                        <w:rPr>
                                          <w:lang w:val="en-GB"/>
                                        </w:rPr>
                                      </w:pPr>
                                      <w:r>
                                        <w:rPr>
                                          <w:lang w:val="en-GB"/>
                                        </w:rPr>
                                        <w:t>5 oktober 2016</w:t>
                                      </w:r>
                                    </w:p>
                                    <w:p w14:paraId="38CB87B7" w14:textId="4B1CE409" w:rsidR="00DF3DD3" w:rsidRPr="00D63CED" w:rsidRDefault="00DF3DD3" w:rsidP="004F4FB2">
                                      <w:pPr>
                                        <w:pStyle w:val="Huisstijl-Adres"/>
                                        <w:rPr>
                                          <w:lang w:val="en-GB"/>
                                        </w:rPr>
                                      </w:pPr>
                                      <w:r w:rsidRPr="00D63CED">
                                        <w:rPr>
                                          <w:lang w:val="en-GB"/>
                                        </w:rPr>
                                        <w:br/>
                                      </w:r>
                                    </w:p>
                                  </w:tc>
                                </w:tr>
                                <w:tr w:rsidR="00DF3DD3" w:rsidRPr="00FA0716" w14:paraId="295FA605" w14:textId="77777777" w:rsidTr="0020312C">
                                  <w:trPr>
                                    <w:trHeight w:hRule="exact" w:val="200"/>
                                  </w:trPr>
                                  <w:tc>
                                    <w:tcPr>
                                      <w:tcW w:w="2268" w:type="dxa"/>
                                      <w:shd w:val="clear" w:color="auto" w:fill="auto"/>
                                    </w:tcPr>
                                    <w:p w14:paraId="02B9B4F4" w14:textId="77777777" w:rsidR="00DF3DD3" w:rsidRPr="00D63CED" w:rsidRDefault="00DF3DD3" w:rsidP="00BC4AE3">
                                      <w:pPr>
                                        <w:rPr>
                                          <w:lang w:val="en-GB"/>
                                        </w:rPr>
                                      </w:pPr>
                                    </w:p>
                                  </w:tc>
                                </w:tr>
                                <w:tr w:rsidR="00DF3DD3" w:rsidRPr="00FA0716" w14:paraId="0036A6CF" w14:textId="77777777" w:rsidTr="0020312C">
                                  <w:trPr>
                                    <w:trHeight w:val="1740"/>
                                  </w:trPr>
                                  <w:tc>
                                    <w:tcPr>
                                      <w:tcW w:w="2268" w:type="dxa"/>
                                      <w:shd w:val="clear" w:color="auto" w:fill="auto"/>
                                    </w:tcPr>
                                    <w:p w14:paraId="5570DC31" w14:textId="77777777" w:rsidR="00DF3DD3" w:rsidRPr="00683EEA" w:rsidRDefault="00DF3DD3" w:rsidP="00607F37">
                                      <w:pPr>
                                        <w:pStyle w:val="Huisstijl-Kopje"/>
                                        <w:rPr>
                                          <w:b w:val="0"/>
                                          <w:lang w:val="en-GB"/>
                                        </w:rPr>
                                      </w:pPr>
                                    </w:p>
                                    <w:p w14:paraId="65BC347E" w14:textId="77777777" w:rsidR="00DF3DD3" w:rsidRPr="00683EEA" w:rsidRDefault="00DF3DD3" w:rsidP="00894ECF">
                                      <w:pPr>
                                        <w:pStyle w:val="Huisstijl-Gegeven"/>
                                        <w:rPr>
                                          <w:lang w:val="en-GB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4BAA0F4B" w14:textId="77777777" w:rsidR="00DF3DD3" w:rsidRPr="00683EEA" w:rsidRDefault="00DF3DD3" w:rsidP="00BC4AE3">
                                <w:pPr>
                                  <w:rPr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29" o:spid="_x0000_s1028" type="#_x0000_t202" style="position:absolute;margin-left:380.55pt;margin-top:16.2pt;width:120.5pt;height:6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" filled="f" stroked="f">
                    <v:textbox>
                      <w:txbxContent>
                        <w:tbl>
                          <w:tblPr>
                            <w:tblW w:w="2268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268"/>
                          </w:tblGrid>
                          <w:tr w:rsidR="00DF3DD3" w:rsidRPr="00FA0716" w14:paraId="7322378B" w14:textId="77777777" w:rsidTr="0020312C">
                            <w:tc>
                              <w:tcPr>
                                <w:tcW w:w="2268" w:type="dxa"/>
                                <w:shd w:val="clear" w:color="auto" w:fill="auto"/>
                              </w:tcPr>
                              <w:p w14:paraId="6CBCFD55" w14:textId="77777777" w:rsidR="00DF3DD3" w:rsidRDefault="00DF3DD3" w:rsidP="00BC4AE3">
                                <w:pPr>
                                  <w:pStyle w:val="Huisstijl-Adre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Taskforce kindermishandeling en seksueel misbruik</w:t>
                                </w:r>
                              </w:p>
                              <w:p w14:paraId="294F87D0" w14:textId="77777777" w:rsidR="00DF3DD3" w:rsidRPr="002E1F09" w:rsidRDefault="00DF3DD3" w:rsidP="00BC4AE3">
                                <w:pPr>
                                  <w:pStyle w:val="Huisstijl-Adres"/>
                                </w:pPr>
                                <w:r>
                                  <w:t>Lange Voorhout 13</w:t>
                                </w:r>
                                <w:r>
                                  <w:br/>
                                  <w:t>2514 EA  Den Haag</w:t>
                                </w:r>
                                <w:r>
                                  <w:br/>
                                  <w:t>Postbus 556</w:t>
                                </w:r>
                                <w:r>
                                  <w:br/>
                                </w:r>
                                <w:r w:rsidRPr="00D63CED">
                                  <w:t xml:space="preserve">2501 CN </w:t>
                                </w:r>
                                <w:r>
                                  <w:t xml:space="preserve"> </w:t>
                                </w:r>
                                <w:r w:rsidRPr="00D63CED">
                                  <w:t>Den Haag</w:t>
                                </w:r>
                                <w:r w:rsidRPr="002E1F09">
                                  <w:t xml:space="preserve"> </w:t>
                                </w:r>
                              </w:p>
                              <w:p w14:paraId="6B19F99F" w14:textId="77777777" w:rsidR="00DF3DD3" w:rsidRPr="00D63CED" w:rsidRDefault="00DF3DD3" w:rsidP="00BC4AE3">
                                <w:pPr>
                                  <w:pStyle w:val="Huisstijl-Adres"/>
                                </w:pPr>
                                <w:r w:rsidRPr="00AA67FB">
                                  <w:t>www.taskforcekinderenveilig.nl</w:t>
                                </w:r>
                              </w:p>
                              <w:p w14:paraId="5E8A3867" w14:textId="75194B7A" w:rsidR="00DF3DD3" w:rsidRPr="00AA67FB" w:rsidRDefault="00DF3DD3" w:rsidP="005B2259">
                                <w:pPr>
                                  <w:pStyle w:val="Huisstijl-Adres"/>
                                </w:pPr>
                                <w:r w:rsidRPr="00AA67FB">
                                  <w:rPr>
                                    <w:b/>
                                  </w:rPr>
                                  <w:t>Contactpersoon</w:t>
                                </w:r>
                                <w:r w:rsidRPr="00AA67FB">
                                  <w:rPr>
                                    <w:b/>
                                  </w:rPr>
                                  <w:br/>
                                </w:r>
                                <w:r>
                                  <w:t>Nicky Vos</w:t>
                                </w:r>
                              </w:p>
                              <w:p w14:paraId="77A2BA21" w14:textId="5EC8E5A3" w:rsidR="00DF3DD3" w:rsidRDefault="00DF3DD3" w:rsidP="004F4FB2">
                                <w:pPr>
                                  <w:pStyle w:val="Huisstijl-Adres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lang w:val="en-GB"/>
                                  </w:rPr>
                                  <w:t>T</w:t>
                                </w:r>
                                <w:r>
                                  <w:rPr>
                                    <w:lang w:val="en-GB"/>
                                  </w:rPr>
                                  <w:tab/>
                                  <w:t>06 - 29045349</w:t>
                                </w:r>
                                <w:r w:rsidRPr="00D63CED">
                                  <w:rPr>
                                    <w:lang w:val="en-GB"/>
                                  </w:rPr>
                                  <w:br/>
                                </w:r>
                                <w:hyperlink r:id="rId3" w:history="1">
                                  <w:r w:rsidRPr="00770B36">
                                    <w:rPr>
                                      <w:rStyle w:val="Hyperlink"/>
                                      <w:lang w:val="en-GB"/>
                                    </w:rPr>
                                    <w:t>n.vos@tfkinderenveilig.nl</w:t>
                                  </w:r>
                                </w:hyperlink>
                                <w:r w:rsidR="000C07C8">
                                  <w:rPr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87685CC" w14:textId="77777777" w:rsidR="00EE042C" w:rsidRDefault="00EE042C" w:rsidP="004F4FB2">
                                <w:pPr>
                                  <w:pStyle w:val="Huisstijl-Adres"/>
                                  <w:rPr>
                                    <w:lang w:val="en-GB"/>
                                  </w:rPr>
                                </w:pPr>
                              </w:p>
                              <w:p w14:paraId="55F7BD52" w14:textId="1C26E74E" w:rsidR="00EE042C" w:rsidRDefault="00EE042C" w:rsidP="004F4FB2">
                                <w:pPr>
                                  <w:pStyle w:val="Huisstijl-Adres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</w:p>
                              <w:p w14:paraId="1B84601F" w14:textId="4068555C" w:rsidR="00EE042C" w:rsidRPr="00EE042C" w:rsidRDefault="00EE042C" w:rsidP="004F4FB2">
                                <w:pPr>
                                  <w:pStyle w:val="Huisstijl-Adres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lang w:val="en-GB"/>
                                  </w:rPr>
                                  <w:t>5 oktober 2016</w:t>
                                </w:r>
                              </w:p>
                              <w:p w14:paraId="38CB87B7" w14:textId="4B1CE409" w:rsidR="00DF3DD3" w:rsidRPr="00D63CED" w:rsidRDefault="00DF3DD3" w:rsidP="004F4FB2">
                                <w:pPr>
                                  <w:pStyle w:val="Huisstijl-Adres"/>
                                  <w:rPr>
                                    <w:lang w:val="en-GB"/>
                                  </w:rPr>
                                </w:pPr>
                                <w:r w:rsidRPr="00D63CED">
                                  <w:rPr>
                                    <w:lang w:val="en-GB"/>
                                  </w:rPr>
                                  <w:br/>
                                </w:r>
                              </w:p>
                            </w:tc>
                          </w:tr>
                          <w:tr w:rsidR="00DF3DD3" w:rsidRPr="00FA0716" w14:paraId="295FA605" w14:textId="77777777" w:rsidTr="0020312C">
                            <w:trPr>
                              <w:trHeight w:hRule="exact" w:val="200"/>
                            </w:trPr>
                            <w:tc>
                              <w:tcPr>
                                <w:tcW w:w="2268" w:type="dxa"/>
                                <w:shd w:val="clear" w:color="auto" w:fill="auto"/>
                              </w:tcPr>
                              <w:p w14:paraId="02B9B4F4" w14:textId="77777777" w:rsidR="00DF3DD3" w:rsidRPr="00D63CED" w:rsidRDefault="00DF3DD3" w:rsidP="00BC4AE3">
                                <w:pPr>
                                  <w:rPr>
                                    <w:lang w:val="en-GB"/>
                                  </w:rPr>
                                </w:pPr>
                              </w:p>
                            </w:tc>
                          </w:tr>
                          <w:tr w:rsidR="00DF3DD3" w:rsidRPr="00FA0716" w14:paraId="0036A6CF" w14:textId="77777777" w:rsidTr="0020312C">
                            <w:trPr>
                              <w:trHeight w:val="1740"/>
                            </w:trPr>
                            <w:tc>
                              <w:tcPr>
                                <w:tcW w:w="2268" w:type="dxa"/>
                                <w:shd w:val="clear" w:color="auto" w:fill="auto"/>
                              </w:tcPr>
                              <w:p w14:paraId="5570DC31" w14:textId="77777777" w:rsidR="00DF3DD3" w:rsidRPr="00683EEA" w:rsidRDefault="00DF3DD3" w:rsidP="00607F37">
                                <w:pPr>
                                  <w:pStyle w:val="Huisstijl-Kopje"/>
                                  <w:rPr>
                                    <w:b w:val="0"/>
                                    <w:lang w:val="en-GB"/>
                                  </w:rPr>
                                </w:pPr>
                              </w:p>
                              <w:p w14:paraId="65BC347E" w14:textId="77777777" w:rsidR="00DF3DD3" w:rsidRPr="00683EEA" w:rsidRDefault="00DF3DD3" w:rsidP="00894ECF">
                                <w:pPr>
                                  <w:pStyle w:val="Huisstijl-Gegeven"/>
                                  <w:rPr>
                                    <w:lang w:val="en-GB"/>
                                  </w:rPr>
                                </w:pPr>
                              </w:p>
                            </w:tc>
                          </w:tr>
                        </w:tbl>
                        <w:p w14:paraId="4BAA0F4B" w14:textId="77777777" w:rsidR="00DF3DD3" w:rsidRPr="00683EEA" w:rsidRDefault="00DF3DD3" w:rsidP="00BC4AE3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</w:p>
      </w:tc>
    </w:tr>
    <w:tr w:rsidR="00DF3DD3" w14:paraId="335EB02F" w14:textId="77777777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14:paraId="486DB251" w14:textId="77777777" w:rsidR="00DF3DD3" w:rsidRDefault="00DF3DD3" w:rsidP="00114DD9">
          <w:pPr>
            <w:pStyle w:val="Huisstijl-NAW"/>
          </w:pPr>
        </w:p>
      </w:tc>
    </w:tr>
    <w:tr w:rsidR="00DF3DD3" w14:paraId="5F38E80E" w14:textId="77777777" w:rsidTr="00BA177C">
      <w:trPr>
        <w:trHeight w:val="468"/>
      </w:trPr>
      <w:tc>
        <w:tcPr>
          <w:tcW w:w="2220" w:type="dxa"/>
          <w:vMerge w:val="restart"/>
          <w:shd w:val="clear" w:color="auto" w:fill="auto"/>
        </w:tcPr>
        <w:p w14:paraId="5299BDFC" w14:textId="1F6E1A3B" w:rsidR="00DF3DD3" w:rsidRDefault="00DF3DD3" w:rsidP="00BA177C"/>
      </w:tc>
      <w:tc>
        <w:tcPr>
          <w:tcW w:w="5300" w:type="dxa"/>
          <w:shd w:val="clear" w:color="auto" w:fill="auto"/>
        </w:tcPr>
        <w:p w14:paraId="6F1A4E40" w14:textId="77777777" w:rsidR="00DF3DD3" w:rsidRDefault="00DF3DD3" w:rsidP="00BA177C"/>
      </w:tc>
    </w:tr>
    <w:tr w:rsidR="00DF3DD3" w:rsidRPr="007402E0" w14:paraId="53385A28" w14:textId="77777777" w:rsidTr="00BA177C">
      <w:trPr>
        <w:trHeight w:hRule="exact" w:val="480"/>
      </w:trPr>
      <w:tc>
        <w:tcPr>
          <w:tcW w:w="2220" w:type="dxa"/>
          <w:vMerge/>
          <w:shd w:val="clear" w:color="auto" w:fill="auto"/>
        </w:tcPr>
        <w:p w14:paraId="252B5633" w14:textId="77777777" w:rsidR="00DF3DD3" w:rsidRDefault="00DF3DD3" w:rsidP="00BA177C"/>
      </w:tc>
      <w:tc>
        <w:tcPr>
          <w:tcW w:w="5300" w:type="dxa"/>
          <w:shd w:val="clear" w:color="auto" w:fill="auto"/>
        </w:tcPr>
        <w:p w14:paraId="0A96B8B3" w14:textId="38397038" w:rsidR="00DF3DD3" w:rsidRPr="007A3C39" w:rsidRDefault="00823F41" w:rsidP="00A62E9F">
          <w:pPr>
            <w:rPr>
              <w:b/>
              <w:sz w:val="32"/>
              <w:szCs w:val="32"/>
            </w:rPr>
          </w:pPr>
          <w:proofErr w:type="spellStart"/>
          <w:r>
            <w:rPr>
              <w:b/>
              <w:sz w:val="32"/>
              <w:szCs w:val="32"/>
            </w:rPr>
            <w:t>Position</w:t>
          </w:r>
          <w:proofErr w:type="spellEnd"/>
          <w:r>
            <w:rPr>
              <w:b/>
              <w:sz w:val="32"/>
              <w:szCs w:val="32"/>
            </w:rPr>
            <w:t xml:space="preserve"> </w:t>
          </w:r>
          <w:r w:rsidR="00DF3DD3" w:rsidRPr="007A3C39">
            <w:rPr>
              <w:b/>
              <w:sz w:val="32"/>
              <w:szCs w:val="32"/>
            </w:rPr>
            <w:t>paper</w:t>
          </w:r>
        </w:p>
      </w:tc>
    </w:tr>
  </w:tbl>
  <w:p w14:paraId="33E79409" w14:textId="77777777" w:rsidR="00DF3DD3" w:rsidRDefault="00DF3DD3" w:rsidP="00BC4AE3">
    <w:pPr>
      <w:pStyle w:val="Koptekst"/>
    </w:pPr>
  </w:p>
  <w:p w14:paraId="5626FF80" w14:textId="77777777" w:rsidR="00DF3DD3" w:rsidRDefault="00DF3DD3" w:rsidP="00BC4AE3">
    <w:pPr>
      <w:pStyle w:val="Koptekst"/>
    </w:pPr>
  </w:p>
  <w:p w14:paraId="3124B05C" w14:textId="77777777" w:rsidR="00DF3DD3" w:rsidRPr="00BC4AE3" w:rsidRDefault="00DF3DD3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9C3AD0"/>
    <w:multiLevelType w:val="hybridMultilevel"/>
    <w:tmpl w:val="9E5E0272"/>
    <w:lvl w:ilvl="0" w:tplc="23724D20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Verdana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42055"/>
    <w:multiLevelType w:val="hybridMultilevel"/>
    <w:tmpl w:val="F5AAFB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F3207"/>
    <w:multiLevelType w:val="hybridMultilevel"/>
    <w:tmpl w:val="2ACAEA3E"/>
    <w:lvl w:ilvl="0" w:tplc="0413000F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307" w:hanging="360"/>
      </w:pPr>
    </w:lvl>
    <w:lvl w:ilvl="2" w:tplc="0413001B" w:tentative="1">
      <w:start w:val="1"/>
      <w:numFmt w:val="lowerRoman"/>
      <w:lvlText w:val="%3."/>
      <w:lvlJc w:val="right"/>
      <w:pPr>
        <w:ind w:left="2027" w:hanging="180"/>
      </w:pPr>
    </w:lvl>
    <w:lvl w:ilvl="3" w:tplc="0413000F" w:tentative="1">
      <w:start w:val="1"/>
      <w:numFmt w:val="decimal"/>
      <w:lvlText w:val="%4."/>
      <w:lvlJc w:val="left"/>
      <w:pPr>
        <w:ind w:left="2747" w:hanging="360"/>
      </w:pPr>
    </w:lvl>
    <w:lvl w:ilvl="4" w:tplc="04130019" w:tentative="1">
      <w:start w:val="1"/>
      <w:numFmt w:val="lowerLetter"/>
      <w:lvlText w:val="%5."/>
      <w:lvlJc w:val="left"/>
      <w:pPr>
        <w:ind w:left="3467" w:hanging="360"/>
      </w:pPr>
    </w:lvl>
    <w:lvl w:ilvl="5" w:tplc="0413001B" w:tentative="1">
      <w:start w:val="1"/>
      <w:numFmt w:val="lowerRoman"/>
      <w:lvlText w:val="%6."/>
      <w:lvlJc w:val="right"/>
      <w:pPr>
        <w:ind w:left="4187" w:hanging="180"/>
      </w:pPr>
    </w:lvl>
    <w:lvl w:ilvl="6" w:tplc="0413000F" w:tentative="1">
      <w:start w:val="1"/>
      <w:numFmt w:val="decimal"/>
      <w:lvlText w:val="%7."/>
      <w:lvlJc w:val="left"/>
      <w:pPr>
        <w:ind w:left="4907" w:hanging="360"/>
      </w:pPr>
    </w:lvl>
    <w:lvl w:ilvl="7" w:tplc="04130019" w:tentative="1">
      <w:start w:val="1"/>
      <w:numFmt w:val="lowerLetter"/>
      <w:lvlText w:val="%8."/>
      <w:lvlJc w:val="left"/>
      <w:pPr>
        <w:ind w:left="5627" w:hanging="360"/>
      </w:pPr>
    </w:lvl>
    <w:lvl w:ilvl="8" w:tplc="0413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1A588E"/>
    <w:multiLevelType w:val="hybridMultilevel"/>
    <w:tmpl w:val="97006546"/>
    <w:lvl w:ilvl="0" w:tplc="858CC90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91DC3"/>
    <w:multiLevelType w:val="hybridMultilevel"/>
    <w:tmpl w:val="13143D16"/>
    <w:lvl w:ilvl="0" w:tplc="C9649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0413E1"/>
    <w:multiLevelType w:val="hybridMultilevel"/>
    <w:tmpl w:val="59104A02"/>
    <w:lvl w:ilvl="0" w:tplc="B9A0CAB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56E22"/>
    <w:multiLevelType w:val="hybridMultilevel"/>
    <w:tmpl w:val="40D8E92C"/>
    <w:lvl w:ilvl="0" w:tplc="1DB4F810">
      <w:start w:val="1"/>
      <w:numFmt w:val="bullet"/>
      <w:lvlText w:val="-"/>
      <w:lvlJc w:val="left"/>
      <w:pPr>
        <w:ind w:left="1211" w:hanging="360"/>
      </w:pPr>
      <w:rPr>
        <w:rFonts w:ascii="Verdana" w:eastAsia="Times New Roman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348A5159"/>
    <w:multiLevelType w:val="hybridMultilevel"/>
    <w:tmpl w:val="059A54D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87B0A"/>
    <w:multiLevelType w:val="hybridMultilevel"/>
    <w:tmpl w:val="D0DC11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8640C"/>
    <w:multiLevelType w:val="hybridMultilevel"/>
    <w:tmpl w:val="8D14B73E"/>
    <w:lvl w:ilvl="0" w:tplc="61BCE5DA">
      <w:start w:val="4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D07E1F"/>
    <w:multiLevelType w:val="hybridMultilevel"/>
    <w:tmpl w:val="93CCA43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94598"/>
    <w:multiLevelType w:val="hybridMultilevel"/>
    <w:tmpl w:val="88A819CC"/>
    <w:lvl w:ilvl="0" w:tplc="7BEA4D2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Verdana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60730D3"/>
    <w:multiLevelType w:val="hybridMultilevel"/>
    <w:tmpl w:val="52E82632"/>
    <w:lvl w:ilvl="0" w:tplc="1FEC2802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63B62"/>
    <w:multiLevelType w:val="hybridMultilevel"/>
    <w:tmpl w:val="1BBC6E9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077488"/>
    <w:multiLevelType w:val="hybridMultilevel"/>
    <w:tmpl w:val="89A276D6"/>
    <w:lvl w:ilvl="0" w:tplc="43B01888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385A5A"/>
    <w:multiLevelType w:val="hybridMultilevel"/>
    <w:tmpl w:val="5A586C1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C13EA3"/>
    <w:multiLevelType w:val="hybridMultilevel"/>
    <w:tmpl w:val="D2D23E90"/>
    <w:lvl w:ilvl="0" w:tplc="DE0643C2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3E07F8"/>
    <w:multiLevelType w:val="hybridMultilevel"/>
    <w:tmpl w:val="21B6A302"/>
    <w:lvl w:ilvl="0" w:tplc="FC5C20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244AFC"/>
    <w:multiLevelType w:val="hybridMultilevel"/>
    <w:tmpl w:val="D778943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466781"/>
    <w:multiLevelType w:val="hybridMultilevel"/>
    <w:tmpl w:val="D81C591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1"/>
  </w:num>
  <w:num w:numId="6">
    <w:abstractNumId w:val="14"/>
  </w:num>
  <w:num w:numId="7">
    <w:abstractNumId w:val="19"/>
  </w:num>
  <w:num w:numId="8">
    <w:abstractNumId w:val="20"/>
  </w:num>
  <w:num w:numId="9">
    <w:abstractNumId w:val="16"/>
  </w:num>
  <w:num w:numId="10">
    <w:abstractNumId w:val="6"/>
  </w:num>
  <w:num w:numId="11">
    <w:abstractNumId w:val="18"/>
  </w:num>
  <w:num w:numId="12">
    <w:abstractNumId w:val="21"/>
  </w:num>
  <w:num w:numId="13">
    <w:abstractNumId w:val="9"/>
  </w:num>
  <w:num w:numId="14">
    <w:abstractNumId w:val="15"/>
  </w:num>
  <w:num w:numId="15">
    <w:abstractNumId w:val="12"/>
  </w:num>
  <w:num w:numId="16">
    <w:abstractNumId w:val="13"/>
  </w:num>
  <w:num w:numId="17">
    <w:abstractNumId w:val="7"/>
  </w:num>
  <w:num w:numId="18">
    <w:abstractNumId w:val="17"/>
  </w:num>
  <w:num w:numId="19">
    <w:abstractNumId w:val="1"/>
  </w:num>
  <w:num w:numId="20">
    <w:abstractNumId w:val="8"/>
  </w:num>
  <w:num w:numId="21">
    <w:abstractNumId w:val="10"/>
  </w:num>
  <w:num w:numId="2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99"/>
    <w:rsid w:val="00001495"/>
    <w:rsid w:val="00004C03"/>
    <w:rsid w:val="00004CF3"/>
    <w:rsid w:val="000063C0"/>
    <w:rsid w:val="00006E86"/>
    <w:rsid w:val="00007618"/>
    <w:rsid w:val="00012ECA"/>
    <w:rsid w:val="00013698"/>
    <w:rsid w:val="00013862"/>
    <w:rsid w:val="00020189"/>
    <w:rsid w:val="00020955"/>
    <w:rsid w:val="00020EE4"/>
    <w:rsid w:val="00020F27"/>
    <w:rsid w:val="00023B7F"/>
    <w:rsid w:val="00023E9A"/>
    <w:rsid w:val="00034A84"/>
    <w:rsid w:val="00035E67"/>
    <w:rsid w:val="00036159"/>
    <w:rsid w:val="000505FE"/>
    <w:rsid w:val="00052AFF"/>
    <w:rsid w:val="00060078"/>
    <w:rsid w:val="000714AB"/>
    <w:rsid w:val="00071A67"/>
    <w:rsid w:val="00071F28"/>
    <w:rsid w:val="0007273C"/>
    <w:rsid w:val="0007365D"/>
    <w:rsid w:val="00073A04"/>
    <w:rsid w:val="0007481A"/>
    <w:rsid w:val="000760CF"/>
    <w:rsid w:val="00081D90"/>
    <w:rsid w:val="000874C2"/>
    <w:rsid w:val="00092799"/>
    <w:rsid w:val="0009281E"/>
    <w:rsid w:val="00092C5F"/>
    <w:rsid w:val="00094D64"/>
    <w:rsid w:val="00096680"/>
    <w:rsid w:val="000A02CC"/>
    <w:rsid w:val="000A174A"/>
    <w:rsid w:val="000A32D9"/>
    <w:rsid w:val="000A65AC"/>
    <w:rsid w:val="000B2CA8"/>
    <w:rsid w:val="000B7114"/>
    <w:rsid w:val="000B7281"/>
    <w:rsid w:val="000B7BF0"/>
    <w:rsid w:val="000B7FAB"/>
    <w:rsid w:val="000C0175"/>
    <w:rsid w:val="000C0614"/>
    <w:rsid w:val="000C07C8"/>
    <w:rsid w:val="000C35BD"/>
    <w:rsid w:val="000C3EA9"/>
    <w:rsid w:val="000C72D9"/>
    <w:rsid w:val="000D10B5"/>
    <w:rsid w:val="000D23D3"/>
    <w:rsid w:val="000D3F9D"/>
    <w:rsid w:val="000F0848"/>
    <w:rsid w:val="000F1987"/>
    <w:rsid w:val="000F1D3C"/>
    <w:rsid w:val="000F634A"/>
    <w:rsid w:val="00100401"/>
    <w:rsid w:val="00110A89"/>
    <w:rsid w:val="00114DD9"/>
    <w:rsid w:val="00116755"/>
    <w:rsid w:val="00116C09"/>
    <w:rsid w:val="00117B15"/>
    <w:rsid w:val="00123464"/>
    <w:rsid w:val="00123704"/>
    <w:rsid w:val="0012431B"/>
    <w:rsid w:val="001270C7"/>
    <w:rsid w:val="0013246E"/>
    <w:rsid w:val="00133BE7"/>
    <w:rsid w:val="001347C8"/>
    <w:rsid w:val="001368C3"/>
    <w:rsid w:val="00136CF0"/>
    <w:rsid w:val="00141B67"/>
    <w:rsid w:val="00145C67"/>
    <w:rsid w:val="0014786A"/>
    <w:rsid w:val="001516A4"/>
    <w:rsid w:val="00151E5F"/>
    <w:rsid w:val="00154D5C"/>
    <w:rsid w:val="00155CAA"/>
    <w:rsid w:val="001569AB"/>
    <w:rsid w:val="001638E3"/>
    <w:rsid w:val="00165DA7"/>
    <w:rsid w:val="001726F3"/>
    <w:rsid w:val="00174D97"/>
    <w:rsid w:val="00175062"/>
    <w:rsid w:val="00175EFC"/>
    <w:rsid w:val="001829DD"/>
    <w:rsid w:val="00185576"/>
    <w:rsid w:val="00185951"/>
    <w:rsid w:val="001A0CC2"/>
    <w:rsid w:val="001A18DE"/>
    <w:rsid w:val="001A2BEA"/>
    <w:rsid w:val="001A6D93"/>
    <w:rsid w:val="001B5766"/>
    <w:rsid w:val="001B7F43"/>
    <w:rsid w:val="001C5F4D"/>
    <w:rsid w:val="001C6C86"/>
    <w:rsid w:val="001D0A17"/>
    <w:rsid w:val="001D0C6C"/>
    <w:rsid w:val="001D33BC"/>
    <w:rsid w:val="001D4B5C"/>
    <w:rsid w:val="001E34C6"/>
    <w:rsid w:val="001E5581"/>
    <w:rsid w:val="001E5E3E"/>
    <w:rsid w:val="001E69AE"/>
    <w:rsid w:val="001E6FA4"/>
    <w:rsid w:val="001F08C8"/>
    <w:rsid w:val="001F3C70"/>
    <w:rsid w:val="0020312C"/>
    <w:rsid w:val="002035A8"/>
    <w:rsid w:val="002046BC"/>
    <w:rsid w:val="0020788D"/>
    <w:rsid w:val="002078C6"/>
    <w:rsid w:val="00212CA3"/>
    <w:rsid w:val="00212E1C"/>
    <w:rsid w:val="00214F2B"/>
    <w:rsid w:val="002177DB"/>
    <w:rsid w:val="00217ECB"/>
    <w:rsid w:val="00224207"/>
    <w:rsid w:val="002267A7"/>
    <w:rsid w:val="00226874"/>
    <w:rsid w:val="00226A9F"/>
    <w:rsid w:val="0024049C"/>
    <w:rsid w:val="002410DE"/>
    <w:rsid w:val="00241743"/>
    <w:rsid w:val="002428E3"/>
    <w:rsid w:val="00242D4E"/>
    <w:rsid w:val="00245D5C"/>
    <w:rsid w:val="0024620E"/>
    <w:rsid w:val="0025130E"/>
    <w:rsid w:val="00256286"/>
    <w:rsid w:val="00260BAF"/>
    <w:rsid w:val="002650F7"/>
    <w:rsid w:val="002678F5"/>
    <w:rsid w:val="00271B53"/>
    <w:rsid w:val="002738BA"/>
    <w:rsid w:val="00273F3B"/>
    <w:rsid w:val="00274606"/>
    <w:rsid w:val="00274B8A"/>
    <w:rsid w:val="00275984"/>
    <w:rsid w:val="002776FF"/>
    <w:rsid w:val="00280F74"/>
    <w:rsid w:val="00285203"/>
    <w:rsid w:val="0028621E"/>
    <w:rsid w:val="00286705"/>
    <w:rsid w:val="00286998"/>
    <w:rsid w:val="00286EED"/>
    <w:rsid w:val="0029117D"/>
    <w:rsid w:val="00291322"/>
    <w:rsid w:val="00291AB7"/>
    <w:rsid w:val="0029209F"/>
    <w:rsid w:val="00293052"/>
    <w:rsid w:val="00297145"/>
    <w:rsid w:val="002A1104"/>
    <w:rsid w:val="002B153C"/>
    <w:rsid w:val="002B21FD"/>
    <w:rsid w:val="002B48C5"/>
    <w:rsid w:val="002C55E7"/>
    <w:rsid w:val="002C5F3F"/>
    <w:rsid w:val="002C66D2"/>
    <w:rsid w:val="002D317B"/>
    <w:rsid w:val="002D502D"/>
    <w:rsid w:val="002D6556"/>
    <w:rsid w:val="002D7431"/>
    <w:rsid w:val="002D7F1E"/>
    <w:rsid w:val="002E0F69"/>
    <w:rsid w:val="002E1F09"/>
    <w:rsid w:val="002E3194"/>
    <w:rsid w:val="002F52D9"/>
    <w:rsid w:val="003002C4"/>
    <w:rsid w:val="00305D3F"/>
    <w:rsid w:val="00306285"/>
    <w:rsid w:val="00312597"/>
    <w:rsid w:val="00312D4F"/>
    <w:rsid w:val="003155B2"/>
    <w:rsid w:val="00316539"/>
    <w:rsid w:val="003176E1"/>
    <w:rsid w:val="00336CBB"/>
    <w:rsid w:val="003404E5"/>
    <w:rsid w:val="00340E02"/>
    <w:rsid w:val="0034108B"/>
    <w:rsid w:val="00341FA0"/>
    <w:rsid w:val="00353932"/>
    <w:rsid w:val="0036252A"/>
    <w:rsid w:val="00364D9D"/>
    <w:rsid w:val="00365E8E"/>
    <w:rsid w:val="00366F54"/>
    <w:rsid w:val="0037421D"/>
    <w:rsid w:val="00377A4D"/>
    <w:rsid w:val="00383084"/>
    <w:rsid w:val="00383968"/>
    <w:rsid w:val="00383DA1"/>
    <w:rsid w:val="0038468D"/>
    <w:rsid w:val="00387BE8"/>
    <w:rsid w:val="00390163"/>
    <w:rsid w:val="00392EAD"/>
    <w:rsid w:val="00395575"/>
    <w:rsid w:val="003A06C8"/>
    <w:rsid w:val="003A0D7C"/>
    <w:rsid w:val="003A3666"/>
    <w:rsid w:val="003B3AE8"/>
    <w:rsid w:val="003B4EB4"/>
    <w:rsid w:val="003B780C"/>
    <w:rsid w:val="003B7EE7"/>
    <w:rsid w:val="003C25FB"/>
    <w:rsid w:val="003C48C8"/>
    <w:rsid w:val="003C548D"/>
    <w:rsid w:val="003C55F6"/>
    <w:rsid w:val="003C7233"/>
    <w:rsid w:val="003C7906"/>
    <w:rsid w:val="003D2B92"/>
    <w:rsid w:val="003D3106"/>
    <w:rsid w:val="003D39EC"/>
    <w:rsid w:val="003D574A"/>
    <w:rsid w:val="003E3DD5"/>
    <w:rsid w:val="003F07C6"/>
    <w:rsid w:val="003F1B1E"/>
    <w:rsid w:val="003F44B7"/>
    <w:rsid w:val="003F4B9E"/>
    <w:rsid w:val="003F5B9C"/>
    <w:rsid w:val="003F6DC9"/>
    <w:rsid w:val="003F7F7A"/>
    <w:rsid w:val="0040313B"/>
    <w:rsid w:val="00412FAD"/>
    <w:rsid w:val="00413187"/>
    <w:rsid w:val="00413D48"/>
    <w:rsid w:val="00415DFD"/>
    <w:rsid w:val="00420FB6"/>
    <w:rsid w:val="00422311"/>
    <w:rsid w:val="0043337E"/>
    <w:rsid w:val="00436743"/>
    <w:rsid w:val="00437ECE"/>
    <w:rsid w:val="00441AC2"/>
    <w:rsid w:val="0044249B"/>
    <w:rsid w:val="0044270C"/>
    <w:rsid w:val="004435CB"/>
    <w:rsid w:val="00444BEA"/>
    <w:rsid w:val="0044541E"/>
    <w:rsid w:val="00451A5B"/>
    <w:rsid w:val="00452BCD"/>
    <w:rsid w:val="00452CEA"/>
    <w:rsid w:val="0046096F"/>
    <w:rsid w:val="004628A5"/>
    <w:rsid w:val="00462A71"/>
    <w:rsid w:val="00465B52"/>
    <w:rsid w:val="004662CE"/>
    <w:rsid w:val="00474B75"/>
    <w:rsid w:val="00474D56"/>
    <w:rsid w:val="00481CDC"/>
    <w:rsid w:val="00482937"/>
    <w:rsid w:val="00483F0B"/>
    <w:rsid w:val="004921B7"/>
    <w:rsid w:val="00493C45"/>
    <w:rsid w:val="00496319"/>
    <w:rsid w:val="004A1520"/>
    <w:rsid w:val="004A55A4"/>
    <w:rsid w:val="004A6609"/>
    <w:rsid w:val="004B2ACC"/>
    <w:rsid w:val="004B4D64"/>
    <w:rsid w:val="004B5465"/>
    <w:rsid w:val="004B6FAF"/>
    <w:rsid w:val="004D3679"/>
    <w:rsid w:val="004D72CA"/>
    <w:rsid w:val="004E67D5"/>
    <w:rsid w:val="004F2383"/>
    <w:rsid w:val="004F43B4"/>
    <w:rsid w:val="004F44C2"/>
    <w:rsid w:val="004F4FB2"/>
    <w:rsid w:val="004F4FF3"/>
    <w:rsid w:val="004F6A33"/>
    <w:rsid w:val="004F735D"/>
    <w:rsid w:val="005069B7"/>
    <w:rsid w:val="00507550"/>
    <w:rsid w:val="00510C11"/>
    <w:rsid w:val="005125DF"/>
    <w:rsid w:val="00514B0E"/>
    <w:rsid w:val="00514EA1"/>
    <w:rsid w:val="00515DB4"/>
    <w:rsid w:val="00515E1A"/>
    <w:rsid w:val="00516022"/>
    <w:rsid w:val="00516B3E"/>
    <w:rsid w:val="00521CEE"/>
    <w:rsid w:val="00530449"/>
    <w:rsid w:val="0053265F"/>
    <w:rsid w:val="0054281A"/>
    <w:rsid w:val="005429DC"/>
    <w:rsid w:val="00544C02"/>
    <w:rsid w:val="0054704E"/>
    <w:rsid w:val="00547868"/>
    <w:rsid w:val="005503F7"/>
    <w:rsid w:val="0055488C"/>
    <w:rsid w:val="00555E03"/>
    <w:rsid w:val="005634AC"/>
    <w:rsid w:val="005655BB"/>
    <w:rsid w:val="00573041"/>
    <w:rsid w:val="00573E4A"/>
    <w:rsid w:val="00575B80"/>
    <w:rsid w:val="00581A57"/>
    <w:rsid w:val="005820A0"/>
    <w:rsid w:val="005853D3"/>
    <w:rsid w:val="00586652"/>
    <w:rsid w:val="00596166"/>
    <w:rsid w:val="005A2512"/>
    <w:rsid w:val="005A305F"/>
    <w:rsid w:val="005A3C3A"/>
    <w:rsid w:val="005B2259"/>
    <w:rsid w:val="005B2C1E"/>
    <w:rsid w:val="005B6380"/>
    <w:rsid w:val="005B6903"/>
    <w:rsid w:val="005C2DDE"/>
    <w:rsid w:val="005C3BD3"/>
    <w:rsid w:val="005C3FE0"/>
    <w:rsid w:val="005C51C0"/>
    <w:rsid w:val="005C52CA"/>
    <w:rsid w:val="005C740C"/>
    <w:rsid w:val="005D0241"/>
    <w:rsid w:val="005D2F5B"/>
    <w:rsid w:val="005D3CD3"/>
    <w:rsid w:val="005D614A"/>
    <w:rsid w:val="005E584C"/>
    <w:rsid w:val="005F17C1"/>
    <w:rsid w:val="005F35E0"/>
    <w:rsid w:val="005F6979"/>
    <w:rsid w:val="005F7755"/>
    <w:rsid w:val="005F7F26"/>
    <w:rsid w:val="00600C85"/>
    <w:rsid w:val="00600CF0"/>
    <w:rsid w:val="006048F4"/>
    <w:rsid w:val="0060660A"/>
    <w:rsid w:val="00607F37"/>
    <w:rsid w:val="00610692"/>
    <w:rsid w:val="006159F3"/>
    <w:rsid w:val="00617A44"/>
    <w:rsid w:val="00625CD0"/>
    <w:rsid w:val="0063208B"/>
    <w:rsid w:val="00641793"/>
    <w:rsid w:val="00642B94"/>
    <w:rsid w:val="006443DB"/>
    <w:rsid w:val="00644DE8"/>
    <w:rsid w:val="0064535E"/>
    <w:rsid w:val="006471C1"/>
    <w:rsid w:val="00647992"/>
    <w:rsid w:val="006501AB"/>
    <w:rsid w:val="006517B5"/>
    <w:rsid w:val="00652F11"/>
    <w:rsid w:val="00653606"/>
    <w:rsid w:val="0065761D"/>
    <w:rsid w:val="00661591"/>
    <w:rsid w:val="00661730"/>
    <w:rsid w:val="0066632F"/>
    <w:rsid w:val="00670766"/>
    <w:rsid w:val="00671DDE"/>
    <w:rsid w:val="0067244D"/>
    <w:rsid w:val="006730E4"/>
    <w:rsid w:val="006767FD"/>
    <w:rsid w:val="0067724A"/>
    <w:rsid w:val="00681323"/>
    <w:rsid w:val="006813E6"/>
    <w:rsid w:val="00683EEA"/>
    <w:rsid w:val="00683F9E"/>
    <w:rsid w:val="006866C7"/>
    <w:rsid w:val="00687AB6"/>
    <w:rsid w:val="00692F7D"/>
    <w:rsid w:val="00692FD5"/>
    <w:rsid w:val="006A4DBA"/>
    <w:rsid w:val="006B1F33"/>
    <w:rsid w:val="006B775E"/>
    <w:rsid w:val="006B7A3C"/>
    <w:rsid w:val="006C0B95"/>
    <w:rsid w:val="006C2535"/>
    <w:rsid w:val="006C4136"/>
    <w:rsid w:val="006C441E"/>
    <w:rsid w:val="006D1BC3"/>
    <w:rsid w:val="006D48A9"/>
    <w:rsid w:val="006D74B8"/>
    <w:rsid w:val="006E1854"/>
    <w:rsid w:val="006E3546"/>
    <w:rsid w:val="006E371A"/>
    <w:rsid w:val="006E6B95"/>
    <w:rsid w:val="006E7D82"/>
    <w:rsid w:val="006F07C8"/>
    <w:rsid w:val="006F0F93"/>
    <w:rsid w:val="006F1E2A"/>
    <w:rsid w:val="006F31F2"/>
    <w:rsid w:val="006F3A89"/>
    <w:rsid w:val="006F411F"/>
    <w:rsid w:val="006F5FF4"/>
    <w:rsid w:val="00700C58"/>
    <w:rsid w:val="0070521B"/>
    <w:rsid w:val="00710F2D"/>
    <w:rsid w:val="00710FA3"/>
    <w:rsid w:val="00711907"/>
    <w:rsid w:val="00711DC2"/>
    <w:rsid w:val="007129A8"/>
    <w:rsid w:val="007143EB"/>
    <w:rsid w:val="00714DC5"/>
    <w:rsid w:val="00715237"/>
    <w:rsid w:val="00717EBC"/>
    <w:rsid w:val="007254A5"/>
    <w:rsid w:val="00725748"/>
    <w:rsid w:val="00725D3A"/>
    <w:rsid w:val="007316C5"/>
    <w:rsid w:val="007346DB"/>
    <w:rsid w:val="0073660A"/>
    <w:rsid w:val="0073720D"/>
    <w:rsid w:val="0074016F"/>
    <w:rsid w:val="00740712"/>
    <w:rsid w:val="00740954"/>
    <w:rsid w:val="00742AB9"/>
    <w:rsid w:val="00742CF4"/>
    <w:rsid w:val="00743189"/>
    <w:rsid w:val="0074594A"/>
    <w:rsid w:val="00750D9B"/>
    <w:rsid w:val="00754E66"/>
    <w:rsid w:val="00754FBF"/>
    <w:rsid w:val="0076255C"/>
    <w:rsid w:val="00767481"/>
    <w:rsid w:val="00770032"/>
    <w:rsid w:val="00771F7A"/>
    <w:rsid w:val="007736F1"/>
    <w:rsid w:val="00773FE6"/>
    <w:rsid w:val="0077437A"/>
    <w:rsid w:val="00774BAB"/>
    <w:rsid w:val="00775F2D"/>
    <w:rsid w:val="007774D6"/>
    <w:rsid w:val="00777DBA"/>
    <w:rsid w:val="00783559"/>
    <w:rsid w:val="007835D2"/>
    <w:rsid w:val="00791BEE"/>
    <w:rsid w:val="00791F28"/>
    <w:rsid w:val="007951B5"/>
    <w:rsid w:val="00795E30"/>
    <w:rsid w:val="00797A32"/>
    <w:rsid w:val="00797A44"/>
    <w:rsid w:val="00797AA5"/>
    <w:rsid w:val="007A3C39"/>
    <w:rsid w:val="007A4105"/>
    <w:rsid w:val="007B0107"/>
    <w:rsid w:val="007B449B"/>
    <w:rsid w:val="007B4503"/>
    <w:rsid w:val="007B46B3"/>
    <w:rsid w:val="007B61F7"/>
    <w:rsid w:val="007B6ED7"/>
    <w:rsid w:val="007C0A87"/>
    <w:rsid w:val="007C39CB"/>
    <w:rsid w:val="007C406E"/>
    <w:rsid w:val="007C5183"/>
    <w:rsid w:val="007D00B1"/>
    <w:rsid w:val="007D1B7E"/>
    <w:rsid w:val="007D5015"/>
    <w:rsid w:val="007D6F26"/>
    <w:rsid w:val="007D71DB"/>
    <w:rsid w:val="007E0112"/>
    <w:rsid w:val="007E22E3"/>
    <w:rsid w:val="007F10CC"/>
    <w:rsid w:val="007F2710"/>
    <w:rsid w:val="007F2F16"/>
    <w:rsid w:val="007F58B8"/>
    <w:rsid w:val="007F6AA5"/>
    <w:rsid w:val="00800CCA"/>
    <w:rsid w:val="00801C31"/>
    <w:rsid w:val="00802268"/>
    <w:rsid w:val="0080326F"/>
    <w:rsid w:val="00805382"/>
    <w:rsid w:val="00806120"/>
    <w:rsid w:val="00806E15"/>
    <w:rsid w:val="00812028"/>
    <w:rsid w:val="00813082"/>
    <w:rsid w:val="00813FCD"/>
    <w:rsid w:val="00814049"/>
    <w:rsid w:val="00814D03"/>
    <w:rsid w:val="00814D80"/>
    <w:rsid w:val="008211B3"/>
    <w:rsid w:val="008217F7"/>
    <w:rsid w:val="00823EEB"/>
    <w:rsid w:val="00823F41"/>
    <w:rsid w:val="0083178B"/>
    <w:rsid w:val="00833695"/>
    <w:rsid w:val="008336B7"/>
    <w:rsid w:val="00834DAC"/>
    <w:rsid w:val="00835AC2"/>
    <w:rsid w:val="00842CD8"/>
    <w:rsid w:val="008547BA"/>
    <w:rsid w:val="00854F1E"/>
    <w:rsid w:val="008553C7"/>
    <w:rsid w:val="00857FEB"/>
    <w:rsid w:val="0086428B"/>
    <w:rsid w:val="00872271"/>
    <w:rsid w:val="00883A14"/>
    <w:rsid w:val="008901F2"/>
    <w:rsid w:val="008926F7"/>
    <w:rsid w:val="00894ECF"/>
    <w:rsid w:val="008A3147"/>
    <w:rsid w:val="008B2E26"/>
    <w:rsid w:val="008B3929"/>
    <w:rsid w:val="008B4CB3"/>
    <w:rsid w:val="008B5A2F"/>
    <w:rsid w:val="008C13CF"/>
    <w:rsid w:val="008C3D48"/>
    <w:rsid w:val="008D3046"/>
    <w:rsid w:val="008D4F94"/>
    <w:rsid w:val="008D5A1D"/>
    <w:rsid w:val="008D7082"/>
    <w:rsid w:val="008E1826"/>
    <w:rsid w:val="008E1F54"/>
    <w:rsid w:val="008E2A4A"/>
    <w:rsid w:val="008E2AF8"/>
    <w:rsid w:val="008E3A1E"/>
    <w:rsid w:val="008E49AD"/>
    <w:rsid w:val="008E7100"/>
    <w:rsid w:val="008E7476"/>
    <w:rsid w:val="008F3246"/>
    <w:rsid w:val="008F508C"/>
    <w:rsid w:val="008F78E1"/>
    <w:rsid w:val="009001C4"/>
    <w:rsid w:val="00900637"/>
    <w:rsid w:val="00904F43"/>
    <w:rsid w:val="00910642"/>
    <w:rsid w:val="00910B17"/>
    <w:rsid w:val="009130F2"/>
    <w:rsid w:val="009141DA"/>
    <w:rsid w:val="00920BFF"/>
    <w:rsid w:val="0092145D"/>
    <w:rsid w:val="00930591"/>
    <w:rsid w:val="009311C8"/>
    <w:rsid w:val="00931248"/>
    <w:rsid w:val="00931696"/>
    <w:rsid w:val="0093196C"/>
    <w:rsid w:val="00933376"/>
    <w:rsid w:val="0093375B"/>
    <w:rsid w:val="00933A2F"/>
    <w:rsid w:val="00936245"/>
    <w:rsid w:val="009401E2"/>
    <w:rsid w:val="0094121E"/>
    <w:rsid w:val="00941D76"/>
    <w:rsid w:val="0094341D"/>
    <w:rsid w:val="00946EDF"/>
    <w:rsid w:val="00950D94"/>
    <w:rsid w:val="009536B8"/>
    <w:rsid w:val="00953928"/>
    <w:rsid w:val="00956E34"/>
    <w:rsid w:val="00960B2F"/>
    <w:rsid w:val="009665C1"/>
    <w:rsid w:val="00967322"/>
    <w:rsid w:val="009718F9"/>
    <w:rsid w:val="00975112"/>
    <w:rsid w:val="0098598A"/>
    <w:rsid w:val="00991D11"/>
    <w:rsid w:val="00994FDA"/>
    <w:rsid w:val="009A1A4C"/>
    <w:rsid w:val="009A1FAB"/>
    <w:rsid w:val="009A358F"/>
    <w:rsid w:val="009A3B71"/>
    <w:rsid w:val="009A4A43"/>
    <w:rsid w:val="009A5F9E"/>
    <w:rsid w:val="009A61BC"/>
    <w:rsid w:val="009A75F8"/>
    <w:rsid w:val="009B0513"/>
    <w:rsid w:val="009B30F2"/>
    <w:rsid w:val="009B3279"/>
    <w:rsid w:val="009B3F0C"/>
    <w:rsid w:val="009B4C8C"/>
    <w:rsid w:val="009C23A7"/>
    <w:rsid w:val="009C2C70"/>
    <w:rsid w:val="009C3F20"/>
    <w:rsid w:val="009C4485"/>
    <w:rsid w:val="009C5609"/>
    <w:rsid w:val="009D2B8D"/>
    <w:rsid w:val="009D3A01"/>
    <w:rsid w:val="009D662F"/>
    <w:rsid w:val="009E21B7"/>
    <w:rsid w:val="009E3924"/>
    <w:rsid w:val="009E7414"/>
    <w:rsid w:val="009F0245"/>
    <w:rsid w:val="009F04EC"/>
    <w:rsid w:val="009F0E6A"/>
    <w:rsid w:val="009F49EF"/>
    <w:rsid w:val="00A037C7"/>
    <w:rsid w:val="00A055ED"/>
    <w:rsid w:val="00A16557"/>
    <w:rsid w:val="00A16CF5"/>
    <w:rsid w:val="00A20243"/>
    <w:rsid w:val="00A20D1E"/>
    <w:rsid w:val="00A21E76"/>
    <w:rsid w:val="00A22A1E"/>
    <w:rsid w:val="00A262F9"/>
    <w:rsid w:val="00A30E68"/>
    <w:rsid w:val="00A320B4"/>
    <w:rsid w:val="00A34AA0"/>
    <w:rsid w:val="00A34E3F"/>
    <w:rsid w:val="00A36CB5"/>
    <w:rsid w:val="00A41B2B"/>
    <w:rsid w:val="00A50099"/>
    <w:rsid w:val="00A51FEA"/>
    <w:rsid w:val="00A56946"/>
    <w:rsid w:val="00A6216D"/>
    <w:rsid w:val="00A62E9F"/>
    <w:rsid w:val="00A661CC"/>
    <w:rsid w:val="00A67833"/>
    <w:rsid w:val="00A70263"/>
    <w:rsid w:val="00A80FA0"/>
    <w:rsid w:val="00A831FD"/>
    <w:rsid w:val="00A86FA1"/>
    <w:rsid w:val="00A91273"/>
    <w:rsid w:val="00A93A4E"/>
    <w:rsid w:val="00A973C1"/>
    <w:rsid w:val="00AA5C56"/>
    <w:rsid w:val="00AA67FB"/>
    <w:rsid w:val="00AB5933"/>
    <w:rsid w:val="00AC1B07"/>
    <w:rsid w:val="00AC1CA2"/>
    <w:rsid w:val="00AD3635"/>
    <w:rsid w:val="00AD60C1"/>
    <w:rsid w:val="00AD7B1F"/>
    <w:rsid w:val="00AE013D"/>
    <w:rsid w:val="00AE11B7"/>
    <w:rsid w:val="00AE1FA1"/>
    <w:rsid w:val="00AE244F"/>
    <w:rsid w:val="00AE24C7"/>
    <w:rsid w:val="00AF5BD2"/>
    <w:rsid w:val="00AF7237"/>
    <w:rsid w:val="00B00D75"/>
    <w:rsid w:val="00B03F42"/>
    <w:rsid w:val="00B0578B"/>
    <w:rsid w:val="00B06663"/>
    <w:rsid w:val="00B0690B"/>
    <w:rsid w:val="00B070CB"/>
    <w:rsid w:val="00B10DDC"/>
    <w:rsid w:val="00B1361F"/>
    <w:rsid w:val="00B26CCF"/>
    <w:rsid w:val="00B27CC6"/>
    <w:rsid w:val="00B4221B"/>
    <w:rsid w:val="00B42DFA"/>
    <w:rsid w:val="00B45D10"/>
    <w:rsid w:val="00B47AD6"/>
    <w:rsid w:val="00B51EA3"/>
    <w:rsid w:val="00B531DD"/>
    <w:rsid w:val="00B60EA5"/>
    <w:rsid w:val="00B6108B"/>
    <w:rsid w:val="00B6365D"/>
    <w:rsid w:val="00B643A9"/>
    <w:rsid w:val="00B71DC2"/>
    <w:rsid w:val="00B7666C"/>
    <w:rsid w:val="00B77169"/>
    <w:rsid w:val="00B84276"/>
    <w:rsid w:val="00B8461F"/>
    <w:rsid w:val="00B86102"/>
    <w:rsid w:val="00B921B1"/>
    <w:rsid w:val="00B93893"/>
    <w:rsid w:val="00B95CBC"/>
    <w:rsid w:val="00BA177C"/>
    <w:rsid w:val="00BA333F"/>
    <w:rsid w:val="00BA33F0"/>
    <w:rsid w:val="00BA3499"/>
    <w:rsid w:val="00BA43A1"/>
    <w:rsid w:val="00BA7A3C"/>
    <w:rsid w:val="00BB072A"/>
    <w:rsid w:val="00BB1879"/>
    <w:rsid w:val="00BB6508"/>
    <w:rsid w:val="00BC08E3"/>
    <w:rsid w:val="00BC2060"/>
    <w:rsid w:val="00BC3B53"/>
    <w:rsid w:val="00BC3B96"/>
    <w:rsid w:val="00BC4AE3"/>
    <w:rsid w:val="00BC7F5C"/>
    <w:rsid w:val="00BD004A"/>
    <w:rsid w:val="00BD2C58"/>
    <w:rsid w:val="00BE28AC"/>
    <w:rsid w:val="00BE3F88"/>
    <w:rsid w:val="00BE4756"/>
    <w:rsid w:val="00BF488A"/>
    <w:rsid w:val="00BF4C80"/>
    <w:rsid w:val="00BF51EB"/>
    <w:rsid w:val="00BF60C6"/>
    <w:rsid w:val="00BF7CFB"/>
    <w:rsid w:val="00C00BC5"/>
    <w:rsid w:val="00C01A45"/>
    <w:rsid w:val="00C07154"/>
    <w:rsid w:val="00C10079"/>
    <w:rsid w:val="00C11408"/>
    <w:rsid w:val="00C12569"/>
    <w:rsid w:val="00C1281B"/>
    <w:rsid w:val="00C12BA6"/>
    <w:rsid w:val="00C14DE7"/>
    <w:rsid w:val="00C16766"/>
    <w:rsid w:val="00C206F1"/>
    <w:rsid w:val="00C21560"/>
    <w:rsid w:val="00C2427F"/>
    <w:rsid w:val="00C26EFD"/>
    <w:rsid w:val="00C346B9"/>
    <w:rsid w:val="00C365F7"/>
    <w:rsid w:val="00C40C60"/>
    <w:rsid w:val="00C436FE"/>
    <w:rsid w:val="00C45A58"/>
    <w:rsid w:val="00C4622E"/>
    <w:rsid w:val="00C5258E"/>
    <w:rsid w:val="00C53051"/>
    <w:rsid w:val="00C70929"/>
    <w:rsid w:val="00C71E9E"/>
    <w:rsid w:val="00C733B7"/>
    <w:rsid w:val="00C75F75"/>
    <w:rsid w:val="00C82FFD"/>
    <w:rsid w:val="00C863AC"/>
    <w:rsid w:val="00C95C93"/>
    <w:rsid w:val="00C963D3"/>
    <w:rsid w:val="00C96815"/>
    <w:rsid w:val="00C97C80"/>
    <w:rsid w:val="00CA01F1"/>
    <w:rsid w:val="00CA47D3"/>
    <w:rsid w:val="00CA716D"/>
    <w:rsid w:val="00CA7775"/>
    <w:rsid w:val="00CB0D06"/>
    <w:rsid w:val="00CB6A14"/>
    <w:rsid w:val="00CB7FD2"/>
    <w:rsid w:val="00CC0426"/>
    <w:rsid w:val="00CC2222"/>
    <w:rsid w:val="00CC3608"/>
    <w:rsid w:val="00CD20CB"/>
    <w:rsid w:val="00CD25C6"/>
    <w:rsid w:val="00CD2C96"/>
    <w:rsid w:val="00CD362D"/>
    <w:rsid w:val="00CD6656"/>
    <w:rsid w:val="00CE1890"/>
    <w:rsid w:val="00CE2193"/>
    <w:rsid w:val="00CE25C0"/>
    <w:rsid w:val="00CE7FE9"/>
    <w:rsid w:val="00CF053F"/>
    <w:rsid w:val="00CF05DF"/>
    <w:rsid w:val="00CF0767"/>
    <w:rsid w:val="00CF3CA7"/>
    <w:rsid w:val="00CF4249"/>
    <w:rsid w:val="00CF4792"/>
    <w:rsid w:val="00CF6F25"/>
    <w:rsid w:val="00D0419D"/>
    <w:rsid w:val="00D042C2"/>
    <w:rsid w:val="00D078E1"/>
    <w:rsid w:val="00D100E9"/>
    <w:rsid w:val="00D20765"/>
    <w:rsid w:val="00D21E4B"/>
    <w:rsid w:val="00D22BE3"/>
    <w:rsid w:val="00D23522"/>
    <w:rsid w:val="00D33CB8"/>
    <w:rsid w:val="00D35D7D"/>
    <w:rsid w:val="00D379E7"/>
    <w:rsid w:val="00D44D81"/>
    <w:rsid w:val="00D515D7"/>
    <w:rsid w:val="00D516BE"/>
    <w:rsid w:val="00D53121"/>
    <w:rsid w:val="00D5423B"/>
    <w:rsid w:val="00D54F4E"/>
    <w:rsid w:val="00D55104"/>
    <w:rsid w:val="00D60BA4"/>
    <w:rsid w:val="00D61851"/>
    <w:rsid w:val="00D62419"/>
    <w:rsid w:val="00D63CED"/>
    <w:rsid w:val="00D64CF5"/>
    <w:rsid w:val="00D702F5"/>
    <w:rsid w:val="00D73753"/>
    <w:rsid w:val="00D77870"/>
    <w:rsid w:val="00D80CCE"/>
    <w:rsid w:val="00D87D3A"/>
    <w:rsid w:val="00D95C88"/>
    <w:rsid w:val="00D97B2E"/>
    <w:rsid w:val="00DA1814"/>
    <w:rsid w:val="00DA1A1C"/>
    <w:rsid w:val="00DA3B89"/>
    <w:rsid w:val="00DB36FE"/>
    <w:rsid w:val="00DC01A9"/>
    <w:rsid w:val="00DC066B"/>
    <w:rsid w:val="00DC212F"/>
    <w:rsid w:val="00DC2B49"/>
    <w:rsid w:val="00DC3D64"/>
    <w:rsid w:val="00DC4ECE"/>
    <w:rsid w:val="00DC5EC6"/>
    <w:rsid w:val="00DC7FC5"/>
    <w:rsid w:val="00DD150C"/>
    <w:rsid w:val="00DD3157"/>
    <w:rsid w:val="00DD7015"/>
    <w:rsid w:val="00DE19BB"/>
    <w:rsid w:val="00DE335E"/>
    <w:rsid w:val="00DE3DDB"/>
    <w:rsid w:val="00DE578A"/>
    <w:rsid w:val="00DF0E25"/>
    <w:rsid w:val="00DF2583"/>
    <w:rsid w:val="00DF3A9D"/>
    <w:rsid w:val="00DF3DD3"/>
    <w:rsid w:val="00DF43FC"/>
    <w:rsid w:val="00DF54D9"/>
    <w:rsid w:val="00DF71D3"/>
    <w:rsid w:val="00E027B5"/>
    <w:rsid w:val="00E10C25"/>
    <w:rsid w:val="00E10DC6"/>
    <w:rsid w:val="00E11F8E"/>
    <w:rsid w:val="00E122EA"/>
    <w:rsid w:val="00E159CD"/>
    <w:rsid w:val="00E228BE"/>
    <w:rsid w:val="00E2566D"/>
    <w:rsid w:val="00E30035"/>
    <w:rsid w:val="00E33A73"/>
    <w:rsid w:val="00E359AE"/>
    <w:rsid w:val="00E36948"/>
    <w:rsid w:val="00E372E0"/>
    <w:rsid w:val="00E3731D"/>
    <w:rsid w:val="00E37897"/>
    <w:rsid w:val="00E4207B"/>
    <w:rsid w:val="00E50509"/>
    <w:rsid w:val="00E50EA5"/>
    <w:rsid w:val="00E55260"/>
    <w:rsid w:val="00E56B7E"/>
    <w:rsid w:val="00E630B8"/>
    <w:rsid w:val="00E634E3"/>
    <w:rsid w:val="00E70EAE"/>
    <w:rsid w:val="00E72F7C"/>
    <w:rsid w:val="00E7343C"/>
    <w:rsid w:val="00E77F89"/>
    <w:rsid w:val="00E77F8E"/>
    <w:rsid w:val="00E901A4"/>
    <w:rsid w:val="00E903E5"/>
    <w:rsid w:val="00E91E78"/>
    <w:rsid w:val="00EA399D"/>
    <w:rsid w:val="00EB1E17"/>
    <w:rsid w:val="00EC0DFF"/>
    <w:rsid w:val="00EC237D"/>
    <w:rsid w:val="00EC4885"/>
    <w:rsid w:val="00EC5CCD"/>
    <w:rsid w:val="00ED072A"/>
    <w:rsid w:val="00ED0B74"/>
    <w:rsid w:val="00ED2461"/>
    <w:rsid w:val="00ED65CF"/>
    <w:rsid w:val="00EE042C"/>
    <w:rsid w:val="00EE2109"/>
    <w:rsid w:val="00EE400E"/>
    <w:rsid w:val="00EE4A1F"/>
    <w:rsid w:val="00EE6E7B"/>
    <w:rsid w:val="00EF1B5A"/>
    <w:rsid w:val="00EF2CCA"/>
    <w:rsid w:val="00EF4115"/>
    <w:rsid w:val="00EF438F"/>
    <w:rsid w:val="00EF4CF0"/>
    <w:rsid w:val="00F03963"/>
    <w:rsid w:val="00F1256D"/>
    <w:rsid w:val="00F12B64"/>
    <w:rsid w:val="00F136C7"/>
    <w:rsid w:val="00F13A4E"/>
    <w:rsid w:val="00F172BB"/>
    <w:rsid w:val="00F21BEF"/>
    <w:rsid w:val="00F32C99"/>
    <w:rsid w:val="00F331B8"/>
    <w:rsid w:val="00F37BD5"/>
    <w:rsid w:val="00F439AB"/>
    <w:rsid w:val="00F44D26"/>
    <w:rsid w:val="00F4537C"/>
    <w:rsid w:val="00F50F86"/>
    <w:rsid w:val="00F52A22"/>
    <w:rsid w:val="00F53F91"/>
    <w:rsid w:val="00F5409F"/>
    <w:rsid w:val="00F60830"/>
    <w:rsid w:val="00F61A72"/>
    <w:rsid w:val="00F61B30"/>
    <w:rsid w:val="00F66F13"/>
    <w:rsid w:val="00F6759F"/>
    <w:rsid w:val="00F70D2E"/>
    <w:rsid w:val="00F71D1F"/>
    <w:rsid w:val="00F72B0A"/>
    <w:rsid w:val="00F74073"/>
    <w:rsid w:val="00F75A02"/>
    <w:rsid w:val="00F778F5"/>
    <w:rsid w:val="00F8172D"/>
    <w:rsid w:val="00F82824"/>
    <w:rsid w:val="00F83C49"/>
    <w:rsid w:val="00F86AD1"/>
    <w:rsid w:val="00F8713B"/>
    <w:rsid w:val="00F87A79"/>
    <w:rsid w:val="00F93F9E"/>
    <w:rsid w:val="00F940CF"/>
    <w:rsid w:val="00F95070"/>
    <w:rsid w:val="00F9555B"/>
    <w:rsid w:val="00FA0716"/>
    <w:rsid w:val="00FA3ABE"/>
    <w:rsid w:val="00FA4465"/>
    <w:rsid w:val="00FA548F"/>
    <w:rsid w:val="00FA56A2"/>
    <w:rsid w:val="00FA6E8C"/>
    <w:rsid w:val="00FB06ED"/>
    <w:rsid w:val="00FB4B8A"/>
    <w:rsid w:val="00FB7F79"/>
    <w:rsid w:val="00FC0D83"/>
    <w:rsid w:val="00FC36AB"/>
    <w:rsid w:val="00FC5CE5"/>
    <w:rsid w:val="00FC7C45"/>
    <w:rsid w:val="00FD4385"/>
    <w:rsid w:val="00FD77B6"/>
    <w:rsid w:val="00FE0B7B"/>
    <w:rsid w:val="00FE13D3"/>
    <w:rsid w:val="00FE2F38"/>
    <w:rsid w:val="00FE4F08"/>
    <w:rsid w:val="00FF1F7F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BAF1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C35B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A67F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uisstijl-Adres">
    <w:name w:val="Huisstijl-Adres"/>
    <w:basedOn w:val="Standaard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Standaardalinea-lettertype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styleId="Voetnoottekst">
    <w:name w:val="footnote text"/>
    <w:basedOn w:val="Standaard"/>
    <w:link w:val="VoetnoottekstChar"/>
    <w:rsid w:val="00BF60C6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BF60C6"/>
    <w:rPr>
      <w:rFonts w:ascii="Verdana" w:hAnsi="Verdana"/>
    </w:rPr>
  </w:style>
  <w:style w:type="character" w:styleId="Voetnootmarkering">
    <w:name w:val="footnote reference"/>
    <w:basedOn w:val="Standaardalinea-lettertype"/>
    <w:rsid w:val="00BF60C6"/>
    <w:rPr>
      <w:vertAlign w:val="superscript"/>
    </w:rPr>
  </w:style>
  <w:style w:type="paragraph" w:styleId="Titel">
    <w:name w:val="Title"/>
    <w:basedOn w:val="Standaard"/>
    <w:link w:val="TitelChar"/>
    <w:uiPriority w:val="99"/>
    <w:qFormat/>
    <w:rsid w:val="003C548D"/>
    <w:pPr>
      <w:spacing w:line="320" w:lineRule="atLeast"/>
      <w:outlineLvl w:val="0"/>
    </w:pPr>
    <w:rPr>
      <w:rFonts w:cs="Arial"/>
      <w:b/>
      <w:bCs/>
      <w:kern w:val="28"/>
      <w:sz w:val="24"/>
      <w:szCs w:val="32"/>
    </w:rPr>
  </w:style>
  <w:style w:type="character" w:customStyle="1" w:styleId="TitelChar">
    <w:name w:val="Titel Char"/>
    <w:basedOn w:val="Standaardalinea-lettertype"/>
    <w:link w:val="Titel"/>
    <w:uiPriority w:val="99"/>
    <w:rsid w:val="003C548D"/>
    <w:rPr>
      <w:rFonts w:ascii="Verdana" w:hAnsi="Verdana" w:cs="Arial"/>
      <w:b/>
      <w:bCs/>
      <w:kern w:val="28"/>
      <w:sz w:val="24"/>
      <w:szCs w:val="32"/>
    </w:rPr>
  </w:style>
  <w:style w:type="paragraph" w:styleId="Ballontekst">
    <w:name w:val="Balloon Text"/>
    <w:basedOn w:val="Standaard"/>
    <w:link w:val="BallontekstChar"/>
    <w:rsid w:val="00683E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83EEA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semiHidden/>
    <w:unhideWhenUsed/>
    <w:rsid w:val="00814D80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814D8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814D80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814D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814D80"/>
    <w:rPr>
      <w:rFonts w:ascii="Verdana" w:hAnsi="Verdan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C35B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A67F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uisstijl-Adres">
    <w:name w:val="Huisstijl-Adres"/>
    <w:basedOn w:val="Standaard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Standaardalinea-lettertype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styleId="Voetnoottekst">
    <w:name w:val="footnote text"/>
    <w:basedOn w:val="Standaard"/>
    <w:link w:val="VoetnoottekstChar"/>
    <w:rsid w:val="00BF60C6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BF60C6"/>
    <w:rPr>
      <w:rFonts w:ascii="Verdana" w:hAnsi="Verdana"/>
    </w:rPr>
  </w:style>
  <w:style w:type="character" w:styleId="Voetnootmarkering">
    <w:name w:val="footnote reference"/>
    <w:basedOn w:val="Standaardalinea-lettertype"/>
    <w:rsid w:val="00BF60C6"/>
    <w:rPr>
      <w:vertAlign w:val="superscript"/>
    </w:rPr>
  </w:style>
  <w:style w:type="paragraph" w:styleId="Titel">
    <w:name w:val="Title"/>
    <w:basedOn w:val="Standaard"/>
    <w:link w:val="TitelChar"/>
    <w:uiPriority w:val="99"/>
    <w:qFormat/>
    <w:rsid w:val="003C548D"/>
    <w:pPr>
      <w:spacing w:line="320" w:lineRule="atLeast"/>
      <w:outlineLvl w:val="0"/>
    </w:pPr>
    <w:rPr>
      <w:rFonts w:cs="Arial"/>
      <w:b/>
      <w:bCs/>
      <w:kern w:val="28"/>
      <w:sz w:val="24"/>
      <w:szCs w:val="32"/>
    </w:rPr>
  </w:style>
  <w:style w:type="character" w:customStyle="1" w:styleId="TitelChar">
    <w:name w:val="Titel Char"/>
    <w:basedOn w:val="Standaardalinea-lettertype"/>
    <w:link w:val="Titel"/>
    <w:uiPriority w:val="99"/>
    <w:rsid w:val="003C548D"/>
    <w:rPr>
      <w:rFonts w:ascii="Verdana" w:hAnsi="Verdana" w:cs="Arial"/>
      <w:b/>
      <w:bCs/>
      <w:kern w:val="28"/>
      <w:sz w:val="24"/>
      <w:szCs w:val="32"/>
    </w:rPr>
  </w:style>
  <w:style w:type="paragraph" w:styleId="Ballontekst">
    <w:name w:val="Balloon Text"/>
    <w:basedOn w:val="Standaard"/>
    <w:link w:val="BallontekstChar"/>
    <w:rsid w:val="00683E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83EEA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semiHidden/>
    <w:unhideWhenUsed/>
    <w:rsid w:val="00814D80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814D8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814D80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814D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814D80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n.vos@tfkinderenveilig.nl" TargetMode="External"/><Relationship Id="rId2" Type="http://schemas.openxmlformats.org/officeDocument/2006/relationships/hyperlink" Target="mailto:n.vos@tfkinderenveilig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393</ap:Words>
  <ap:Characters>2139</ap:Characters>
  <ap:DocSecurity>0</ap:DocSecurity>
  <ap:Lines>17</ap:Lines>
  <ap:Paragraphs>5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Geachte [Typ naam],</vt:lpstr>
      <vt:lpstr>Geachte [Typ naam],</vt:lpstr>
    </vt:vector>
  </ap:TitlesOfParts>
  <ap:LinksUpToDate>false</ap:LinksUpToDate>
  <ap:CharactersWithSpaces>2527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2016-10-04T14:38:00.0000000Z</lastPrinted>
  <dcterms:created xsi:type="dcterms:W3CDTF">2016-10-05T09:00:00.0000000Z</dcterms:created>
  <dcterms:modified xsi:type="dcterms:W3CDTF">2016-10-05T11:36:00.0000000Z</dcterms:modified>
  <category/>
  <dc:description>------------------------</dc:description>
  <dc:subject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0x010100B4A880FC0DDC7048AFEA8045080EC9AF</vt:lpwstr>
  </property>
</Properties>
</file>