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Pr="00434042" w:rsidR="0061150B" w:rsidTr="0061150B">
        <w:trPr>
          <w:trHeight w:val="284" w:hRule="exact"/>
        </w:trPr>
        <w:tc>
          <w:tcPr>
            <w:tcW w:w="929" w:type="dxa"/>
          </w:tcPr>
          <w:p w:rsidRPr="00434042" w:rsidR="0061150B" w:rsidP="0061150B" w:rsidRDefault="0061150B">
            <w:r>
              <w:rPr>
                <w:szCs w:val="18"/>
              </w:rPr>
              <w:t>Datum</w:t>
            </w:r>
          </w:p>
        </w:tc>
        <w:tc>
          <w:tcPr>
            <w:tcW w:w="6571" w:type="dxa"/>
          </w:tcPr>
          <w:p w:rsidRPr="00434042" w:rsidR="0061150B" w:rsidP="00C34D19" w:rsidRDefault="008C690A">
            <w:pPr>
              <w:tabs>
                <w:tab w:val="center" w:pos="3290"/>
              </w:tabs>
            </w:pPr>
            <w:r>
              <w:t>29 september 2016</w:t>
            </w:r>
            <w:r w:rsidR="0061150B">
              <w:tab/>
            </w:r>
          </w:p>
        </w:tc>
      </w:tr>
      <w:tr w:rsidRPr="00434042" w:rsidR="0061150B" w:rsidTr="0061150B">
        <w:trPr>
          <w:trHeight w:val="369"/>
        </w:trPr>
        <w:tc>
          <w:tcPr>
            <w:tcW w:w="929" w:type="dxa"/>
          </w:tcPr>
          <w:p w:rsidR="0061150B" w:rsidP="0061150B" w:rsidRDefault="0061150B">
            <w:r>
              <w:rPr>
                <w:szCs w:val="18"/>
              </w:rPr>
              <w:t>Betreft</w:t>
            </w:r>
          </w:p>
        </w:tc>
        <w:tc>
          <w:tcPr>
            <w:tcW w:w="6571" w:type="dxa"/>
          </w:tcPr>
          <w:p w:rsidR="0061150B" w:rsidP="0061150B" w:rsidRDefault="0061150B">
            <w:r>
              <w:t>Voorstel van wet tot wijziging van de Wet op de Nederlandse organisatie voor wetenschappelijk onderzoek in verband met de invoering van een nieuwe organisatiestructuur (34 531)</w:t>
            </w:r>
          </w:p>
        </w:tc>
      </w:tr>
    </w:tbl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61150B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1150B" w:rsidP="00D9561B" w:rsidRDefault="0061150B">
            <w:r>
              <w:t>De Voorzitter van de Tweede Kamer der Staten-Generaal</w:t>
            </w:r>
          </w:p>
          <w:p w:rsidR="0061150B" w:rsidP="00D9561B" w:rsidRDefault="0061150B">
            <w:r>
              <w:t>Postbus 20018</w:t>
            </w:r>
          </w:p>
          <w:p w:rsidR="0061150B" w:rsidP="00D9561B" w:rsidRDefault="0061150B">
            <w:r>
              <w:t>2500 EA  DEN HAAG</w:t>
            </w:r>
          </w:p>
          <w:p w:rsidR="0061150B" w:rsidP="00D9561B" w:rsidRDefault="0061150B"/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5819CE" w:rsidR="0061150B" w:rsidTr="00DD7316">
        <w:tc>
          <w:tcPr>
            <w:tcW w:w="2160" w:type="dxa"/>
          </w:tcPr>
          <w:p w:rsidRPr="000176EE" w:rsidR="0061150B" w:rsidP="00DD7316" w:rsidRDefault="0061150B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="0061150B" w:rsidP="0061150B" w:rsidRDefault="0061150B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Rijnstraat 50 </w:t>
            </w:r>
          </w:p>
          <w:p w:rsidR="0061150B" w:rsidP="0061150B" w:rsidRDefault="0061150B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Den Haag</w:t>
            </w:r>
          </w:p>
          <w:p w:rsidR="0061150B" w:rsidP="0061150B" w:rsidRDefault="0061150B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Postbus 16375</w:t>
            </w:r>
          </w:p>
          <w:p w:rsidR="0061150B" w:rsidP="0061150B" w:rsidRDefault="0061150B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2500 BJ Den Haag</w:t>
            </w:r>
          </w:p>
          <w:p w:rsidRPr="00F56956" w:rsidR="0061150B" w:rsidP="0061150B" w:rsidRDefault="0061150B">
            <w:pPr>
              <w:pStyle w:val="Huisstijl-Gegeven"/>
              <w:spacing w:after="90"/>
              <w:rPr>
                <w:noProof w:val="0"/>
                <w:szCs w:val="13"/>
              </w:rPr>
            </w:pPr>
            <w:r>
              <w:rPr>
                <w:noProof w:val="0"/>
              </w:rPr>
              <w:t>www.rijksoverheid.nl</w:t>
            </w:r>
          </w:p>
        </w:tc>
      </w:tr>
      <w:tr w:rsidRPr="005819CE" w:rsidR="0061150B" w:rsidTr="00DD7316">
        <w:trPr>
          <w:trHeight w:val="200" w:hRule="exact"/>
        </w:trPr>
        <w:tc>
          <w:tcPr>
            <w:tcW w:w="2160" w:type="dxa"/>
          </w:tcPr>
          <w:p w:rsidRPr="00D86CC6" w:rsidR="0061150B" w:rsidP="00DD7316" w:rsidRDefault="0061150B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Pr="005819CE" w:rsidR="0061150B" w:rsidTr="00DD7316">
        <w:trPr>
          <w:trHeight w:val="1680"/>
        </w:trPr>
        <w:tc>
          <w:tcPr>
            <w:tcW w:w="2160" w:type="dxa"/>
          </w:tcPr>
          <w:p w:rsidRPr="00D86CC6" w:rsidR="0061150B" w:rsidP="00DD7316" w:rsidRDefault="0061150B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9262BA" w:rsidR="0061150B" w:rsidP="00DD7316" w:rsidRDefault="00E03426">
            <w:pPr>
              <w:spacing w:line="180" w:lineRule="exact"/>
              <w:rPr>
                <w:sz w:val="13"/>
              </w:rPr>
            </w:pPr>
            <w:r>
              <w:rPr>
                <w:sz w:val="13"/>
                <w:szCs w:val="13"/>
              </w:rPr>
              <w:t>WJZ/</w:t>
            </w:r>
            <w:r w:rsidR="0061150B">
              <w:rPr>
                <w:sz w:val="13"/>
                <w:szCs w:val="13"/>
              </w:rPr>
              <w:fldChar w:fldCharType="begin"/>
            </w:r>
            <w:r w:rsidR="0061150B">
              <w:rPr>
                <w:sz w:val="13"/>
                <w:szCs w:val="13"/>
              </w:rPr>
              <w:instrText xml:space="preserve"> DOCPROPERTY  "E-doc documentnummer"  \* MERGEFORMAT </w:instrText>
            </w:r>
            <w:r w:rsidR="0061150B">
              <w:rPr>
                <w:sz w:val="13"/>
                <w:szCs w:val="13"/>
              </w:rPr>
              <w:fldChar w:fldCharType="separate"/>
            </w:r>
            <w:r w:rsidR="0086369C">
              <w:rPr>
                <w:sz w:val="13"/>
                <w:szCs w:val="13"/>
              </w:rPr>
              <w:t>1075713</w:t>
            </w:r>
            <w:r w:rsidR="0061150B"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>(6787)</w:t>
            </w:r>
          </w:p>
        </w:tc>
      </w:tr>
    </w:tbl>
    <w:p w:rsidRPr="00C668C0" w:rsidR="0061150B" w:rsidP="00235CD2" w:rsidRDefault="0061150B">
      <w:pPr>
        <w:pStyle w:val="standaard-tekst"/>
      </w:pPr>
      <w:bookmarkStart w:name="STDTXT__OCW_Tekstblokken_txtNahangEK2502" w:id="0"/>
      <w:r w:rsidRPr="00C668C0">
        <w:t>Hierbij bied ik u aan, mede namens de Minister</w:t>
      </w:r>
      <w:r>
        <w:t xml:space="preserve"> </w:t>
      </w:r>
      <w:r w:rsidR="0086369C">
        <w:t xml:space="preserve">van Onderwijs, Cultuur en Wetenschap, de Minister van Wonen en Rijksdienst </w:t>
      </w:r>
      <w:r>
        <w:t xml:space="preserve">en de Minister </w:t>
      </w:r>
      <w:r w:rsidRPr="00C668C0">
        <w:t>van Economische Zaken,</w:t>
      </w:r>
      <w:r w:rsidR="0086369C">
        <w:t xml:space="preserve"> </w:t>
      </w:r>
      <w:r w:rsidRPr="00C668C0">
        <w:t>de</w:t>
      </w:r>
      <w:r w:rsidR="0086369C">
        <w:t xml:space="preserve"> nota naar aanleiding van het verslag </w:t>
      </w:r>
      <w:r w:rsidRPr="00C668C0">
        <w:t>inzake het bovengenoemde voorstel.</w:t>
      </w:r>
    </w:p>
    <w:p w:rsidRPr="00C668C0" w:rsidR="0061150B" w:rsidP="00235CD2" w:rsidRDefault="0061150B">
      <w:pPr>
        <w:pStyle w:val="standaard-tekst"/>
      </w:pPr>
      <w:r w:rsidRPr="00C668C0">
        <w:t> </w:t>
      </w:r>
    </w:p>
    <w:p w:rsidRPr="00C668C0" w:rsidR="0061150B" w:rsidP="00235CD2" w:rsidRDefault="0061150B">
      <w:pPr>
        <w:pStyle w:val="standaard-tekst"/>
      </w:pPr>
      <w:r w:rsidRPr="00C668C0">
        <w:t> </w:t>
      </w:r>
    </w:p>
    <w:p w:rsidRPr="00C668C0" w:rsidR="0061150B" w:rsidP="00235CD2" w:rsidRDefault="0061150B">
      <w:pPr>
        <w:pStyle w:val="standaard-tekst"/>
      </w:pPr>
      <w:r w:rsidRPr="00C668C0">
        <w:t>De Staatssecretaris</w:t>
      </w:r>
      <w:r>
        <w:t xml:space="preserve"> </w:t>
      </w:r>
      <w:r w:rsidRPr="00C668C0">
        <w:t>van Onderwijs,</w:t>
      </w:r>
    </w:p>
    <w:p w:rsidRPr="00C668C0" w:rsidR="0061150B" w:rsidP="00235CD2" w:rsidRDefault="0061150B">
      <w:pPr>
        <w:pStyle w:val="standaard-tekst"/>
      </w:pPr>
      <w:r w:rsidRPr="00C668C0">
        <w:t>Cultuur en Wetenschap,</w:t>
      </w:r>
    </w:p>
    <w:p w:rsidRPr="00C668C0" w:rsidR="0061150B" w:rsidP="00235CD2" w:rsidRDefault="0061150B">
      <w:pPr>
        <w:pStyle w:val="standaard-tekst"/>
      </w:pPr>
      <w:r w:rsidRPr="00C668C0">
        <w:t> </w:t>
      </w:r>
    </w:p>
    <w:p w:rsidRPr="00C668C0" w:rsidR="0061150B" w:rsidP="00235CD2" w:rsidRDefault="0061150B">
      <w:pPr>
        <w:pStyle w:val="standaard-tekst"/>
      </w:pPr>
      <w:r w:rsidRPr="00C668C0">
        <w:t> </w:t>
      </w:r>
    </w:p>
    <w:p w:rsidRPr="00C668C0" w:rsidR="0061150B" w:rsidP="00235CD2" w:rsidRDefault="0061150B">
      <w:pPr>
        <w:pStyle w:val="standaard-tekst"/>
      </w:pPr>
      <w:r w:rsidRPr="00C668C0">
        <w:t> </w:t>
      </w:r>
      <w:bookmarkStart w:name="_GoBack" w:id="1"/>
      <w:bookmarkEnd w:id="1"/>
    </w:p>
    <w:p w:rsidRPr="00C668C0" w:rsidR="0061150B" w:rsidP="00235CD2" w:rsidRDefault="0061150B">
      <w:pPr>
        <w:pStyle w:val="standaard-tekst"/>
      </w:pPr>
      <w:r w:rsidRPr="00C668C0">
        <w:t> </w:t>
      </w:r>
    </w:p>
    <w:p w:rsidR="0061150B" w:rsidP="00235CD2" w:rsidRDefault="0061150B">
      <w:pPr>
        <w:pStyle w:val="standaard-tekst"/>
      </w:pPr>
      <w:r w:rsidRPr="00C668C0">
        <w:t> </w:t>
      </w:r>
    </w:p>
    <w:p w:rsidRPr="00C668C0" w:rsidR="0061150B" w:rsidP="00235CD2" w:rsidRDefault="0061150B">
      <w:pPr>
        <w:pStyle w:val="standaard-tekst"/>
      </w:pPr>
      <w:r>
        <w:t>Sander Dekker</w:t>
      </w:r>
    </w:p>
    <w:bookmarkEnd w:id="0"/>
    <w:p w:rsidRPr="00263FD6" w:rsidR="00692BA9" w:rsidP="00263FD6" w:rsidRDefault="00692BA9"/>
    <w:sectPr w:rsidRPr="00263FD6" w:rsidR="00692BA9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50B" w:rsidRDefault="0061150B">
      <w:r>
        <w:separator/>
      </w:r>
    </w:p>
    <w:p w:rsidR="0061150B" w:rsidRDefault="0061150B"/>
  </w:endnote>
  <w:endnote w:type="continuationSeparator" w:id="0">
    <w:p w:rsidR="0061150B" w:rsidRDefault="0061150B">
      <w:r>
        <w:continuationSeparator/>
      </w:r>
    </w:p>
    <w:p w:rsidR="0061150B" w:rsidRDefault="006115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1A" w:rsidRDefault="0049501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71B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61150B" w:rsidP="0061150B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PAGE  \* Arabic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 w:rsidR="0086369C"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  <w:r w:rsidR="002F71BB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SECTIONPAGES 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 w:rsidR="0086369C"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1708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61150B" w:rsidP="0061150B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PAGE  \* Arabic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8C690A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  <w:r w:rsidR="00D17084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SECTIONPAGES 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8C690A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50B" w:rsidRDefault="0061150B">
      <w:r>
        <w:separator/>
      </w:r>
    </w:p>
    <w:p w:rsidR="0061150B" w:rsidRDefault="0061150B"/>
  </w:footnote>
  <w:footnote w:type="continuationSeparator" w:id="0">
    <w:p w:rsidR="0061150B" w:rsidRDefault="0061150B">
      <w:r>
        <w:continuationSeparator/>
      </w:r>
    </w:p>
    <w:p w:rsidR="0061150B" w:rsidRDefault="006115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1A" w:rsidRDefault="0049501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35CF4" w:rsidRPr="005819CE" w:rsidTr="003B528D">
      <w:tc>
        <w:tcPr>
          <w:tcW w:w="2160" w:type="dxa"/>
          <w:shd w:val="clear" w:color="auto" w:fill="auto"/>
        </w:tcPr>
        <w:p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:rsidR="002F71BB" w:rsidRPr="000407BB" w:rsidRDefault="000407BB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"E-doc documentnummer"  \* MERGEFORMAT </w:instrText>
          </w:r>
          <w:r>
            <w:rPr>
              <w:sz w:val="13"/>
              <w:szCs w:val="13"/>
            </w:rPr>
            <w:fldChar w:fldCharType="separate"/>
          </w:r>
          <w:r w:rsidR="0086369C">
            <w:rPr>
              <w:sz w:val="13"/>
              <w:szCs w:val="13"/>
            </w:rPr>
            <w:t>1075713</w:t>
          </w:r>
          <w:r>
            <w:rPr>
              <w:sz w:val="13"/>
              <w:szCs w:val="13"/>
            </w:rPr>
            <w:fldChar w:fldCharType="end"/>
          </w:r>
        </w:p>
      </w:tc>
    </w:tr>
    <w:tr w:rsidR="00E35CF4" w:rsidRPr="005819C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484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61150B" w:rsidRDefault="0086369C" w:rsidP="0061150B">
          <w:pPr>
            <w:framePr w:w="6339" w:h="2750" w:hRule="exact" w:hSpace="181" w:wrap="around" w:vAnchor="page" w:hAnchor="page" w:x="5586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9525" b="0"/>
                <wp:docPr id="403" name="Afbeelding 4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1150B" w:rsidRPr="00543A0D" w:rsidRDefault="0061150B" w:rsidP="0061150B">
          <w:pPr>
            <w:framePr w:w="6339" w:h="2750" w:hRule="exact" w:hSpace="181" w:wrap="around" w:vAnchor="page" w:hAnchor="page" w:x="5586" w:y="1"/>
            <w:spacing w:after="200" w:line="276" w:lineRule="auto"/>
            <w:rPr>
              <w:rFonts w:ascii="Calibri" w:hAnsi="Calibri"/>
              <w:sz w:val="22"/>
              <w:szCs w:val="22"/>
              <w:lang w:eastAsia="en-US"/>
            </w:rPr>
          </w:pPr>
        </w:p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7BD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61150B" w:rsidP="0061150B">
          <w:pPr>
            <w:pStyle w:val="Huisstijl-Adres"/>
            <w:spacing w:after="0"/>
            <w:rPr>
              <w:noProof w:val="0"/>
            </w:rPr>
          </w:pPr>
          <w:r w:rsidRPr="009E3B07">
            <w:rPr>
              <w:noProof w:val="0"/>
            </w:rPr>
            <w:t>&gt;Retouradres </w:t>
          </w:r>
          <w:r>
            <w:rPr>
              <w:noProof w:val="0"/>
            </w:rPr>
            <w:t>Postbus 16375 2500 BJ Den Haag</w:t>
          </w:r>
          <w:r w:rsidRPr="009E3B07">
            <w:rPr>
              <w:noProof w:val="0"/>
            </w:rPr>
            <w:t xml:space="preserve"> </w:t>
          </w:r>
        </w:p>
      </w:tc>
    </w:tr>
    <w:tr w:rsidR="00527BD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604D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527BD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70A54064B73F4F0C966125A48855551B&quot;/&gt;&lt;Field id=&quot;UserGroup.1&quot; value=&quot;Wetgeving en Juridische Zaken&quot;/&gt;&lt;Field id=&quot;UserGroup.2&quot; value=&quot;WJZ&quot;/&gt;&lt;Field id=&quot;UserGroup.3&quot; value=&quot;&quot;/&gt;&lt;Field id=&quot;UserGroup.815F2AA4BDBE427BB9EA923102C2FB70&quot; value=&quot;Wetgeving en Juridische Zaken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mr. J.A.P. Veringa&quot;/&gt;&lt;Field id=&quot;UserGroup.92A810531841458EA421E4A78B39896C&quot; value=&quot;&quot;/&gt;&lt;Field id=&quot;UserGroup.CCF539C106E04983810964EABF88BEA7&quot; value=&quot;&quot;/&gt;&lt;Field id=&quot;UserGroup.B6D16C567E8747049E6328799A98A81C&quot; value=&quot;&quot;/&gt;&lt;Field id=&quot;UserGroup.42322026BD3A4EDBBB13C01F0BF536F7&quot; value=&quot;P.O. Box 16375&quot;/&gt;&lt;Field id=&quot;UserGroup.26D0C618E5F34862BB204EF65A9834C5&quot; value=&quot;&quot;/&gt;&lt;Field id=&quot;UserGroup.0C73AB2D30514C92B940A0B209F32216&quot; value=&quot;&quot;/&gt;&lt;Field id=&quot;UserGroup.85101AD57012478EB0EE524B623376EF&quot; value=&quot;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DCEA2A5BFD134F9E989F0585187DCDC5&quot;/&gt;&lt;Field id=&quot;Author.1&quot; value=&quot;Schukking-Kaptein&quot;/&gt;&lt;Field id=&quot;Author.2&quot; value=&quot;J.A.M.&quot;/&gt;&lt;Field id=&quot;Author.3&quot; value=&quot;&quot;/&gt;&lt;Field id=&quot;Author.4&quot; value=&quot;Jeanine&quot;/&gt;&lt;Field id=&quot;Author.5&quot; value=&quot;j.a.m.schukking@minocw.nl&quot;/&gt;&lt;Field id=&quot;Author.6&quot; value=&quot;&quot;/&gt;&lt;Field id=&quot;Author.7&quot; value=&quot;&quot;/&gt;&lt;Field id=&quot;Author.8&quot; value=&quot;&quot;/&gt;&lt;Field id=&quot;Author.9&quot; value=&quot;o001kap&quot; mappedto=&quot;AUTHOR_ID&quot;/&gt;&lt;Field id=&quot;Author.10&quot; value=&quot;True&quot;/&gt;&lt;Field id=&quot;Author.11&quot; value=&quot;1&quot;/&gt;&lt;Field id=&quot;Author.12&quot; value=&quot;mr.&quot;/&gt;&lt;Field id=&quot;Author.13&quot; value=&quot;HOFT&quot;/&gt;&lt;Field id=&quot;Author.14&quot; value=&quot;Schukking-Kaptein&quot;/&gt;&lt;Field id=&quot;Author.E72E562AD10E44CF8B0BB85626A7CED6&quot; value=&quot;&quot;/&gt;&lt;Field id=&quot;Author.2A7545B21CF14EEBBD8CE2FB110ECA76&quot; value=&quot;+31 6 46 84 90 91&quot;/&gt;&lt;Field id=&quot;Author.07A356D7877849EBA5C9C7CF16E58D5F&quot; value=&quot;+31-70-412 2969&quot;/&gt;&lt;Field id=&quot;Author.316524BDEDA04B27B02489813A15B3D2&quot; value=&quot;&quot;/&gt;&lt;Field id=&quot;Author.764D5833F93D470E8E750B1DAEBD2873&quot; value=&quot;1117&quot;/&gt;&lt;Field id=&quot;Author.978504FDCABC4ECBB9ECA7D9D1C6BAF8&quot; value=&quot;Juridisch adviseur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+31 6 46 84 90 91&quot;/&gt;&lt;Field id=&quot;Author.9F10345A9CBA40549518EFEBF9616FE7&quot; value=&quot;WJZ&quot;/&gt;&lt;Field id=&quot;Author.A08FD3E3B58F4E81842FC68F44A9B386&quot; value=&quot;OCW&quot;/&gt;&lt;Field id=&quot;Author.8DC78BAD95DF4C7792B2965626F7CBF4&quot; value=&quot;1&quot;/&gt;&lt;Field id=&quot;Typist.0&quot; value=&quot;DCEA2A5BFD134F9E989F0585187DCDC5&quot;/&gt;&lt;Field id=&quot;Typist.1&quot; value=&quot;Schukking-Kaptein&quot;/&gt;&lt;Field id=&quot;Typist.2&quot; value=&quot;J.A.M.&quot;/&gt;&lt;Field id=&quot;Typist.3&quot; value=&quot;&quot;/&gt;&lt;Field id=&quot;Typist.4&quot; value=&quot;Jeanine&quot;/&gt;&lt;Field id=&quot;Typist.5&quot; value=&quot;j.a.m.schukking@minocw.nl&quot;/&gt;&lt;Field id=&quot;Typist.6&quot; value=&quot;&quot;/&gt;&lt;Field id=&quot;Typist.7&quot; value=&quot;&quot;/&gt;&lt;Field id=&quot;Typist.8&quot; value=&quot;&quot;/&gt;&lt;Field id=&quot;Typist.9&quot; value=&quot;o001kap&quot;/&gt;&lt;Field id=&quot;Typist.10&quot; value=&quot;True&quot;/&gt;&lt;Field id=&quot;Typist.11&quot; value=&quot;1&quot;/&gt;&lt;Field id=&quot;Typist.12&quot; value=&quot;mr.&quot;/&gt;&lt;Field id=&quot;Typist.13&quot; value=&quot;HOFT&quot;/&gt;&lt;Field id=&quot;Typist.14&quot; value=&quot;Schukking-Kaptein&quot;/&gt;&lt;Field id=&quot;Typist.E72E562AD10E44CF8B0BB85626A7CED6&quot; value=&quot;&quot;/&gt;&lt;Field id=&quot;Typist.2A7545B21CF14EEBBD8CE2FB110ECA76&quot; value=&quot;+31 6 46 84 90 91&quot;/&gt;&lt;Field id=&quot;Typist.07A356D7877849EBA5C9C7CF16E58D5F&quot; value=&quot;+31-70-412 2969&quot;/&gt;&lt;Field id=&quot;Typist.316524BDEDA04B27B02489813A15B3D2&quot; value=&quot;&quot;/&gt;&lt;Field id=&quot;Typist.764D5833F93D470E8E750B1DAEBD2873&quot; value=&quot;1117&quot;/&gt;&lt;Field id=&quot;Typist.978504FDCABC4ECBB9ECA7D9D1C6BAF8&quot; value=&quot;Juridisch adviseur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+31 6 46 84 90 91&quot;/&gt;&lt;Field id=&quot;Typist.9F10345A9CBA40549518EFEBF9616FE7&quot; value=&quot;WJZ&quot;/&gt;&lt;Field id=&quot;Typist.A08FD3E3B58F4E81842FC68F44A9B386&quot; value=&quot;OCW&quot;/&gt;&lt;Field id=&quot;Typist.8DC78BAD95DF4C7792B2965626F7CBF4&quot; value=&quot;1&quot;/&gt;&lt;Field id=&quot;TemplateGroup.0&quot; value=&quot;091CD66711D145CBAF548EF69FE073DC&quot;/&gt;&lt;Field id=&quot;TemplateGroup.1&quot; value=&quot;Algemene sjablonen Wet- en regelgeving&quot;/&gt;&lt;Field id=&quot;Template.0&quot; value=&quot;60FB729CC0EA4A36961C83B6779AD2C8&quot;/&gt;&lt;Field id=&quot;Template.1&quot; value=&quot;Brief TK&quot;/&gt;&lt;Field id=&quot;Template.2&quot; value=&quot;False&quot;/&gt;&lt;Field id=&quot;Template.3&quot; value=&quot;1&quot;/&gt;&lt;Field id=&quot;Template.4&quot; value=&quot;TP60FB729CC0EA4A36961C83B6779AD2C8.sdp&quot;/&gt;&lt;Field id=&quot;Template.F7CF6B99D03B4E9BA5ADC2EAD0AF8DE8&quot; value=&quot;0.1&quot;/&gt;&lt;Field id=&quot;Template.C0486B6320E844FAB73B6A4011279223&quot; value=&quot;&quot;/&gt;&lt;Field id=&quot;Template.1837871373234C94AE26FC6D93758E9C&quot; value=&quot;Marja Zirkzee-Flippo&quot;/&gt;&lt;Field id=&quot;Template.15D954F41372414FA0E4E16EE35B749F&quot; value=&quot;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&quot;/&gt;&lt;Field id=&quot;Template.8F8E3F265FA34288991248671F64241F&quot; value=&quot;&quot;/&gt;&lt;Field id=&quot;Template.288DF80FADA142E5B609D6FAF28E1279&quot; value=&quot;&quot;/&gt;&lt;Field id=&quot;Template.432C701549E64BE88705CC101DA5277E&quot; value=&quot;Voorstel van wet xxx (xx xxx)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EGELEIDENDSCHRIJVEN&quot; mappedto=&quot;TYPE_ID&quot;/&gt;&lt;Field id=&quot;Template.9BC47C9B7214445DB3739239A0BA1B94&quot; value=&quot;&quot; mappedto=&quot;OCW_DOCVORM&quot;/&gt;&lt;Field id=&quot;Template.D2BC391A04AA4E3486CB26C52BDD0C02&quot; value=&quot;WETSVOORSTEL&quot; mappedto=&quot;SOORT_ID&quot;/&gt;&lt;Field id=&quot;Header.0&quot; value=&quot;684479A886184C6D8688A3088C2EE368&quot;/&gt;&lt;Field id=&quot;Header.1&quot; value=&quot;Brief (meertalig)&quot;/&gt;&lt;Field id=&quot;Header.2&quot; value=&quot;False&quot;/&gt;&lt;Field id=&quot;Header.3&quot; value=&quot;HD684479A886184C6D8688A3088C2EE368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84BE99A21718448BA801A559F57DF7EC&quot;/&gt;&lt;Field id=&quot;42A8A342A9DE4673BFA491F68EA84788&quot; description=&quot;Taal&quot; value=&quot;Nederlands&quot;/&gt;&lt;Field id=&quot;76EFB07757124E5DA7F6AD8148DEBFC3&quot; description=&quot;Taal - Datum&quot; value=&quot;Nederlands&quot;/&gt;&lt;Field id=&quot;D8C1C25BDA704160A1B2633F47D94A06&quot; description=&quot;Taal - Datum keuze&quot; value=&quot;Nederlands&quot;/&gt;&lt;Field id=&quot;CC0E2B14143545F2AB0ECA44CFA5E504&quot; description=&quot;Taal - Retouradres&quot; value=&quot;Nederlands&quot;/&gt;&lt;Field id=&quot;D89A4E2EF36345ECBE28A79ACD7C24A1&quot; description=&quot;Taal - Logo&quot; value=&quot;Nederlands&quot;/&gt;&lt;Field id=&quot;BEBFA09FF49F4993A43B6F6BE9C96A74&quot; description=&quot;Taal - Pagina&quot; value=&quot;Nederlands&quot;/&gt;&lt;Field id=&quot;1E9CCF9E10E84B0A9B1885119876CFF5&quot; description=&quot;Datum op later moment invullen&quot; value=&quot;Ja&quot;/&gt;&lt;Field id=&quot;493EFB1F0DB647D88BFE5F7D4A5511BA&quot; description=&quot;Taal - Betreft&quot; value=&quot;Nederlands&quot;/&gt;&lt;Field id=&quot;76EFB07757124E5DA7F6AD8148DEBFC3&quot; description=&quot;Taal - Datum&quot; value=&quot;Nederlands&quot;/&gt;&lt;Field id=&quot;AECA873DFC804F9899E038CCB571CF8E&quot; description=&quot;Organisatie&quot; value=&quot;De Voorzitter van de Tweede Kamer der Staten-Generaal&quot;/&gt;&lt;Field id=&quot;C3E429983B2442448EF007A5DE0C8958&quot; description=&quot;Straatnaam&quot; value=&quot;Postbus&quot;/&gt;&lt;Field id=&quot;12F1743D109347079435623D214A03D6&quot; description=&quot;Nummer&quot; value=&quot;20018&quot;/&gt;&lt;Field id=&quot;1C885CAC4948497B9ED40EE05EFF8053&quot; description=&quot;Postcode&quot; value=&quot;2500 EA&quot;/&gt;&lt;Field id=&quot;DD2340C3EA3343679CB5B28F20486020&quot; description=&quot;Plaatsnaam&quot; value=&quot;DEN HAAG&quot;/&gt;&lt;/Fields&gt;_x000d__x000a_"/>
  </w:docVars>
  <w:rsids>
    <w:rsidRoot w:val="0061150B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150B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6369C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C690A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91CFC"/>
    <w:rsid w:val="00B93893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7870"/>
    <w:rsid w:val="00D80977"/>
    <w:rsid w:val="00D80CCE"/>
    <w:rsid w:val="00D849AF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3426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rsid w:val="0061150B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rsid w:val="0061150B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126</ap:Words>
  <ap:Characters>696</ap:Characters>
  <ap:DocSecurity>4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821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1900-12-31T22:00:00.0000000Z</lastPrinted>
  <dcterms:created xsi:type="dcterms:W3CDTF">2016-09-29T14:04:00.0000000Z</dcterms:created>
  <dcterms:modified xsi:type="dcterms:W3CDTF">2016-09-29T14:04:00.0000000Z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>1075713</vt:lpwstr>
  </property>
  <property fmtid="{D5CDD505-2E9C-101B-9397-08002B2CF9AE}" pid="3" name="ContentTypeId">
    <vt:lpwstr>0x010100C4331E41AA9CBE4DA0428B811D838C3B</vt:lpwstr>
  </property>
</Properties>
</file>