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9"/>
        <w:gridCol w:w="6571"/>
      </w:tblGrid>
      <w:tr w:rsidRPr="00434042" w:rsidR="00A06356" w:rsidTr="00A06356">
        <w:trPr>
          <w:trHeight w:val="284" w:hRule="exact"/>
        </w:trPr>
        <w:tc>
          <w:tcPr>
            <w:tcW w:w="929" w:type="dxa"/>
          </w:tcPr>
          <w:p w:rsidRPr="00434042" w:rsidR="00A06356" w:rsidP="00A06356" w:rsidRDefault="00A06356">
            <w:bookmarkStart w:name="_GoBack" w:id="0"/>
            <w:bookmarkEnd w:id="0"/>
            <w:r>
              <w:rPr>
                <w:szCs w:val="18"/>
              </w:rPr>
              <w:t>Datum</w:t>
            </w:r>
          </w:p>
        </w:tc>
        <w:tc>
          <w:tcPr>
            <w:tcW w:w="6571" w:type="dxa"/>
          </w:tcPr>
          <w:p w:rsidRPr="00434042" w:rsidR="00A06356" w:rsidP="00C34D19" w:rsidRDefault="00840919">
            <w:pPr>
              <w:tabs>
                <w:tab w:val="center" w:pos="3290"/>
              </w:tabs>
            </w:pPr>
            <w:r>
              <w:t>27 september 2016</w:t>
            </w:r>
            <w:r w:rsidR="00A06356">
              <w:tab/>
            </w:r>
          </w:p>
        </w:tc>
      </w:tr>
      <w:tr w:rsidRPr="00434042" w:rsidR="00A06356" w:rsidTr="00A06356">
        <w:trPr>
          <w:trHeight w:val="369"/>
        </w:trPr>
        <w:tc>
          <w:tcPr>
            <w:tcW w:w="929" w:type="dxa"/>
          </w:tcPr>
          <w:p w:rsidR="00A06356" w:rsidP="00A06356" w:rsidRDefault="00A06356">
            <w:r>
              <w:rPr>
                <w:szCs w:val="18"/>
              </w:rPr>
              <w:t>Betreft</w:t>
            </w:r>
          </w:p>
        </w:tc>
        <w:tc>
          <w:tcPr>
            <w:tcW w:w="6571" w:type="dxa"/>
          </w:tcPr>
          <w:p w:rsidR="00A06356" w:rsidP="00C34D19" w:rsidRDefault="00A06356">
            <w:r w:rsidRPr="00A06356">
              <w:t>Voorstel van Wet tot wijziging van de Wet op het primair onderwijs, de Wet op de expertisecentra, de Wet op het voortgezet onderwijs en de Wet educatie en beroepsonderwijs in verband met de invoering van het lerarenregister en het registervoorportaal</w:t>
            </w:r>
            <w:r>
              <w:t xml:space="preserve"> (34 458)</w:t>
            </w:r>
          </w:p>
        </w:tc>
      </w:tr>
    </w:tbl>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A06356" w:rsidTr="00D9561B">
        <w:trPr>
          <w:trHeight w:val="1514"/>
        </w:trPr>
        <w:tc>
          <w:tcPr>
            <w:tcW w:w="7522" w:type="dxa"/>
            <w:tcBorders>
              <w:top w:val="nil"/>
              <w:left w:val="nil"/>
              <w:bottom w:val="nil"/>
              <w:right w:val="nil"/>
            </w:tcBorders>
            <w:tcMar>
              <w:left w:w="0" w:type="dxa"/>
              <w:right w:w="0" w:type="dxa"/>
            </w:tcMar>
          </w:tcPr>
          <w:p w:rsidR="00A06356" w:rsidP="00D9561B" w:rsidRDefault="00A06356">
            <w:r>
              <w:t>De Voorzitter van de Tweede Kamer der Staten-Generaal</w:t>
            </w:r>
          </w:p>
          <w:p w:rsidR="00A06356" w:rsidP="00D9561B" w:rsidRDefault="00A06356">
            <w:r>
              <w:t>Postbus 20018</w:t>
            </w:r>
          </w:p>
          <w:p w:rsidR="00A06356" w:rsidP="00D9561B" w:rsidRDefault="00A06356">
            <w:r>
              <w:t>2500 EA  DEN HAAG</w:t>
            </w:r>
          </w:p>
          <w:p w:rsidR="00A06356" w:rsidP="00D9561B" w:rsidRDefault="00A06356"/>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Pr="005819CE" w:rsidR="00A06356" w:rsidTr="00DD7316">
        <w:tc>
          <w:tcPr>
            <w:tcW w:w="2160" w:type="dxa"/>
          </w:tcPr>
          <w:p w:rsidRPr="000176EE" w:rsidR="00A06356" w:rsidP="00DD7316" w:rsidRDefault="00A06356">
            <w:pPr>
              <w:spacing w:after="90" w:line="180" w:lineRule="exact"/>
              <w:rPr>
                <w:b/>
                <w:sz w:val="13"/>
                <w:szCs w:val="13"/>
              </w:rPr>
            </w:pPr>
            <w:r>
              <w:rPr>
                <w:b/>
                <w:sz w:val="13"/>
                <w:szCs w:val="13"/>
              </w:rPr>
              <w:t>Wetgeving en Juridische Zaken</w:t>
            </w:r>
          </w:p>
          <w:p w:rsidR="00A06356" w:rsidP="00A06356" w:rsidRDefault="00A06356">
            <w:pPr>
              <w:pStyle w:val="Huisstijl-Gegeven"/>
              <w:spacing w:after="0"/>
              <w:rPr>
                <w:noProof w:val="0"/>
              </w:rPr>
            </w:pPr>
            <w:r>
              <w:rPr>
                <w:noProof w:val="0"/>
              </w:rPr>
              <w:t xml:space="preserve">Rijnstraat 50 </w:t>
            </w:r>
          </w:p>
          <w:p w:rsidR="00A06356" w:rsidP="00A06356" w:rsidRDefault="00A06356">
            <w:pPr>
              <w:pStyle w:val="Huisstijl-Gegeven"/>
              <w:spacing w:after="0"/>
              <w:rPr>
                <w:noProof w:val="0"/>
              </w:rPr>
            </w:pPr>
            <w:r>
              <w:rPr>
                <w:noProof w:val="0"/>
              </w:rPr>
              <w:t>Den Haag</w:t>
            </w:r>
          </w:p>
          <w:p w:rsidR="00A06356" w:rsidP="00A06356" w:rsidRDefault="00A06356">
            <w:pPr>
              <w:pStyle w:val="Huisstijl-Gegeven"/>
              <w:spacing w:after="0"/>
              <w:rPr>
                <w:noProof w:val="0"/>
              </w:rPr>
            </w:pPr>
            <w:r>
              <w:rPr>
                <w:noProof w:val="0"/>
              </w:rPr>
              <w:t>Postbus 16375</w:t>
            </w:r>
          </w:p>
          <w:p w:rsidR="00A06356" w:rsidP="00A06356" w:rsidRDefault="00A06356">
            <w:pPr>
              <w:pStyle w:val="Huisstijl-Gegeven"/>
              <w:spacing w:after="0"/>
              <w:rPr>
                <w:noProof w:val="0"/>
              </w:rPr>
            </w:pPr>
            <w:r>
              <w:rPr>
                <w:noProof w:val="0"/>
              </w:rPr>
              <w:t>2500 BJ Den Haag</w:t>
            </w:r>
          </w:p>
          <w:p w:rsidRPr="00F56956" w:rsidR="00A06356" w:rsidP="00A06356" w:rsidRDefault="00A06356">
            <w:pPr>
              <w:pStyle w:val="Huisstijl-Gegeven"/>
              <w:spacing w:after="90"/>
              <w:rPr>
                <w:noProof w:val="0"/>
                <w:szCs w:val="13"/>
              </w:rPr>
            </w:pPr>
            <w:r>
              <w:rPr>
                <w:noProof w:val="0"/>
              </w:rPr>
              <w:t>www.rijksoverheid.nl</w:t>
            </w:r>
          </w:p>
        </w:tc>
      </w:tr>
      <w:tr w:rsidRPr="005819CE" w:rsidR="00A06356" w:rsidTr="00DD7316">
        <w:trPr>
          <w:trHeight w:val="200" w:hRule="exact"/>
        </w:trPr>
        <w:tc>
          <w:tcPr>
            <w:tcW w:w="2160" w:type="dxa"/>
          </w:tcPr>
          <w:p w:rsidRPr="00D86CC6" w:rsidR="00A06356" w:rsidP="00DD7316" w:rsidRDefault="00A06356">
            <w:pPr>
              <w:spacing w:line="180" w:lineRule="exact"/>
              <w:rPr>
                <w:sz w:val="13"/>
                <w:szCs w:val="13"/>
              </w:rPr>
            </w:pPr>
          </w:p>
        </w:tc>
      </w:tr>
      <w:tr w:rsidRPr="005819CE" w:rsidR="00A06356" w:rsidTr="00DD7316">
        <w:trPr>
          <w:trHeight w:val="1680"/>
        </w:trPr>
        <w:tc>
          <w:tcPr>
            <w:tcW w:w="2160" w:type="dxa"/>
          </w:tcPr>
          <w:p w:rsidRPr="00D86CC6" w:rsidR="00A06356" w:rsidP="00DD7316" w:rsidRDefault="00A06356">
            <w:pPr>
              <w:spacing w:line="180" w:lineRule="exact"/>
              <w:rPr>
                <w:b/>
                <w:sz w:val="13"/>
                <w:szCs w:val="13"/>
              </w:rPr>
            </w:pPr>
            <w:r>
              <w:rPr>
                <w:b/>
                <w:sz w:val="13"/>
                <w:szCs w:val="13"/>
              </w:rPr>
              <w:t>Onze referentie</w:t>
            </w:r>
          </w:p>
          <w:p w:rsidR="00A06356" w:rsidP="00E319DB" w:rsidRDefault="00A06356">
            <w:pPr>
              <w:spacing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sidR="00287AF5">
              <w:rPr>
                <w:sz w:val="13"/>
                <w:szCs w:val="13"/>
              </w:rPr>
              <w:t>10</w:t>
            </w:r>
            <w:r w:rsidR="00E319DB">
              <w:rPr>
                <w:sz w:val="13"/>
                <w:szCs w:val="13"/>
              </w:rPr>
              <w:t>70</w:t>
            </w:r>
            <w:r>
              <w:rPr>
                <w:sz w:val="13"/>
                <w:szCs w:val="13"/>
              </w:rPr>
              <w:fldChar w:fldCharType="end"/>
            </w:r>
            <w:r w:rsidR="00E319DB">
              <w:rPr>
                <w:sz w:val="13"/>
                <w:szCs w:val="13"/>
              </w:rPr>
              <w:t>282</w:t>
            </w:r>
          </w:p>
          <w:p w:rsidR="00E319DB" w:rsidP="00E319DB" w:rsidRDefault="00E319DB">
            <w:pPr>
              <w:spacing w:line="180" w:lineRule="exact"/>
              <w:rPr>
                <w:sz w:val="13"/>
                <w:szCs w:val="13"/>
              </w:rPr>
            </w:pPr>
          </w:p>
          <w:p w:rsidR="00E319DB" w:rsidP="00E319DB" w:rsidRDefault="00E319DB">
            <w:pPr>
              <w:spacing w:line="180" w:lineRule="exact"/>
              <w:rPr>
                <w:sz w:val="13"/>
                <w:szCs w:val="13"/>
              </w:rPr>
            </w:pPr>
            <w:r w:rsidRPr="00E319DB">
              <w:rPr>
                <w:b/>
                <w:sz w:val="13"/>
                <w:szCs w:val="13"/>
              </w:rPr>
              <w:t>Bijlagen</w:t>
            </w:r>
          </w:p>
          <w:p w:rsidRPr="00E319DB" w:rsidR="00E319DB" w:rsidP="00E319DB" w:rsidRDefault="00E319DB">
            <w:pPr>
              <w:spacing w:line="180" w:lineRule="exact"/>
              <w:rPr>
                <w:sz w:val="13"/>
              </w:rPr>
            </w:pPr>
            <w:r>
              <w:rPr>
                <w:sz w:val="13"/>
                <w:szCs w:val="13"/>
              </w:rPr>
              <w:t>2</w:t>
            </w:r>
          </w:p>
        </w:tc>
      </w:tr>
    </w:tbl>
    <w:p w:rsidR="005723FC" w:rsidP="00235CD2" w:rsidRDefault="005723FC">
      <w:pPr>
        <w:pStyle w:val="standaard-tekst"/>
      </w:pPr>
      <w:bookmarkStart w:name="STDTXT__OCW_Tekstblokken_txtNahangEK2502" w:id="1"/>
    </w:p>
    <w:p w:rsidRPr="00C668C0" w:rsidR="00A06356" w:rsidP="00235CD2" w:rsidRDefault="00A06356">
      <w:pPr>
        <w:pStyle w:val="standaard-tekst"/>
      </w:pPr>
      <w:r>
        <w:t xml:space="preserve">Hierbij bied ik u, mede namens </w:t>
      </w:r>
      <w:r w:rsidRPr="00C668C0">
        <w:t>de Staatssecretaris</w:t>
      </w:r>
      <w:r>
        <w:t xml:space="preserve"> van Economische Zaken,</w:t>
      </w:r>
      <w:r w:rsidRPr="00C668C0">
        <w:t xml:space="preserve"> de </w:t>
      </w:r>
      <w:r>
        <w:t xml:space="preserve">nota van wijziging </w:t>
      </w:r>
      <w:r w:rsidR="0002493D">
        <w:t>aan</w:t>
      </w:r>
      <w:r w:rsidRPr="00C668C0" w:rsidR="0002493D">
        <w:t xml:space="preserve"> </w:t>
      </w:r>
      <w:r w:rsidRPr="00C668C0" w:rsidR="00DD5D79">
        <w:t>inzake het bovengenoemde voorstel</w:t>
      </w:r>
      <w:r w:rsidR="00DD5D79">
        <w:t xml:space="preserve"> </w:t>
      </w:r>
      <w:r>
        <w:t xml:space="preserve">en de </w:t>
      </w:r>
      <w:r w:rsidR="00DD5D79">
        <w:t>in de memorie van toelichting bij het wetsvoorstel aangekondigde brief inzake de gefaseerde invoering van het lerarenregister en registervoorportaal (‘</w:t>
      </w:r>
      <w:r>
        <w:t>routekaart</w:t>
      </w:r>
      <w:r w:rsidR="00DD5D79">
        <w:t>’)</w:t>
      </w:r>
      <w:r w:rsidRPr="00C668C0">
        <w:t> .</w:t>
      </w:r>
    </w:p>
    <w:p w:rsidRPr="00C668C0" w:rsidR="00A06356" w:rsidP="00235CD2" w:rsidRDefault="00A06356">
      <w:pPr>
        <w:pStyle w:val="standaard-tekst"/>
      </w:pPr>
      <w:r w:rsidRPr="00C668C0">
        <w:t> </w:t>
      </w:r>
    </w:p>
    <w:p w:rsidRPr="00C668C0" w:rsidR="00A06356" w:rsidP="00235CD2" w:rsidRDefault="00A06356">
      <w:pPr>
        <w:pStyle w:val="standaard-tekst"/>
      </w:pPr>
      <w:r w:rsidRPr="00C668C0">
        <w:t> </w:t>
      </w:r>
    </w:p>
    <w:p w:rsidRPr="00C668C0" w:rsidR="00A06356" w:rsidP="00235CD2" w:rsidRDefault="00A06356">
      <w:pPr>
        <w:pStyle w:val="standaard-tekst"/>
      </w:pPr>
      <w:r>
        <w:t xml:space="preserve">De </w:t>
      </w:r>
      <w:r w:rsidRPr="00C668C0">
        <w:t>Staatssecretaris van Onderwijs,</w:t>
      </w:r>
    </w:p>
    <w:p w:rsidRPr="00C668C0" w:rsidR="00A06356" w:rsidP="00235CD2" w:rsidRDefault="00A06356">
      <w:pPr>
        <w:pStyle w:val="standaard-tekst"/>
      </w:pPr>
      <w:r w:rsidRPr="00C668C0">
        <w:t>Cultuur en Wetenschap,</w:t>
      </w:r>
    </w:p>
    <w:p w:rsidRPr="00C668C0" w:rsidR="00A06356" w:rsidP="00235CD2" w:rsidRDefault="00A06356">
      <w:pPr>
        <w:pStyle w:val="standaard-tekst"/>
      </w:pPr>
      <w:r w:rsidRPr="00C668C0">
        <w:t> </w:t>
      </w:r>
    </w:p>
    <w:p w:rsidRPr="00C668C0" w:rsidR="00A06356" w:rsidP="00235CD2" w:rsidRDefault="00A06356">
      <w:pPr>
        <w:pStyle w:val="standaard-tekst"/>
      </w:pPr>
      <w:r w:rsidRPr="00C668C0">
        <w:t> </w:t>
      </w:r>
    </w:p>
    <w:p w:rsidRPr="00C668C0" w:rsidR="00A06356" w:rsidP="00235CD2" w:rsidRDefault="00A06356">
      <w:pPr>
        <w:pStyle w:val="standaard-tekst"/>
      </w:pPr>
      <w:r w:rsidRPr="00C668C0">
        <w:t> </w:t>
      </w:r>
    </w:p>
    <w:p w:rsidRPr="00C668C0" w:rsidR="00A06356" w:rsidP="00235CD2" w:rsidRDefault="00A06356">
      <w:pPr>
        <w:pStyle w:val="standaard-tekst"/>
      </w:pPr>
      <w:r w:rsidRPr="00C668C0">
        <w:t> </w:t>
      </w:r>
    </w:p>
    <w:p w:rsidR="00A06356" w:rsidP="009C1881" w:rsidRDefault="00A06356">
      <w:pPr>
        <w:pStyle w:val="standaard-tekst"/>
      </w:pPr>
      <w:r w:rsidRPr="00C668C0">
        <w:t> </w:t>
      </w:r>
      <w:bookmarkEnd w:id="1"/>
    </w:p>
    <w:p w:rsidR="00A06356" w:rsidP="009C1881" w:rsidRDefault="00A06356">
      <w:pPr>
        <w:pStyle w:val="standaard-tekst"/>
      </w:pPr>
      <w:r>
        <w:t>Sander Dekker</w:t>
      </w:r>
    </w:p>
    <w:p w:rsidR="00A06356" w:rsidP="00263FD6" w:rsidRDefault="00A06356"/>
    <w:p w:rsidR="00A06356" w:rsidP="00263FD6" w:rsidRDefault="00A06356"/>
    <w:p w:rsidRPr="00C668C0" w:rsidR="00A06356" w:rsidP="00A06356" w:rsidRDefault="00A06356">
      <w:pPr>
        <w:pStyle w:val="standaard-tekst"/>
      </w:pPr>
      <w:r>
        <w:t>De Minister</w:t>
      </w:r>
      <w:r w:rsidRPr="00C668C0">
        <w:t> van Onderwijs,</w:t>
      </w:r>
    </w:p>
    <w:p w:rsidRPr="00C668C0" w:rsidR="00A06356" w:rsidP="00A06356" w:rsidRDefault="00A06356">
      <w:pPr>
        <w:pStyle w:val="standaard-tekst"/>
      </w:pPr>
      <w:r w:rsidRPr="00C668C0">
        <w:t>Cultuur en Wetenschap,</w:t>
      </w:r>
    </w:p>
    <w:p w:rsidRPr="00C668C0" w:rsidR="00A06356" w:rsidP="00A06356" w:rsidRDefault="00A06356">
      <w:pPr>
        <w:pStyle w:val="standaard-tekst"/>
      </w:pPr>
      <w:r w:rsidRPr="00C668C0">
        <w:t> </w:t>
      </w:r>
    </w:p>
    <w:p w:rsidRPr="00C668C0" w:rsidR="00A06356" w:rsidP="00A06356" w:rsidRDefault="00A06356">
      <w:pPr>
        <w:pStyle w:val="standaard-tekst"/>
      </w:pPr>
      <w:r w:rsidRPr="00C668C0">
        <w:t> </w:t>
      </w:r>
    </w:p>
    <w:p w:rsidRPr="00C668C0" w:rsidR="00A06356" w:rsidP="00A06356" w:rsidRDefault="00A06356">
      <w:pPr>
        <w:pStyle w:val="standaard-tekst"/>
      </w:pPr>
      <w:r w:rsidRPr="00C668C0">
        <w:t> </w:t>
      </w:r>
    </w:p>
    <w:p w:rsidRPr="00C668C0" w:rsidR="00A06356" w:rsidP="00A06356" w:rsidRDefault="00A06356">
      <w:pPr>
        <w:pStyle w:val="standaard-tekst"/>
      </w:pPr>
      <w:r w:rsidRPr="00C668C0">
        <w:t> </w:t>
      </w:r>
    </w:p>
    <w:p w:rsidRPr="00C668C0" w:rsidR="00A06356" w:rsidP="00A06356" w:rsidRDefault="00A06356">
      <w:pPr>
        <w:pStyle w:val="standaard-tekst"/>
      </w:pPr>
      <w:r w:rsidRPr="00C668C0">
        <w:t> </w:t>
      </w:r>
    </w:p>
    <w:p w:rsidR="00A06356" w:rsidP="00A06356" w:rsidRDefault="00A06356">
      <w:pPr>
        <w:pStyle w:val="standaard-tekst"/>
      </w:pPr>
      <w:r>
        <w:t>Dr. Jet Bussemaker</w:t>
      </w:r>
    </w:p>
    <w:p w:rsidRPr="00263FD6" w:rsidR="00692BA9" w:rsidP="00263FD6" w:rsidRDefault="00692BA9"/>
    <w:sectPr w:rsidRPr="00263FD6" w:rsidR="00692BA9" w:rsidSect="002F493B">
      <w:headerReference w:type="even" r:id="rId8"/>
      <w:headerReference w:type="default" r:id="rId9"/>
      <w:footerReference w:type="even" r:id="rId10"/>
      <w:footerReference w:type="default" r:id="rId11"/>
      <w:headerReference w:type="first" r:id="rId12"/>
      <w:footerReference w:type="first" r:id="rId13"/>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356" w:rsidRDefault="00A06356">
      <w:r>
        <w:separator/>
      </w:r>
    </w:p>
    <w:p w:rsidR="00A06356" w:rsidRDefault="00A06356"/>
  </w:endnote>
  <w:endnote w:type="continuationSeparator" w:id="0">
    <w:p w:rsidR="00A06356" w:rsidRDefault="00A06356">
      <w:r>
        <w:continuationSeparator/>
      </w:r>
    </w:p>
    <w:p w:rsidR="00A06356" w:rsidRDefault="00A06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1A" w:rsidRDefault="0049501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2F71BB"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A06356" w:rsidP="00A06356">
          <w:pPr>
            <w:pStyle w:val="Huisstijl-Gegeven"/>
            <w:rPr>
              <w:noProof w:val="0"/>
              <w:szCs w:val="13"/>
            </w:rPr>
          </w:pPr>
          <w:r>
            <w:rPr>
              <w:noProof w:val="0"/>
            </w:rPr>
            <w:t>Pagina</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PAGE  \* Arabic  \* MERGEFORMAT </w:instrText>
          </w:r>
          <w:r w:rsidR="002F71BB" w:rsidRPr="004C7E1D">
            <w:rPr>
              <w:noProof w:val="0"/>
              <w:szCs w:val="13"/>
            </w:rPr>
            <w:fldChar w:fldCharType="separate"/>
          </w:r>
          <w:r w:rsidR="00A82F4E">
            <w:rPr>
              <w:szCs w:val="13"/>
            </w:rPr>
            <w:t>2</w:t>
          </w:r>
          <w:r w:rsidR="002F71BB" w:rsidRPr="004C7E1D">
            <w:rPr>
              <w:noProof w:val="0"/>
              <w:szCs w:val="13"/>
            </w:rPr>
            <w:fldChar w:fldCharType="end"/>
          </w:r>
          <w:r w:rsidR="002F71BB" w:rsidRPr="004C7E1D">
            <w:rPr>
              <w:noProof w:val="0"/>
              <w:szCs w:val="13"/>
            </w:rPr>
            <w:t xml:space="preserve"> </w:t>
          </w:r>
          <w:r>
            <w:rPr>
              <w:noProof w:val="0"/>
            </w:rPr>
            <w:t>van</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SECTIONPAGES   \* MERGEFORMAT </w:instrText>
          </w:r>
          <w:r w:rsidR="002F71BB" w:rsidRPr="004C7E1D">
            <w:rPr>
              <w:noProof w:val="0"/>
              <w:szCs w:val="13"/>
            </w:rPr>
            <w:fldChar w:fldCharType="separate"/>
          </w:r>
          <w:r w:rsidR="00A82F4E">
            <w:rPr>
              <w:szCs w:val="13"/>
            </w:rPr>
            <w:t>2</w:t>
          </w:r>
          <w:r w:rsidR="002F71BB" w:rsidRPr="004C7E1D">
            <w:rPr>
              <w:noProof w:val="0"/>
              <w:szCs w:val="13"/>
            </w:rPr>
            <w:fldChar w:fldCharType="end"/>
          </w:r>
        </w:p>
      </w:tc>
    </w:tr>
  </w:tbl>
  <w:p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D17084"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A06356" w:rsidP="00A06356">
          <w:pPr>
            <w:pStyle w:val="Huisstijl-Gegeven"/>
            <w:rPr>
              <w:noProof w:val="0"/>
              <w:szCs w:val="13"/>
            </w:rPr>
          </w:pPr>
          <w:r>
            <w:rPr>
              <w:noProof w:val="0"/>
            </w:rPr>
            <w:t>Pagina</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PAGE  \* Arabic  \* MERGEFORMAT </w:instrText>
          </w:r>
          <w:r w:rsidR="00D17084" w:rsidRPr="004C7E1D">
            <w:rPr>
              <w:noProof w:val="0"/>
              <w:szCs w:val="13"/>
            </w:rPr>
            <w:fldChar w:fldCharType="separate"/>
          </w:r>
          <w:r w:rsidR="00586E69">
            <w:rPr>
              <w:szCs w:val="13"/>
            </w:rPr>
            <w:t>1</w:t>
          </w:r>
          <w:r w:rsidR="00D17084" w:rsidRPr="004C7E1D">
            <w:rPr>
              <w:noProof w:val="0"/>
              <w:szCs w:val="13"/>
            </w:rPr>
            <w:fldChar w:fldCharType="end"/>
          </w:r>
          <w:r w:rsidR="00D17084" w:rsidRPr="004C7E1D">
            <w:rPr>
              <w:noProof w:val="0"/>
              <w:szCs w:val="13"/>
            </w:rPr>
            <w:t xml:space="preserve"> </w:t>
          </w:r>
          <w:r>
            <w:rPr>
              <w:noProof w:val="0"/>
            </w:rPr>
            <w:t>van</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SECTIONPAGES   \* MERGEFORMAT </w:instrText>
          </w:r>
          <w:r w:rsidR="00D17084" w:rsidRPr="004C7E1D">
            <w:rPr>
              <w:noProof w:val="0"/>
              <w:szCs w:val="13"/>
            </w:rPr>
            <w:fldChar w:fldCharType="separate"/>
          </w:r>
          <w:r w:rsidR="00586E69">
            <w:rPr>
              <w:szCs w:val="13"/>
            </w:rPr>
            <w:t>1</w:t>
          </w:r>
          <w:r w:rsidR="00D17084" w:rsidRPr="004C7E1D">
            <w:rPr>
              <w:noProof w:val="0"/>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356" w:rsidRDefault="00A06356">
      <w:r>
        <w:separator/>
      </w:r>
    </w:p>
    <w:p w:rsidR="00A06356" w:rsidRDefault="00A06356"/>
  </w:footnote>
  <w:footnote w:type="continuationSeparator" w:id="0">
    <w:p w:rsidR="00A06356" w:rsidRDefault="00A06356">
      <w:r>
        <w:continuationSeparator/>
      </w:r>
    </w:p>
    <w:p w:rsidR="00A06356" w:rsidRDefault="00A063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1A" w:rsidRDefault="0049501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527BD4" w:rsidRPr="00275984"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E35CF4" w:rsidRPr="005819CE" w:rsidTr="003B528D">
      <w:tc>
        <w:tcPr>
          <w:tcW w:w="2160" w:type="dxa"/>
          <w:shd w:val="clear" w:color="auto" w:fill="auto"/>
        </w:tcPr>
        <w:p w:rsidR="00FF7D29" w:rsidRPr="002F71BB" w:rsidRDefault="00FF7D29" w:rsidP="006C2093">
          <w:pPr>
            <w:pStyle w:val="Colofonkop"/>
            <w:framePr w:hSpace="0" w:wrap="auto" w:vAnchor="margin" w:hAnchor="text" w:xAlign="left" w:yAlign="inline"/>
          </w:pPr>
        </w:p>
        <w:p w:rsidR="002F71BB" w:rsidRPr="000407BB" w:rsidRDefault="000407BB" w:rsidP="00FF7D29">
          <w:pPr>
            <w:spacing w:after="90"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sidR="004A353C">
            <w:rPr>
              <w:sz w:val="13"/>
              <w:szCs w:val="13"/>
            </w:rPr>
            <w:t>1069470</w:t>
          </w:r>
          <w:r>
            <w:rPr>
              <w:sz w:val="13"/>
              <w:szCs w:val="13"/>
            </w:rPr>
            <w:fldChar w:fldCharType="end"/>
          </w:r>
        </w:p>
      </w:tc>
    </w:tr>
    <w:tr w:rsidR="00E35CF4" w:rsidRPr="005819CE"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704845"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A06356" w:rsidRDefault="00287AF5" w:rsidP="00A06356">
          <w:pPr>
            <w:framePr w:w="6339" w:h="2750" w:hRule="exact" w:hSpace="181" w:wrap="around" w:vAnchor="page" w:hAnchor="page" w:x="5586" w:y="1"/>
          </w:pPr>
          <w:r>
            <w:rPr>
              <w:noProof/>
            </w:rPr>
            <w:drawing>
              <wp:inline distT="0" distB="0" distL="0" distR="0">
                <wp:extent cx="2447925" cy="1657350"/>
                <wp:effectExtent l="0" t="0" r="9525" b="0"/>
                <wp:docPr id="403" name="Afbeelding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657350"/>
                        </a:xfrm>
                        <a:prstGeom prst="rect">
                          <a:avLst/>
                        </a:prstGeom>
                        <a:noFill/>
                        <a:ln>
                          <a:noFill/>
                        </a:ln>
                      </pic:spPr>
                    </pic:pic>
                  </a:graphicData>
                </a:graphic>
              </wp:inline>
            </w:drawing>
          </w:r>
        </w:p>
        <w:p w:rsidR="00A06356" w:rsidRPr="00543A0D" w:rsidRDefault="00A06356" w:rsidP="00A06356">
          <w:pPr>
            <w:framePr w:w="6339" w:h="2750" w:hRule="exact" w:hSpace="181" w:wrap="around" w:vAnchor="page" w:hAnchor="page" w:x="5586" w:y="1"/>
            <w:spacing w:after="200" w:line="276" w:lineRule="auto"/>
            <w:rPr>
              <w:rFonts w:ascii="Calibri" w:hAnsi="Calibri"/>
              <w:sz w:val="22"/>
              <w:szCs w:val="22"/>
              <w:lang w:eastAsia="en-US"/>
            </w:rPr>
          </w:pPr>
        </w:p>
        <w:p w:rsidR="00704845" w:rsidRDefault="00704845" w:rsidP="0047126E">
          <w:pPr>
            <w:framePr w:w="6339" w:h="2750" w:hRule="exact" w:hSpace="181" w:wrap="around" w:vAnchor="page" w:hAnchor="page" w:x="5586" w:y="1"/>
            <w:spacing w:line="240" w:lineRule="auto"/>
          </w:pPr>
        </w:p>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527BD4" w:rsidTr="0008539E">
      <w:trPr>
        <w:trHeight w:hRule="exact" w:val="572"/>
      </w:trPr>
      <w:tc>
        <w:tcPr>
          <w:tcW w:w="7520" w:type="dxa"/>
          <w:shd w:val="clear" w:color="auto" w:fill="auto"/>
        </w:tcPr>
        <w:p w:rsidR="00527BD4" w:rsidRPr="00963440" w:rsidRDefault="00A06356" w:rsidP="00A06356">
          <w:pPr>
            <w:pStyle w:val="Huisstijl-Adres"/>
            <w:spacing w:after="0"/>
            <w:rPr>
              <w:noProof w:val="0"/>
            </w:rPr>
          </w:pPr>
          <w:r w:rsidRPr="009E3B07">
            <w:rPr>
              <w:noProof w:val="0"/>
            </w:rPr>
            <w:t>&gt;Retouradres </w:t>
          </w:r>
          <w:r>
            <w:rPr>
              <w:noProof w:val="0"/>
            </w:rPr>
            <w:t>Postbus 16375 2500 BJ Den Haag</w:t>
          </w:r>
          <w:r w:rsidRPr="009E3B07">
            <w:rPr>
              <w:noProof w:val="0"/>
            </w:rPr>
            <w:t xml:space="preserve"> </w:t>
          </w:r>
        </w:p>
      </w:tc>
    </w:tr>
    <w:tr w:rsidR="00527BD4" w:rsidTr="00E776C6">
      <w:trPr>
        <w:cantSplit/>
        <w:trHeight w:hRule="exact" w:val="238"/>
      </w:trPr>
      <w:tc>
        <w:tcPr>
          <w:tcW w:w="7520" w:type="dxa"/>
          <w:shd w:val="clear" w:color="auto" w:fill="auto"/>
        </w:tcPr>
        <w:p w:rsidR="00093ABC" w:rsidRPr="00963440" w:rsidRDefault="00093ABC" w:rsidP="00963440"/>
      </w:tc>
    </w:tr>
    <w:tr w:rsidR="00A604D3" w:rsidTr="00E776C6">
      <w:trPr>
        <w:cantSplit/>
        <w:trHeight w:hRule="exact" w:val="1520"/>
      </w:trPr>
      <w:tc>
        <w:tcPr>
          <w:tcW w:w="7520" w:type="dxa"/>
          <w:shd w:val="clear" w:color="auto" w:fill="auto"/>
        </w:tcPr>
        <w:p w:rsidR="00A604D3" w:rsidRPr="00963440" w:rsidRDefault="00A604D3" w:rsidP="00963440"/>
      </w:tc>
    </w:tr>
    <w:tr w:rsidR="00527BD4"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SD_MetaData" w:val="&lt;Fields library=&quot;EDOC&quot; form=&quot;OCW_REGISTRATIE&quot;&gt;&lt;Field id=&quot;UserGroup.0&quot; value=&quot;70A54064B73F4F0C966125A48855551B&quot;/&gt;&lt;Field id=&quot;UserGroup.1&quot; value=&quot;Wetgeving en Juridische Zaken&quot;/&gt;&lt;Field id=&quot;UserGroup.2&quot; value=&quot;WJZ&quot;/&gt;&lt;Field id=&quot;UserGroup.3&quot; value=&quot;&quot;/&gt;&lt;Field id=&quot;UserGroup.815F2AA4BDBE427BB9EA923102C2FB70&quot; value=&quot;Wetgeving en Juridische Zaken&quot;/&gt;&lt;Field id=&quot;UserGroup.C8F252B263EA491887105D16AD55D2C2&quot; value=&quot;Ministerie van Onderwijs, Cultuur en Wetenschap&quot;/&gt;&lt;Field id=&quot;UserGroup.1AC2DC1AD5B140B6B2786A9B8EFE942A&quot; value=&quot;Postbus&quot;/&gt;&lt;Field id=&quot;UserGroup.178795B7610D48FF87BC6D5050A75B0C&quot; value=&quot;16375&quot;/&gt;&lt;Field id=&quot;UserGroup.951055743CB245938C2AE79801D4D1BB&quot; value=&quot;2500 BJ&quot;/&gt;&lt;Field id=&quot;UserGroup.3C2872A608EC491C87C20EC4D627F940&quot; value=&quot;Den Haag&quot;/&gt;&lt;Field id=&quot;UserGroup.1DAACD305718432EB62837BF283FE41A&quot; value=&quot;Rijnstraat&quot;/&gt;&lt;Field id=&quot;UserGroup.017784232DF94C69A789039FE0737FDD&quot; value=&quot;50&quot;/&gt;&lt;Field id=&quot;UserGroup.6CF05FDCF99F494BBE55EB3B69B368B9&quot; value=&quot;Den Haag&quot;/&gt;&lt;Field id=&quot;UserGroup.86F5FDAA53FA43EE95E58B579AC1AF7A&quot; value=&quot;+31-70-412 3456&quot;/&gt;&lt;Field id=&quot;UserGroup.59E8DB1ACC5B44E0BAA6DAD5F0E62A8E&quot; value=&quot;+31-70-412 3450&quot;/&gt;&lt;Field id=&quot;UserGroup.494A92D6BCC64AB8912DD53490885246&quot; value=&quot;www.rijksoverheid.nl&quot;/&gt;&lt;Field id=&quot;UserGroup.CA6E7ACDCA96490CBA918B9AF4EB44D5&quot; value=&quot;OCW&quot;/&gt;&lt;Field id=&quot;UserGroup.D09D9CE02255438AA7AAB3C07AD5287D&quot; value=&quot;&quot;/&gt;&lt;Field id=&quot;UserGroup.30ED2F62CF5C4F969E8D0662AA60ACF1&quot; value=&quot;mr. J.A.P. Veringa&quot;/&gt;&lt;Field id=&quot;UserGroup.92A810531841458EA421E4A78B39896C&quot; value=&quot;&quot;/&gt;&lt;Field id=&quot;UserGroup.CCF539C106E04983810964EABF88BEA7&quot; value=&quot;&quot;/&gt;&lt;Field id=&quot;UserGroup.B6D16C567E8747049E6328799A98A81C&quot; value=&quot;&quot;/&gt;&lt;Field id=&quot;UserGroup.42322026BD3A4EDBBB13C01F0BF536F7&quot; value=&quot;P.O. Box 16375&quot;/&gt;&lt;Field id=&quot;UserGroup.26D0C618E5F34862BB204EF65A9834C5&quot; value=&quot;&quot;/&gt;&lt;Field id=&quot;UserGroup.0C73AB2D30514C92B940A0B209F32216&quot; value=&quot;&quot;/&gt;&lt;Field id=&quot;UserGroup.85101AD57012478EB0EE524B623376EF&quot; value=&quot;&quot;/&gt;&lt;Field id=&quot;UserGroup.FCC622CE89EA43279501BAAD498586E2&quot; value=&quot;&quot;/&gt;&lt;Field id=&quot;UserGroup.69EE57F127204B2C86B5C57D8CE57F8D&quot; value=&quot;&quot;/&gt;&lt;Field id=&quot;UserGroup.C824FF864B2B46078FFB8022751A5FA8&quot; value=&quot;The Hague&quot;/&gt;&lt;Field id=&quot;UserGroup.E0BD4150564441589EE3EA1C38018BF9&quot; value=&quot;&quot;/&gt;&lt;Field id=&quot;UserGroup.D5F6D881FFAC438592571763AC6BC4B5&quot; value=&quot;&quot;/&gt;&lt;Field id=&quot;UserGroup.BC1317E875604E1FB65651143DC14E6B&quot; value=&quot;The Netherlands&quot;/&gt;&lt;Field id=&quot;UserGroup.6C1062083E6B4CF8AB03D6EDF06B0829&quot; value=&quot;&quot;/&gt;&lt;Field id=&quot;UserGroup.84B780F6AED94DEBAD140A9BAE098B77&quot; value=&quot;&quot;/&gt;&lt;Field id=&quot;UserGroup.36870F9DF6D840C69DE42BB237D9E5E3&quot; value=&quot;Ministry of Education, Culture and Science&quot;/&gt;&lt;Field id=&quot;UserGroup.BBFCF84016024CBFAE5FE9B3E761129A&quot; value=&quot;&quot;/&gt;&lt;Field id=&quot;Author.0&quot; value=&quot;5AF1DAD51ECE42D9A70F7B31B63B5D25&quot;/&gt;&lt;Field id=&quot;Author.1&quot; value=&quot;Bruin&quot;/&gt;&lt;Field id=&quot;Author.2&quot; value=&quot;G.J.&quot;/&gt;&lt;Field id=&quot;Author.3&quot; value=&quot;&quot;/&gt;&lt;Field id=&quot;Author.4&quot; value=&quot;Gerard&quot;/&gt;&lt;Field id=&quot;Author.5&quot; value=&quot;g.j.bruin@minocw.nl&quot;/&gt;&lt;Field id=&quot;Author.6&quot; value=&quot;&quot;/&gt;&lt;Field id=&quot;Author.7&quot; value=&quot;&quot;/&gt;&lt;Field id=&quot;Author.8&quot; value=&quot;&quot;/&gt;&lt;Field id=&quot;Author.9&quot; value=&quot;o213bru&quot; mappedto=&quot;AUTHOR_ID&quot;/&gt;&lt;Field id=&quot;Author.10&quot; value=&quot;True&quot;/&gt;&lt;Field id=&quot;Author.11&quot; value=&quot;0&quot;/&gt;&lt;Field id=&quot;Author.12&quot; value=&quot;mr.&quot;/&gt;&lt;Field id=&quot;Author.13&quot; value=&quot;HOFT&quot;/&gt;&lt;Field id=&quot;Author.14&quot; value=&quot;Bruin&quot;/&gt;&lt;Field id=&quot;Author.E72E562AD10E44CF8B0BB85626A7CED6&quot; value=&quot;&quot;/&gt;&lt;Field id=&quot;Author.2A7545B21CF14EEBBD8CE2FB110ECA76&quot; value=&quot;+31 6 46 84 91 23&quot;/&gt;&lt;Field id=&quot;Author.07A356D7877849EBA5C9C7CF16E58D5F&quot; value=&quot;&quot;/&gt;&lt;Field id=&quot;Author.316524BDEDA04B27B02489813A15B3D2&quot; value=&quot;&quot;/&gt;&lt;Field id=&quot;Author.764D5833F93D470E8E750B1DAEBD2873&quot; value=&quot;11462&quot;/&gt;&lt;Field id=&quot;Author.978504FDCABC4ECBB9ECA7D9D1C6BAF8&quot; value=&quot;Wetgevingsjurist&quot;/&gt;&lt;Field id=&quot;Author.663F8FD50E584CBAB4C11BDAE47EC065&quot; value=&quot;&quot;/&gt;&lt;Field id=&quot;Author.020D8803A2884AAE9C59114AD64A9B62&quot; value=&quot;&quot;/&gt;&lt;Field id=&quot;Author.B7969BAB035B4138AC8B330187D7E070&quot; value=&quot;&quot;/&gt;&lt;Field id=&quot;Author.82A7DC50A95C44B2833D66A60E989DD1&quot; value=&quot;FLEX&quot;/&gt;&lt;Field id=&quot;Author.E9BB16FB50E04B859D7F26979E793515&quot; value=&quot;+31 6 46 84 91 23&quot;/&gt;&lt;Field id=&quot;Author.9F10345A9CBA40549518EFEBF9616FE7&quot; value=&quot;WJZ&quot;/&gt;&lt;Field id=&quot;Author.A08FD3E3B58F4E81842FC68F44A9B386&quot; value=&quot;OCW&quot;/&gt;&lt;Field id=&quot;Author.8DC78BAD95DF4C7792B2965626F7CBF4&quot; value=&quot;1&quot;/&gt;&lt;Field id=&quot;Typist.0&quot; value=&quot;5AF1DAD51ECE42D9A70F7B31B63B5D25&quot;/&gt;&lt;Field id=&quot;Typist.1&quot; value=&quot;Bruin&quot;/&gt;&lt;Field id=&quot;Typist.2&quot; value=&quot;G.J.&quot;/&gt;&lt;Field id=&quot;Typist.3&quot; value=&quot;&quot;/&gt;&lt;Field id=&quot;Typist.4&quot; value=&quot;Gerard&quot;/&gt;&lt;Field id=&quot;Typist.5&quot; value=&quot;g.j.bruin@minocw.nl&quot;/&gt;&lt;Field id=&quot;Typist.6&quot; value=&quot;&quot;/&gt;&lt;Field id=&quot;Typist.7&quot; value=&quot;&quot;/&gt;&lt;Field id=&quot;Typist.8&quot; value=&quot;&quot;/&gt;&lt;Field id=&quot;Typist.9&quot; value=&quot;o213bru&quot;/&gt;&lt;Field id=&quot;Typist.10&quot; value=&quot;True&quot;/&gt;&lt;Field id=&quot;Typist.11&quot; value=&quot;0&quot;/&gt;&lt;Field id=&quot;Typist.12&quot; value=&quot;mr.&quot;/&gt;&lt;Field id=&quot;Typist.13&quot; value=&quot;HOFT&quot;/&gt;&lt;Field id=&quot;Typist.14&quot; value=&quot;Bruin&quot;/&gt;&lt;Field id=&quot;Typist.E72E562AD10E44CF8B0BB85626A7CED6&quot; value=&quot;&quot;/&gt;&lt;Field id=&quot;Typist.2A7545B21CF14EEBBD8CE2FB110ECA76&quot; value=&quot;+31 6 46 84 91 23&quot;/&gt;&lt;Field id=&quot;Typist.07A356D7877849EBA5C9C7CF16E58D5F&quot; value=&quot;&quot;/&gt;&lt;Field id=&quot;Typist.316524BDEDA04B27B02489813A15B3D2&quot; value=&quot;&quot;/&gt;&lt;Field id=&quot;Typist.764D5833F93D470E8E750B1DAEBD2873&quot; value=&quot;11462&quot;/&gt;&lt;Field id=&quot;Typist.978504FDCABC4ECBB9ECA7D9D1C6BAF8&quot; value=&quot;Wetgevingsjurist&quot;/&gt;&lt;Field id=&quot;Typist.663F8FD50E584CBAB4C11BDAE47EC065&quot; value=&quot;&quot;/&gt;&lt;Field id=&quot;Typist.020D8803A2884AAE9C59114AD64A9B62&quot; value=&quot;&quot;/&gt;&lt;Field id=&quot;Typist.B7969BAB035B4138AC8B330187D7E070&quot; value=&quot;&quot;/&gt;&lt;Field id=&quot;Typist.82A7DC50A95C44B2833D66A60E989DD1&quot; value=&quot;FLEX&quot;/&gt;&lt;Field id=&quot;Typist.E9BB16FB50E04B859D7F26979E793515&quot; value=&quot;+31 6 46 84 91 23&quot;/&gt;&lt;Field id=&quot;Typist.9F10345A9CBA40549518EFEBF9616FE7&quot; value=&quot;WJZ&quot;/&gt;&lt;Field id=&quot;Typist.A08FD3E3B58F4E81842FC68F44A9B386&quot; value=&quot;OCW&quot;/&gt;&lt;Field id=&quot;Typist.8DC78BAD95DF4C7792B2965626F7CBF4&quot; value=&quot;1&quot;/&gt;&lt;Field id=&quot;TemplateGroup.0&quot; value=&quot;091CD66711D145CBAF548EF69FE073DC&quot;/&gt;&lt;Field id=&quot;TemplateGroup.1&quot; value=&quot;Algemene sjablonen Wet- en regelgeving&quot;/&gt;&lt;Field id=&quot;Template.0&quot; value=&quot;60FB729CC0EA4A36961C83B6779AD2C8&quot;/&gt;&lt;Field id=&quot;Template.1&quot; value=&quot;Brief TK&quot;/&gt;&lt;Field id=&quot;Template.2&quot; value=&quot;False&quot;/&gt;&lt;Field id=&quot;Template.3&quot; value=&quot;1&quot;/&gt;&lt;Field id=&quot;Template.4&quot; value=&quot;TP60FB729CC0EA4A36961C83B6779AD2C8.sdp&quot;/&gt;&lt;Field id=&quot;Template.F7CF6B99D03B4E9BA5ADC2EAD0AF8DE8&quot; value=&quot;0.1&quot;/&gt;&lt;Field id=&quot;Template.C0486B6320E844FAB73B6A4011279223&quot; value=&quot;&quot;/&gt;&lt;Field id=&quot;Template.1837871373234C94AE26FC6D93758E9C&quot; value=&quot;Marja Zirkzee-Flippo&quot;/&gt;&lt;Field id=&quot;Template.15D954F41372414FA0E4E16EE35B749F&quot; value=&quot;&quot;/&gt;&lt;Field id=&quot;Template.8CDC4EF44CCB4365AFBEA664ED47E844&quot; value=&quot;&quot;/&gt;&lt;Field id=&quot;Template.64322E333ECB45DE8025BEF063039340&quot; value=&quot;&quot;/&gt;&lt;Field id=&quot;Template.91098CFAEA204A09BBCE869F325F0508&quot; value=&quot;&quot;/&gt;&lt;Field id=&quot;Template.451F10CB809E47E7B36537F7EF115F40&quot; value=&quot;&quot;/&gt;&lt;Field id=&quot;Template.A4DB0498FEDD4C07943454213B598A3C&quot; value=&quot;&quot;/&gt;&lt;Field id=&quot;Template.A97CAEBCA6F547EEBE8CB9713D2C0216&quot; value=&quot;&quot;/&gt;&lt;Field id=&quot;Template.8F8E3F265FA34288991248671F64241F&quot; value=&quot;&quot;/&gt;&lt;Field id=&quot;Template.288DF80FADA142E5B609D6FAF28E1279&quot; value=&quot;&quot;/&gt;&lt;Field id=&quot;Template.432C701549E64BE88705CC101DA5277E&quot; value=&quot;Voorstel van wet xxx (xx xxx)&quot;/&gt;&lt;Field id=&quot;Template.5608B6A7188D4C29AEA54059FA59FC48&quot; value=&quot;&quot;/&gt;&lt;Field id=&quot;Template.6742968E0D174AA4A6EA48CB5CB1DDE5&quot; value=&quot;&quot;/&gt;&lt;Field id=&quot;Template.3CA9E00839534E75A8648410406A1700&quot; value=&quot;&quot;/&gt;&lt;Field id=&quot;Template.FA0CC81707E34D25B534B6C000A6596E&quot; value=&quot;UITGAAND&quot; mappedto=&quot;RICHTING&quot;/&gt;&lt;Field id=&quot;Template.B50F40B821C742F294C218853C110EF9&quot; value=&quot;BEGELEIDENDSCHRIJVEN&quot; mappedto=&quot;TYPE_ID&quot;/&gt;&lt;Field id=&quot;Template.9BC47C9B7214445DB3739239A0BA1B94&quot; value=&quot;&quot; mappedto=&quot;OCW_DOCVORM&quot;/&gt;&lt;Field id=&quot;Template.D2BC391A04AA4E3486CB26C52BDD0C02&quot; value=&quot;WETSVOORSTEL&quot; mappedto=&quot;SOORT_ID&quot;/&gt;&lt;Field id=&quot;Header.0&quot; value=&quot;684479A886184C6D8688A3088C2EE368&quot;/&gt;&lt;Field id=&quot;Header.1&quot; value=&quot;Brief (meertalig)&quot;/&gt;&lt;Field id=&quot;Header.2&quot; value=&quot;False&quot;/&gt;&lt;Field id=&quot;Header.3&quot; value=&quot;HD684479A886184C6D8688A3088C2EE368.sdp&quot;/&gt;&lt;Field id=&quot;Header.FAA8232E53FD4342BD59A15773591226&quot; value=&quot;OCW&quot;/&gt;&lt;Field id=&quot;Header.6A0C0E2AD38D4DC7BA9588308F94594F&quot; value=&quot;&quot;/&gt;&lt;Field id=&quot;Header.850AAB5EB1CF48149D916EDEBF2E1015&quot; value=&quot;&quot;/&gt;&lt;Field id=&quot;Header.5BAC16C0EB554454B88579B745189D5E&quot; value=&quot;Eerste pagina lade 1 logopapier, volgpagina's lade 2&quot;/&gt;&lt;Field id=&quot;Document.5&quot; value=&quot;C3C3579A5EA9497DA80773A2112D5780&quot;/&gt;&lt;Field id=&quot;42A8A342A9DE4673BFA491F68EA84788&quot; description=&quot;Taal&quot; value=&quot;Nederlands&quot;/&gt;&lt;Field id=&quot;76EFB07757124E5DA7F6AD8148DEBFC3&quot; description=&quot;Taal - Datum&quot; value=&quot;Nederlands&quot;/&gt;&lt;Field id=&quot;D8C1C25BDA704160A1B2633F47D94A06&quot; description=&quot;Taal - Datum keuze&quot; value=&quot;Nederlands&quot;/&gt;&lt;Field id=&quot;CC0E2B14143545F2AB0ECA44CFA5E504&quot; description=&quot;Taal - Retouradres&quot; value=&quot;Nederlands&quot;/&gt;&lt;Field id=&quot;D89A4E2EF36345ECBE28A79ACD7C24A1&quot; description=&quot;Taal - Logo&quot; value=&quot;Nederlands&quot;/&gt;&lt;Field id=&quot;BEBFA09FF49F4993A43B6F6BE9C96A74&quot; description=&quot;Taal - Pagina&quot; value=&quot;Nederlands&quot;/&gt;&lt;Field id=&quot;1E9CCF9E10E84B0A9B1885119876CFF5&quot; description=&quot;Datum op later moment invullen&quot; value=&quot;Ja&quot;/&gt;&lt;Field id=&quot;493EFB1F0DB647D88BFE5F7D4A5511BA&quot; description=&quot;Taal - Betreft&quot; value=&quot;Nederlands&quot;/&gt;&lt;Field id=&quot;76EFB07757124E5DA7F6AD8148DEBFC3&quot; description=&quot;Taal - Datum&quot; value=&quot;Nederlands&quot;/&gt;&lt;Field id=&quot;AECA873DFC804F9899E038CCB571CF8E&quot; description=&quot;Organisatie&quot; value=&quot;De Voorzitter van de Tweede Kamer der Staten-Generaal&quot;/&gt;&lt;Field id=&quot;C3E429983B2442448EF007A5DE0C8958&quot; description=&quot;Straatnaam&quot; value=&quot;Postbus&quot;/&gt;&lt;Field id=&quot;12F1743D109347079435623D214A03D6&quot; description=&quot;Nummer&quot; value=&quot;20018&quot;/&gt;&lt;Field id=&quot;1C885CAC4948497B9ED40EE05EFF8053&quot; description=&quot;Postcode&quot; value=&quot;2500 EA&quot;/&gt;&lt;Field id=&quot;DD2340C3EA3343679CB5B28F20486020&quot; description=&quot;Plaatsnaam&quot; value=&quot;DEN HAAG&quot;/&gt;&lt;/Fields&gt;_x000d__x000a_"/>
  </w:docVars>
  <w:rsids>
    <w:rsidRoot w:val="00A06356"/>
    <w:rsid w:val="00003185"/>
    <w:rsid w:val="00006C55"/>
    <w:rsid w:val="00013862"/>
    <w:rsid w:val="00014599"/>
    <w:rsid w:val="00016012"/>
    <w:rsid w:val="00020189"/>
    <w:rsid w:val="00020EE4"/>
    <w:rsid w:val="00020FCB"/>
    <w:rsid w:val="000217E8"/>
    <w:rsid w:val="00023E9A"/>
    <w:rsid w:val="0002493D"/>
    <w:rsid w:val="00025A42"/>
    <w:rsid w:val="00033CDD"/>
    <w:rsid w:val="00034A84"/>
    <w:rsid w:val="00034D28"/>
    <w:rsid w:val="00035E67"/>
    <w:rsid w:val="000366F3"/>
    <w:rsid w:val="000407BB"/>
    <w:rsid w:val="0005447D"/>
    <w:rsid w:val="000546DE"/>
    <w:rsid w:val="0006024D"/>
    <w:rsid w:val="00062055"/>
    <w:rsid w:val="00071F28"/>
    <w:rsid w:val="00074079"/>
    <w:rsid w:val="000765B6"/>
    <w:rsid w:val="0008289C"/>
    <w:rsid w:val="0008539E"/>
    <w:rsid w:val="00092799"/>
    <w:rsid w:val="00092A99"/>
    <w:rsid w:val="00092C5F"/>
    <w:rsid w:val="00093ABC"/>
    <w:rsid w:val="00096680"/>
    <w:rsid w:val="000A0F36"/>
    <w:rsid w:val="000A174A"/>
    <w:rsid w:val="000A3E0A"/>
    <w:rsid w:val="000A65AC"/>
    <w:rsid w:val="000B7281"/>
    <w:rsid w:val="000B7FAB"/>
    <w:rsid w:val="000C1BA1"/>
    <w:rsid w:val="000C3EA9"/>
    <w:rsid w:val="000C4A32"/>
    <w:rsid w:val="000C65BB"/>
    <w:rsid w:val="000C7119"/>
    <w:rsid w:val="000D0225"/>
    <w:rsid w:val="000D6399"/>
    <w:rsid w:val="000E5886"/>
    <w:rsid w:val="000E7895"/>
    <w:rsid w:val="000F161D"/>
    <w:rsid w:val="000F1B4E"/>
    <w:rsid w:val="000F1FFF"/>
    <w:rsid w:val="00100203"/>
    <w:rsid w:val="00104B4D"/>
    <w:rsid w:val="001177B4"/>
    <w:rsid w:val="00122CF9"/>
    <w:rsid w:val="00123704"/>
    <w:rsid w:val="001270C7"/>
    <w:rsid w:val="00132540"/>
    <w:rsid w:val="001377D4"/>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5576"/>
    <w:rsid w:val="00185951"/>
    <w:rsid w:val="00194A00"/>
    <w:rsid w:val="00196B8B"/>
    <w:rsid w:val="001A0BFA"/>
    <w:rsid w:val="001A1608"/>
    <w:rsid w:val="001A2BEA"/>
    <w:rsid w:val="001A325F"/>
    <w:rsid w:val="001A6D93"/>
    <w:rsid w:val="001B2BBA"/>
    <w:rsid w:val="001B35FA"/>
    <w:rsid w:val="001C006F"/>
    <w:rsid w:val="001C32EC"/>
    <w:rsid w:val="001C38BD"/>
    <w:rsid w:val="001C4D5A"/>
    <w:rsid w:val="001E0256"/>
    <w:rsid w:val="001E34C6"/>
    <w:rsid w:val="001E5581"/>
    <w:rsid w:val="001E6338"/>
    <w:rsid w:val="001F3C70"/>
    <w:rsid w:val="00200D88"/>
    <w:rsid w:val="00201C09"/>
    <w:rsid w:val="00201F68"/>
    <w:rsid w:val="00210BA3"/>
    <w:rsid w:val="00212F2A"/>
    <w:rsid w:val="00214F2B"/>
    <w:rsid w:val="00215D8B"/>
    <w:rsid w:val="00222D66"/>
    <w:rsid w:val="0022441A"/>
    <w:rsid w:val="00224A8A"/>
    <w:rsid w:val="002309A8"/>
    <w:rsid w:val="00236CFE"/>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87AF5"/>
    <w:rsid w:val="00291AB7"/>
    <w:rsid w:val="0029422B"/>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258D"/>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FA0"/>
    <w:rsid w:val="00342374"/>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7715E"/>
    <w:rsid w:val="00383DA1"/>
    <w:rsid w:val="00385F30"/>
    <w:rsid w:val="00387600"/>
    <w:rsid w:val="00393696"/>
    <w:rsid w:val="00393963"/>
    <w:rsid w:val="00395575"/>
    <w:rsid w:val="00395672"/>
    <w:rsid w:val="003A06C8"/>
    <w:rsid w:val="003A0D7C"/>
    <w:rsid w:val="003B0155"/>
    <w:rsid w:val="003B4551"/>
    <w:rsid w:val="003B528D"/>
    <w:rsid w:val="003B7EE7"/>
    <w:rsid w:val="003C2CCB"/>
    <w:rsid w:val="003C4A1C"/>
    <w:rsid w:val="003C5BCB"/>
    <w:rsid w:val="003D39EC"/>
    <w:rsid w:val="003D40EA"/>
    <w:rsid w:val="003E3DD5"/>
    <w:rsid w:val="003F07C6"/>
    <w:rsid w:val="003F1F6B"/>
    <w:rsid w:val="003F3757"/>
    <w:rsid w:val="003F44B7"/>
    <w:rsid w:val="004008E9"/>
    <w:rsid w:val="00407991"/>
    <w:rsid w:val="0041019E"/>
    <w:rsid w:val="00413D48"/>
    <w:rsid w:val="00424A60"/>
    <w:rsid w:val="00434500"/>
    <w:rsid w:val="00441AC2"/>
    <w:rsid w:val="0044249B"/>
    <w:rsid w:val="0044605E"/>
    <w:rsid w:val="0045023C"/>
    <w:rsid w:val="00451A5B"/>
    <w:rsid w:val="00452BCD"/>
    <w:rsid w:val="00452CEA"/>
    <w:rsid w:val="00463A63"/>
    <w:rsid w:val="00465B52"/>
    <w:rsid w:val="0046708E"/>
    <w:rsid w:val="00467D61"/>
    <w:rsid w:val="0047126E"/>
    <w:rsid w:val="004722BE"/>
    <w:rsid w:val="00472A65"/>
    <w:rsid w:val="00474463"/>
    <w:rsid w:val="00474B75"/>
    <w:rsid w:val="00483F0B"/>
    <w:rsid w:val="0049501A"/>
    <w:rsid w:val="00496319"/>
    <w:rsid w:val="0049657E"/>
    <w:rsid w:val="00497279"/>
    <w:rsid w:val="004A010B"/>
    <w:rsid w:val="004A3186"/>
    <w:rsid w:val="004A353C"/>
    <w:rsid w:val="004A419C"/>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6022"/>
    <w:rsid w:val="00521CEE"/>
    <w:rsid w:val="00527BD4"/>
    <w:rsid w:val="00533061"/>
    <w:rsid w:val="00533FA1"/>
    <w:rsid w:val="00534C77"/>
    <w:rsid w:val="005403C8"/>
    <w:rsid w:val="00541AD9"/>
    <w:rsid w:val="005429DC"/>
    <w:rsid w:val="005565F9"/>
    <w:rsid w:val="005639D2"/>
    <w:rsid w:val="00565739"/>
    <w:rsid w:val="005723FC"/>
    <w:rsid w:val="00573041"/>
    <w:rsid w:val="00575B80"/>
    <w:rsid w:val="00577559"/>
    <w:rsid w:val="005819CE"/>
    <w:rsid w:val="0058298D"/>
    <w:rsid w:val="00586E69"/>
    <w:rsid w:val="00590595"/>
    <w:rsid w:val="00593C2B"/>
    <w:rsid w:val="00595231"/>
    <w:rsid w:val="00595CBB"/>
    <w:rsid w:val="00596166"/>
    <w:rsid w:val="00597F64"/>
    <w:rsid w:val="005A1AF5"/>
    <w:rsid w:val="005A207F"/>
    <w:rsid w:val="005A2F35"/>
    <w:rsid w:val="005A7512"/>
    <w:rsid w:val="005B3441"/>
    <w:rsid w:val="005B463E"/>
    <w:rsid w:val="005B4FAC"/>
    <w:rsid w:val="005B5D8B"/>
    <w:rsid w:val="005C34E1"/>
    <w:rsid w:val="005C3FE0"/>
    <w:rsid w:val="005C4C82"/>
    <w:rsid w:val="005C740C"/>
    <w:rsid w:val="005D625B"/>
    <w:rsid w:val="005E3322"/>
    <w:rsid w:val="005E436C"/>
    <w:rsid w:val="005E64E2"/>
    <w:rsid w:val="005F62D3"/>
    <w:rsid w:val="005F6D11"/>
    <w:rsid w:val="00600CF0"/>
    <w:rsid w:val="006048F4"/>
    <w:rsid w:val="0060660A"/>
    <w:rsid w:val="00610A24"/>
    <w:rsid w:val="00613B1D"/>
    <w:rsid w:val="00617311"/>
    <w:rsid w:val="00617A44"/>
    <w:rsid w:val="006202B6"/>
    <w:rsid w:val="00623CB2"/>
    <w:rsid w:val="00625CD0"/>
    <w:rsid w:val="0062627D"/>
    <w:rsid w:val="00627432"/>
    <w:rsid w:val="00635031"/>
    <w:rsid w:val="0064192A"/>
    <w:rsid w:val="00642768"/>
    <w:rsid w:val="006448E4"/>
    <w:rsid w:val="00645414"/>
    <w:rsid w:val="0065244E"/>
    <w:rsid w:val="006534D0"/>
    <w:rsid w:val="00653606"/>
    <w:rsid w:val="006610E9"/>
    <w:rsid w:val="00661591"/>
    <w:rsid w:val="00662A78"/>
    <w:rsid w:val="00663187"/>
    <w:rsid w:val="0066632F"/>
    <w:rsid w:val="00674A89"/>
    <w:rsid w:val="00674F3D"/>
    <w:rsid w:val="00682E02"/>
    <w:rsid w:val="00685545"/>
    <w:rsid w:val="006864B3"/>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FBF"/>
    <w:rsid w:val="007615AC"/>
    <w:rsid w:val="00764585"/>
    <w:rsid w:val="00767FEF"/>
    <w:rsid w:val="007709EF"/>
    <w:rsid w:val="00783559"/>
    <w:rsid w:val="007846ED"/>
    <w:rsid w:val="00785C3B"/>
    <w:rsid w:val="00797AA5"/>
    <w:rsid w:val="007A26BD"/>
    <w:rsid w:val="007A4105"/>
    <w:rsid w:val="007A4F0E"/>
    <w:rsid w:val="007A514C"/>
    <w:rsid w:val="007B0D8E"/>
    <w:rsid w:val="007B4503"/>
    <w:rsid w:val="007C03C9"/>
    <w:rsid w:val="007C16D8"/>
    <w:rsid w:val="007C406E"/>
    <w:rsid w:val="007C5183"/>
    <w:rsid w:val="007C7573"/>
    <w:rsid w:val="007E14E4"/>
    <w:rsid w:val="007E2B20"/>
    <w:rsid w:val="007F5331"/>
    <w:rsid w:val="00800CCA"/>
    <w:rsid w:val="008020F2"/>
    <w:rsid w:val="00806120"/>
    <w:rsid w:val="00810C93"/>
    <w:rsid w:val="00812028"/>
    <w:rsid w:val="00812DD8"/>
    <w:rsid w:val="00813082"/>
    <w:rsid w:val="00813527"/>
    <w:rsid w:val="00814120"/>
    <w:rsid w:val="00814D03"/>
    <w:rsid w:val="00815C7E"/>
    <w:rsid w:val="00821114"/>
    <w:rsid w:val="008211EF"/>
    <w:rsid w:val="00821FC1"/>
    <w:rsid w:val="008267CC"/>
    <w:rsid w:val="0083178B"/>
    <w:rsid w:val="00833695"/>
    <w:rsid w:val="008336B7"/>
    <w:rsid w:val="00833A8E"/>
    <w:rsid w:val="00840919"/>
    <w:rsid w:val="0084255A"/>
    <w:rsid w:val="00842CD8"/>
    <w:rsid w:val="008431FA"/>
    <w:rsid w:val="008547BA"/>
    <w:rsid w:val="008553C7"/>
    <w:rsid w:val="00857FEB"/>
    <w:rsid w:val="008601AF"/>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B3F"/>
    <w:rsid w:val="008E1341"/>
    <w:rsid w:val="008E49AD"/>
    <w:rsid w:val="008E698E"/>
    <w:rsid w:val="008F123F"/>
    <w:rsid w:val="008F2584"/>
    <w:rsid w:val="008F3246"/>
    <w:rsid w:val="008F3C1B"/>
    <w:rsid w:val="008F508C"/>
    <w:rsid w:val="0090271B"/>
    <w:rsid w:val="00910642"/>
    <w:rsid w:val="00910DDF"/>
    <w:rsid w:val="00921861"/>
    <w:rsid w:val="00924639"/>
    <w:rsid w:val="0092611E"/>
    <w:rsid w:val="00926F1F"/>
    <w:rsid w:val="00926F4B"/>
    <w:rsid w:val="00930B13"/>
    <w:rsid w:val="009311C8"/>
    <w:rsid w:val="0093199F"/>
    <w:rsid w:val="00933376"/>
    <w:rsid w:val="00933A2F"/>
    <w:rsid w:val="0094000D"/>
    <w:rsid w:val="00940206"/>
    <w:rsid w:val="00941B16"/>
    <w:rsid w:val="00946703"/>
    <w:rsid w:val="009528B2"/>
    <w:rsid w:val="009607C4"/>
    <w:rsid w:val="00963440"/>
    <w:rsid w:val="009716D8"/>
    <w:rsid w:val="009718F9"/>
    <w:rsid w:val="009724E4"/>
    <w:rsid w:val="00972FB9"/>
    <w:rsid w:val="00975112"/>
    <w:rsid w:val="009812EB"/>
    <w:rsid w:val="00981768"/>
    <w:rsid w:val="009838BB"/>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716F"/>
    <w:rsid w:val="009F3259"/>
    <w:rsid w:val="009F541F"/>
    <w:rsid w:val="00A056DE"/>
    <w:rsid w:val="00A06356"/>
    <w:rsid w:val="00A0678A"/>
    <w:rsid w:val="00A1289E"/>
    <w:rsid w:val="00A128AD"/>
    <w:rsid w:val="00A20730"/>
    <w:rsid w:val="00A21E76"/>
    <w:rsid w:val="00A23BC8"/>
    <w:rsid w:val="00A2531F"/>
    <w:rsid w:val="00A30E68"/>
    <w:rsid w:val="00A31933"/>
    <w:rsid w:val="00A34AA0"/>
    <w:rsid w:val="00A41FE2"/>
    <w:rsid w:val="00A46FEF"/>
    <w:rsid w:val="00A47948"/>
    <w:rsid w:val="00A50CF6"/>
    <w:rsid w:val="00A56850"/>
    <w:rsid w:val="00A56946"/>
    <w:rsid w:val="00A604D3"/>
    <w:rsid w:val="00A6170E"/>
    <w:rsid w:val="00A63B8C"/>
    <w:rsid w:val="00A67AC7"/>
    <w:rsid w:val="00A715F8"/>
    <w:rsid w:val="00A741BA"/>
    <w:rsid w:val="00A773CC"/>
    <w:rsid w:val="00A77F6F"/>
    <w:rsid w:val="00A82F4E"/>
    <w:rsid w:val="00A831FD"/>
    <w:rsid w:val="00A83352"/>
    <w:rsid w:val="00A850A2"/>
    <w:rsid w:val="00A91FA3"/>
    <w:rsid w:val="00A927D3"/>
    <w:rsid w:val="00A9429A"/>
    <w:rsid w:val="00AA70B0"/>
    <w:rsid w:val="00AA7FC9"/>
    <w:rsid w:val="00AB237D"/>
    <w:rsid w:val="00AB50E6"/>
    <w:rsid w:val="00AB5933"/>
    <w:rsid w:val="00AD34B3"/>
    <w:rsid w:val="00AD5B44"/>
    <w:rsid w:val="00AD7608"/>
    <w:rsid w:val="00AE013D"/>
    <w:rsid w:val="00AE11B7"/>
    <w:rsid w:val="00AE18BA"/>
    <w:rsid w:val="00AE7130"/>
    <w:rsid w:val="00AE7F68"/>
    <w:rsid w:val="00AF2321"/>
    <w:rsid w:val="00AF52F6"/>
    <w:rsid w:val="00AF7237"/>
    <w:rsid w:val="00B0043A"/>
    <w:rsid w:val="00B00D75"/>
    <w:rsid w:val="00B0690C"/>
    <w:rsid w:val="00B070CB"/>
    <w:rsid w:val="00B12456"/>
    <w:rsid w:val="00B132B0"/>
    <w:rsid w:val="00B173C6"/>
    <w:rsid w:val="00B21FF9"/>
    <w:rsid w:val="00B220A5"/>
    <w:rsid w:val="00B2317A"/>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80DB6"/>
    <w:rsid w:val="00B81AD2"/>
    <w:rsid w:val="00B81AEC"/>
    <w:rsid w:val="00B85A66"/>
    <w:rsid w:val="00B85ED4"/>
    <w:rsid w:val="00B91CFC"/>
    <w:rsid w:val="00B93893"/>
    <w:rsid w:val="00BA7E0A"/>
    <w:rsid w:val="00BB61B0"/>
    <w:rsid w:val="00BC0D9E"/>
    <w:rsid w:val="00BC3B53"/>
    <w:rsid w:val="00BC3B96"/>
    <w:rsid w:val="00BC4AE3"/>
    <w:rsid w:val="00BC5B28"/>
    <w:rsid w:val="00BC7264"/>
    <w:rsid w:val="00BE17D4"/>
    <w:rsid w:val="00BE3F88"/>
    <w:rsid w:val="00BE4756"/>
    <w:rsid w:val="00BE5ED9"/>
    <w:rsid w:val="00BE7B41"/>
    <w:rsid w:val="00BF4427"/>
    <w:rsid w:val="00BF46B6"/>
    <w:rsid w:val="00BF5675"/>
    <w:rsid w:val="00C15A91"/>
    <w:rsid w:val="00C206F1"/>
    <w:rsid w:val="00C2159D"/>
    <w:rsid w:val="00C217E1"/>
    <w:rsid w:val="00C219B1"/>
    <w:rsid w:val="00C231E2"/>
    <w:rsid w:val="00C2703D"/>
    <w:rsid w:val="00C352B6"/>
    <w:rsid w:val="00C4015B"/>
    <w:rsid w:val="00C4044E"/>
    <w:rsid w:val="00C40C60"/>
    <w:rsid w:val="00C44487"/>
    <w:rsid w:val="00C47F04"/>
    <w:rsid w:val="00C50E87"/>
    <w:rsid w:val="00C5258E"/>
    <w:rsid w:val="00C53BD7"/>
    <w:rsid w:val="00C55923"/>
    <w:rsid w:val="00C619A7"/>
    <w:rsid w:val="00C64E34"/>
    <w:rsid w:val="00C6545E"/>
    <w:rsid w:val="00C7097A"/>
    <w:rsid w:val="00C736E8"/>
    <w:rsid w:val="00C73D5F"/>
    <w:rsid w:val="00C965EF"/>
    <w:rsid w:val="00C97C80"/>
    <w:rsid w:val="00CA1D00"/>
    <w:rsid w:val="00CA47D3"/>
    <w:rsid w:val="00CA6533"/>
    <w:rsid w:val="00CA6A25"/>
    <w:rsid w:val="00CA6A3F"/>
    <w:rsid w:val="00CA7C99"/>
    <w:rsid w:val="00CC15DE"/>
    <w:rsid w:val="00CC6290"/>
    <w:rsid w:val="00CD233D"/>
    <w:rsid w:val="00CD362D"/>
    <w:rsid w:val="00CE101D"/>
    <w:rsid w:val="00CE1C84"/>
    <w:rsid w:val="00CE5055"/>
    <w:rsid w:val="00CE6426"/>
    <w:rsid w:val="00CF053F"/>
    <w:rsid w:val="00CF1A17"/>
    <w:rsid w:val="00D0140D"/>
    <w:rsid w:val="00D01C92"/>
    <w:rsid w:val="00D030AB"/>
    <w:rsid w:val="00D0609E"/>
    <w:rsid w:val="00D078E1"/>
    <w:rsid w:val="00D100E9"/>
    <w:rsid w:val="00D17084"/>
    <w:rsid w:val="00D1791D"/>
    <w:rsid w:val="00D21E4B"/>
    <w:rsid w:val="00D22588"/>
    <w:rsid w:val="00D22689"/>
    <w:rsid w:val="00D23522"/>
    <w:rsid w:val="00D264D6"/>
    <w:rsid w:val="00D33144"/>
    <w:rsid w:val="00D33BF0"/>
    <w:rsid w:val="00D33F30"/>
    <w:rsid w:val="00D34892"/>
    <w:rsid w:val="00D36447"/>
    <w:rsid w:val="00D41CE8"/>
    <w:rsid w:val="00D44B73"/>
    <w:rsid w:val="00D516BE"/>
    <w:rsid w:val="00D5423B"/>
    <w:rsid w:val="00D54F4E"/>
    <w:rsid w:val="00D604B3"/>
    <w:rsid w:val="00D60BA4"/>
    <w:rsid w:val="00D62419"/>
    <w:rsid w:val="00D62AD8"/>
    <w:rsid w:val="00D65336"/>
    <w:rsid w:val="00D66074"/>
    <w:rsid w:val="00D75B3F"/>
    <w:rsid w:val="00D77870"/>
    <w:rsid w:val="00D80977"/>
    <w:rsid w:val="00D80CCE"/>
    <w:rsid w:val="00D849AF"/>
    <w:rsid w:val="00D86EEA"/>
    <w:rsid w:val="00D87D03"/>
    <w:rsid w:val="00D93170"/>
    <w:rsid w:val="00D95C88"/>
    <w:rsid w:val="00D97B2E"/>
    <w:rsid w:val="00DA1BA1"/>
    <w:rsid w:val="00DA241E"/>
    <w:rsid w:val="00DA51B5"/>
    <w:rsid w:val="00DB36FE"/>
    <w:rsid w:val="00DB38E3"/>
    <w:rsid w:val="00DB533A"/>
    <w:rsid w:val="00DB6307"/>
    <w:rsid w:val="00DC18F3"/>
    <w:rsid w:val="00DC2443"/>
    <w:rsid w:val="00DD1DCD"/>
    <w:rsid w:val="00DD338F"/>
    <w:rsid w:val="00DD3404"/>
    <w:rsid w:val="00DD5D79"/>
    <w:rsid w:val="00DD66F2"/>
    <w:rsid w:val="00DE1EB5"/>
    <w:rsid w:val="00DE3FE0"/>
    <w:rsid w:val="00DE578A"/>
    <w:rsid w:val="00DF2583"/>
    <w:rsid w:val="00DF3E62"/>
    <w:rsid w:val="00DF4D7F"/>
    <w:rsid w:val="00DF4E80"/>
    <w:rsid w:val="00DF54D9"/>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19DB"/>
    <w:rsid w:val="00E35710"/>
    <w:rsid w:val="00E35CF4"/>
    <w:rsid w:val="00E3731D"/>
    <w:rsid w:val="00E37811"/>
    <w:rsid w:val="00E51469"/>
    <w:rsid w:val="00E54114"/>
    <w:rsid w:val="00E62709"/>
    <w:rsid w:val="00E634E3"/>
    <w:rsid w:val="00E717C4"/>
    <w:rsid w:val="00E74D10"/>
    <w:rsid w:val="00E776C6"/>
    <w:rsid w:val="00E77F89"/>
    <w:rsid w:val="00E80E71"/>
    <w:rsid w:val="00E81589"/>
    <w:rsid w:val="00E850D3"/>
    <w:rsid w:val="00E853D6"/>
    <w:rsid w:val="00E8544F"/>
    <w:rsid w:val="00E876B9"/>
    <w:rsid w:val="00E91B40"/>
    <w:rsid w:val="00E94D8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3862"/>
    <w:rsid w:val="00F53F91"/>
    <w:rsid w:val="00F54B9F"/>
    <w:rsid w:val="00F61569"/>
    <w:rsid w:val="00F61A72"/>
    <w:rsid w:val="00F62B67"/>
    <w:rsid w:val="00F66F13"/>
    <w:rsid w:val="00F7145D"/>
    <w:rsid w:val="00F71B5E"/>
    <w:rsid w:val="00F74073"/>
    <w:rsid w:val="00F75603"/>
    <w:rsid w:val="00F77BE5"/>
    <w:rsid w:val="00F845B4"/>
    <w:rsid w:val="00F8713B"/>
    <w:rsid w:val="00F904FB"/>
    <w:rsid w:val="00F93F9E"/>
    <w:rsid w:val="00F950BC"/>
    <w:rsid w:val="00FA2CD7"/>
    <w:rsid w:val="00FA5AD5"/>
    <w:rsid w:val="00FB06ED"/>
    <w:rsid w:val="00FC08A4"/>
    <w:rsid w:val="00FC202F"/>
    <w:rsid w:val="00FC3165"/>
    <w:rsid w:val="00FC36AB"/>
    <w:rsid w:val="00FC4300"/>
    <w:rsid w:val="00FC7F66"/>
    <w:rsid w:val="00FD5776"/>
    <w:rsid w:val="00FE1CB6"/>
    <w:rsid w:val="00FE486B"/>
    <w:rsid w:val="00FE4F08"/>
    <w:rsid w:val="00FF192E"/>
    <w:rsid w:val="00FF3C8D"/>
    <w:rsid w:val="00FF7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customStyle="1" w:styleId="standaard-tekst">
    <w:name w:val="standaard-tekst"/>
    <w:basedOn w:val="Standaard"/>
    <w:rsid w:val="00A06356"/>
    <w:pPr>
      <w:tabs>
        <w:tab w:val="left" w:pos="227"/>
        <w:tab w:val="left" w:pos="454"/>
        <w:tab w:val="left" w:pos="680"/>
      </w:tabs>
      <w:autoSpaceDE w:val="0"/>
      <w:autoSpaceDN w:val="0"/>
      <w:adjustRightInd w:val="0"/>
    </w:pPr>
    <w:rPr>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customStyle="1" w:styleId="standaard-tekst">
    <w:name w:val="standaard-tekst"/>
    <w:basedOn w:val="Standaard"/>
    <w:rsid w:val="00A06356"/>
    <w:pPr>
      <w:tabs>
        <w:tab w:val="left" w:pos="227"/>
        <w:tab w:val="left" w:pos="454"/>
        <w:tab w:val="left" w:pos="680"/>
      </w:tabs>
      <w:autoSpaceDE w:val="0"/>
      <w:autoSpaceDN w:val="0"/>
      <w:adjustRightInd w:val="0"/>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163</ap:Words>
  <ap:Characters>897</ap:Characters>
  <ap:DocSecurity>4</ap:DocSecurity>
  <ap:Lines>7</ap:Lines>
  <ap:Paragraphs>2</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1058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2016-09-27T13:58:00.0000000Z</lastPrinted>
  <dcterms:created xsi:type="dcterms:W3CDTF">2016-09-27T14:02:00.0000000Z</dcterms:created>
  <dcterms:modified xsi:type="dcterms:W3CDTF">2016-09-27T14:02:00.0000000Z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 documentnummer">
    <vt:lpwstr>1069470</vt:lpwstr>
  </property>
  <property fmtid="{D5CDD505-2E9C-101B-9397-08002B2CF9AE}" pid="3" name="ContentTypeId">
    <vt:lpwstr>0x0101002C246D1932F3254393AD2DB06BE51139</vt:lpwstr>
  </property>
</Properties>
</file>