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23B9B1EB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276C55" w:rsidP="00C37FE1" w:rsidRDefault="00276C55" w14:paraId="25EB43D6" w14:textId="77777777">
      <w:r>
        <w:t>Geachte Voorzitter,</w:t>
      </w:r>
    </w:p>
    <w:p w:rsidR="00276C55" w:rsidP="00C37FE1" w:rsidRDefault="00276C55" w14:paraId="4D963CD0" w14:textId="77777777"/>
    <w:p w:rsidR="00276C55" w:rsidP="00C37FE1" w:rsidRDefault="00276C55" w14:paraId="17A7C9C3" w14:textId="77777777">
      <w:r>
        <w:t xml:space="preserve">Hierbij bied ik u de geannoteerde agenda aan van de Raad Algemene Zaken </w:t>
      </w:r>
    </w:p>
    <w:p w:rsidRPr="00C37FE1" w:rsidR="00C37FE1" w:rsidP="00C37FE1" w:rsidRDefault="00276C55" w14:paraId="1AF3FB49" w14:textId="77777777">
      <w:r>
        <w:t>van 20 september 2016.</w:t>
      </w:r>
      <w:r w:rsidR="002D4824">
        <w:t xml:space="preserve"> </w:t>
      </w:r>
    </w:p>
    <w:p w:rsidR="00C37FE1" w:rsidP="00C37FE1" w:rsidRDefault="00276C55" w14:paraId="1CFBD0E6" w14:textId="77777777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276C55" w14:paraId="23C3CCE8" w14:textId="77777777">
        <w:tc>
          <w:tcPr>
            <w:tcW w:w="4500" w:type="pct"/>
          </w:tcPr>
          <w:p w:rsidRPr="00C37FE1" w:rsidR="002F6C89" w:rsidP="002F6C89" w:rsidRDefault="00276C55" w14:paraId="0389D5EF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276C55" w14:paraId="59E0E526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276C55" w14:paraId="0FFF2642" w14:textId="77777777">
        <w:tc>
          <w:tcPr>
            <w:tcW w:w="4500" w:type="pct"/>
          </w:tcPr>
          <w:p w:rsidR="00276C55" w:rsidP="002F6C89" w:rsidRDefault="00276C55" w14:paraId="29989B8D" w14:textId="77777777">
            <w:bookmarkStart w:name="bm_groet1" w:id="6"/>
          </w:p>
          <w:p w:rsidR="00276C55" w:rsidP="002F6C89" w:rsidRDefault="00276C55" w14:paraId="5E943DB2" w14:textId="77777777"/>
          <w:p w:rsidR="00276C55" w:rsidP="002F6C89" w:rsidRDefault="00276C55" w14:paraId="780FCED2" w14:textId="77777777"/>
          <w:p w:rsidR="00276C55" w:rsidP="002F6C89" w:rsidRDefault="00276C55" w14:paraId="117E437B" w14:textId="77777777"/>
          <w:p w:rsidRPr="00C37FE1" w:rsidR="004B0BDA" w:rsidP="002F6C89" w:rsidRDefault="00276C55" w14:paraId="33EF7C75" w14:textId="77777777">
            <w:r>
              <w:t>Bert Koenders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276C55" w14:paraId="058665E1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4A6B6A53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933EC" w14:textId="77777777" w:rsidR="00276C55" w:rsidRDefault="00276C55">
      <w:r>
        <w:separator/>
      </w:r>
    </w:p>
    <w:p w14:paraId="5A19CB3C" w14:textId="77777777" w:rsidR="00276C55" w:rsidRDefault="00276C55"/>
  </w:endnote>
  <w:endnote w:type="continuationSeparator" w:id="0">
    <w:p w14:paraId="70E69CD0" w14:textId="77777777" w:rsidR="00276C55" w:rsidRDefault="00276C55">
      <w:r>
        <w:continuationSeparator/>
      </w:r>
    </w:p>
    <w:p w14:paraId="5A1ABEBD" w14:textId="77777777" w:rsidR="00276C55" w:rsidRDefault="00276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EF96" w14:textId="77777777" w:rsidR="0014093E" w:rsidRDefault="0014093E">
    <w:pPr>
      <w:pStyle w:val="Footer"/>
    </w:pPr>
  </w:p>
  <w:p w14:paraId="32ED3B6A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4C2C87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20D16F7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5B36EA2E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024D7A">
            <w:fldChar w:fldCharType="begin"/>
          </w:r>
          <w:r w:rsidR="00024D7A">
            <w:instrText xml:space="preserve"> NUMPAGES   \* MERGEFORMAT </w:instrText>
          </w:r>
          <w:r w:rsidR="00024D7A">
            <w:fldChar w:fldCharType="separate"/>
          </w:r>
          <w:r w:rsidR="00276C55">
            <w:t>1</w:t>
          </w:r>
          <w:r w:rsidR="00024D7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D8569E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E40ACFE" w14:textId="77777777" w:rsidR="0014093E" w:rsidRDefault="0014093E" w:rsidP="002B153C">
          <w:bookmarkStart w:id="17" w:name="bmVoettekst1"/>
        </w:p>
      </w:tc>
      <w:tc>
        <w:tcPr>
          <w:tcW w:w="2148" w:type="dxa"/>
        </w:tcPr>
        <w:p w14:paraId="22395BD9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24D7A">
            <w:fldChar w:fldCharType="begin"/>
          </w:r>
          <w:r w:rsidR="00024D7A">
            <w:instrText xml:space="preserve"> NUMPAGES   \* MERGEFORMAT </w:instrText>
          </w:r>
          <w:r w:rsidR="00024D7A">
            <w:fldChar w:fldCharType="separate"/>
          </w:r>
          <w:r w:rsidR="00276C55">
            <w:t>1</w:t>
          </w:r>
          <w:r w:rsidR="00024D7A">
            <w:fldChar w:fldCharType="end"/>
          </w:r>
        </w:p>
      </w:tc>
    </w:tr>
    <w:bookmarkEnd w:id="17"/>
  </w:tbl>
  <w:p w14:paraId="523D779F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812EF5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11BF6D7" w14:textId="77777777" w:rsidR="0014093E" w:rsidRDefault="0014093E" w:rsidP="00023E9A"/>
      </w:tc>
      <w:tc>
        <w:tcPr>
          <w:tcW w:w="2148" w:type="dxa"/>
        </w:tcPr>
        <w:p w14:paraId="38D96C0D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24D7A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276C5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24D7A">
            <w:fldChar w:fldCharType="begin"/>
          </w:r>
          <w:r w:rsidR="00024D7A">
            <w:instrText xml:space="preserve"> NUMPAGES   \* MERGEFORMAT </w:instrText>
          </w:r>
          <w:r w:rsidR="00024D7A">
            <w:fldChar w:fldCharType="separate"/>
          </w:r>
          <w:r w:rsidR="00024D7A">
            <w:t>1</w:t>
          </w:r>
          <w:r w:rsidR="00024D7A">
            <w:fldChar w:fldCharType="end"/>
          </w:r>
        </w:p>
      </w:tc>
    </w:tr>
  </w:tbl>
  <w:p w14:paraId="59739991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BC69" w14:textId="77777777" w:rsidR="00276C55" w:rsidRDefault="00276C55">
      <w:r>
        <w:separator/>
      </w:r>
    </w:p>
    <w:p w14:paraId="037ABBD9" w14:textId="77777777" w:rsidR="00276C55" w:rsidRDefault="00276C55"/>
  </w:footnote>
  <w:footnote w:type="continuationSeparator" w:id="0">
    <w:p w14:paraId="0F2A7D64" w14:textId="77777777" w:rsidR="00276C55" w:rsidRDefault="00276C55">
      <w:r>
        <w:continuationSeparator/>
      </w:r>
    </w:p>
    <w:p w14:paraId="6C190E50" w14:textId="77777777" w:rsidR="00276C55" w:rsidRDefault="00276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6227" w14:textId="77777777" w:rsidR="0014093E" w:rsidRDefault="0014093E">
    <w:pPr>
      <w:pStyle w:val="Header"/>
    </w:pPr>
  </w:p>
  <w:p w14:paraId="38865899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3213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4B8EA" wp14:editId="64868ED8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5C2F9597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11921BA" w14:textId="77777777" w:rsidR="0014093E" w:rsidRPr="00FB2EB1" w:rsidRDefault="00276C55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 w14:paraId="69D41E3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88AA476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4BBD64D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9979AD8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276C55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181BFDCE" w14:textId="77777777" w:rsidR="0014093E" w:rsidRDefault="00276C55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MinBuZa-2016.</w:t>
                                </w:r>
                                <w:bookmarkEnd w:id="12"/>
                              </w:p>
                              <w:p w14:paraId="04E47732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1C84E90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BD2AEB3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1EBE5B7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5C2F9597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11921BA" w14:textId="77777777" w:rsidR="0014093E" w:rsidRPr="00FB2EB1" w:rsidRDefault="00276C55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69D41E3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88AA476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4BBD64D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9979AD8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276C55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181BFDCE" w14:textId="77777777" w:rsidR="0014093E" w:rsidRDefault="00276C55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MinBuZa-2016.</w:t>
                          </w:r>
                          <w:bookmarkEnd w:id="16"/>
                        </w:p>
                        <w:p w14:paraId="04E47732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1C84E90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BD2AEB3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1EBE5B7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595A8052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43E8E9B4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7FF9B322" w14:textId="77777777" w:rsidR="0014093E" w:rsidRPr="00740712" w:rsidRDefault="0014093E" w:rsidP="004F44C2"/>
  <w:p w14:paraId="295A2E64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15D3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2EA43" wp14:editId="6B81B998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1F1D1C98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A5DD433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CA272DC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832A2F" wp14:editId="3DF61D79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ADEAF50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1F1D1C98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A5DD433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CA272DC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32A2F" wp14:editId="3DF61D79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ADEAF50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B9F154" wp14:editId="7A6C201E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276C55" w14:paraId="64D30E0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2266A0F" w14:textId="77777777" w:rsidR="0014093E" w:rsidRPr="00276C55" w:rsidRDefault="00276C55" w:rsidP="00973C3C">
                                <w:pPr>
                                  <w:pStyle w:val="Huisstijl-Adres"/>
                                </w:pPr>
                                <w:bookmarkStart w:id="18" w:name="bm_txtdirectie"/>
                                <w:bookmarkStart w:id="19" w:name="bm_addressfrom"/>
                                <w:r w:rsidRPr="00276C55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8"/>
                                <w:r w:rsidR="0014093E" w:rsidRPr="00276C55">
                                  <w:br/>
                                  <w:t>Bezuidenhoutseweg 67</w:t>
                                </w:r>
                                <w:r w:rsidR="0014093E" w:rsidRPr="00276C55">
                                  <w:br/>
                                  <w:t>2594 AC Den Haag</w:t>
                                </w:r>
                                <w:r w:rsidR="0014093E" w:rsidRPr="00276C55">
                                  <w:br/>
                                  <w:t>Postbus 20061</w:t>
                                </w:r>
                                <w:r w:rsidR="0014093E" w:rsidRPr="00276C55">
                                  <w:br/>
                                  <w:t>Nederland</w:t>
                                </w:r>
                                <w:r w:rsidR="0014093E" w:rsidRPr="00276C55">
                                  <w:fldChar w:fldCharType="begin"/>
                                </w:r>
                                <w:r w:rsidR="0014093E" w:rsidRPr="00276C55">
                                  <w:instrText xml:space="preserve"> IF  </w:instrText>
                                </w:r>
                                <w:r w:rsidR="0014093E" w:rsidRPr="00276C55">
                                  <w:fldChar w:fldCharType="begin"/>
                                </w:r>
                                <w:r w:rsidR="0014093E" w:rsidRPr="00276C55">
                                  <w:instrText xml:space="preserve"> DOCPROPERTY "BZ_UseCountry" </w:instrText>
                                </w:r>
                                <w:r w:rsidR="0014093E" w:rsidRPr="00276C55">
                                  <w:fldChar w:fldCharType="separate"/>
                                </w:r>
                                <w:r w:rsidRPr="00276C55">
                                  <w:instrText>N</w:instrText>
                                </w:r>
                                <w:r w:rsidR="0014093E" w:rsidRPr="00276C55">
                                  <w:fldChar w:fldCharType="end"/>
                                </w:r>
                                <w:r w:rsidR="0014093E" w:rsidRPr="00276C55">
                                  <w:instrText>="Y" "</w:instrText>
                                </w:r>
                                <w:r w:rsidR="0014093E" w:rsidRPr="00276C55">
                                  <w:fldChar w:fldCharType="begin"/>
                                </w:r>
                                <w:r w:rsidR="0014093E" w:rsidRPr="00276C55">
                                  <w:instrText xml:space="preserve"> DOCPROPERTY "L_HomeCountry" </w:instrText>
                                </w:r>
                                <w:r w:rsidR="0014093E" w:rsidRPr="00276C55">
                                  <w:fldChar w:fldCharType="separate"/>
                                </w:r>
                                <w:r w:rsidR="0014093E" w:rsidRPr="00276C55">
                                  <w:instrText>Nederland</w:instrText>
                                </w:r>
                                <w:r w:rsidR="0014093E" w:rsidRPr="00276C55">
                                  <w:fldChar w:fldCharType="end"/>
                                </w:r>
                                <w:r w:rsidR="0014093E" w:rsidRPr="00276C55">
                                  <w:instrText>" ""</w:instrText>
                                </w:r>
                                <w:r w:rsidR="0014093E" w:rsidRPr="00276C55">
                                  <w:fldChar w:fldCharType="end"/>
                                </w:r>
                                <w:r w:rsidR="0014093E" w:rsidRPr="00276C55">
                                  <w:br/>
                                </w:r>
                                <w:r w:rsidR="00522E82" w:rsidRPr="00276C55">
                                  <w:t>www.rijksoverheid.nl</w:t>
                                </w:r>
                              </w:p>
                              <w:p w14:paraId="26BF9466" w14:textId="77777777" w:rsidR="0014093E" w:rsidRPr="00276C55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20" w:name="bm_ministerie"/>
                                <w:bookmarkStart w:id="21" w:name="bm_aministerie"/>
                                <w:bookmarkEnd w:id="19"/>
                                <w:r w:rsidRPr="00276C55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20"/>
                                <w:r w:rsidRPr="00276C55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2" w:name="bm_adres"/>
                                <w:r w:rsidRPr="00276C5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2"/>
                              </w:p>
                              <w:p w14:paraId="1EACC374" w14:textId="77777777" w:rsidR="0014093E" w:rsidRPr="00276C55" w:rsidRDefault="0014093E" w:rsidP="00BC4AE3">
                                <w:pPr>
                                  <w:pStyle w:val="Huisstijl-Adres"/>
                                </w:pPr>
                                <w:bookmarkStart w:id="23" w:name="bm_email"/>
                                <w:bookmarkEnd w:id="21"/>
                                <w:bookmarkEnd w:id="23"/>
                              </w:p>
                            </w:tc>
                          </w:tr>
                          <w:tr w:rsidR="0014093E" w:rsidRPr="00276C55" w14:paraId="76AF762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FCE4165" w14:textId="77777777" w:rsidR="0014093E" w:rsidRPr="00276C55" w:rsidRDefault="0014093E" w:rsidP="00BC4AE3"/>
                            </w:tc>
                          </w:tr>
                          <w:tr w:rsidR="0014093E" w:rsidRPr="00276C55" w14:paraId="29056262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455051F" w14:textId="77777777" w:rsidR="0014093E" w:rsidRPr="00276C55" w:rsidRDefault="00024D7A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276C55" w:rsidRPr="00276C55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CB24444" w14:textId="1411A924" w:rsidR="0014093E" w:rsidRPr="00276C55" w:rsidRDefault="00276C55" w:rsidP="00BC4AE3">
                                <w:pPr>
                                  <w:pStyle w:val="Huisstijl-Gegeven"/>
                                </w:pPr>
                                <w:bookmarkStart w:id="24" w:name="bm_reference"/>
                                <w:r w:rsidRPr="00276C55">
                                  <w:t>MinBuZa-2016.</w:t>
                                </w:r>
                                <w:bookmarkEnd w:id="24"/>
                                <w:r w:rsidR="00B3009B">
                                  <w:t>580078</w:t>
                                </w:r>
                              </w:p>
                              <w:p w14:paraId="2DF19B8D" w14:textId="77777777" w:rsidR="0014093E" w:rsidRPr="00276C55" w:rsidRDefault="0043296C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76C55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76C55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276C55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276C55" w:rsidRPr="00276C55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276C55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28E94891" w14:textId="77777777" w:rsidR="0014093E" w:rsidRPr="00276C55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5" w:name="bm_nummer"/>
                                <w:bookmarkEnd w:id="25"/>
                              </w:p>
                              <w:p w14:paraId="18919C13" w14:textId="77777777" w:rsidR="0014093E" w:rsidRPr="00276C55" w:rsidRDefault="0043296C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276C55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276C55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276C55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276C55" w:rsidRPr="00276C55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276C55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251D3DA0" w14:textId="77777777" w:rsidR="0014093E" w:rsidRPr="00276C55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6" w:name="bm_enclosures"/>
                                <w:bookmarkEnd w:id="26"/>
                              </w:p>
                              <w:p w14:paraId="6DD1E9DB" w14:textId="77777777" w:rsidR="0014093E" w:rsidRPr="00276C55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276C55" w14:paraId="537C2097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E9C0BC3" w14:textId="77777777" w:rsidR="0014093E" w:rsidRPr="00276C55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BFB1825" w14:textId="77777777" w:rsidR="0014093E" w:rsidRPr="00276C55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276C55" w14:paraId="64D30E0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2266A0F" w14:textId="77777777" w:rsidR="0014093E" w:rsidRPr="00276C55" w:rsidRDefault="00276C55" w:rsidP="00973C3C">
                          <w:pPr>
                            <w:pStyle w:val="Huisstijl-Adres"/>
                          </w:pPr>
                          <w:bookmarkStart w:id="27" w:name="bm_txtdirectie"/>
                          <w:bookmarkStart w:id="28" w:name="bm_addressfrom"/>
                          <w:r w:rsidRPr="00276C55">
                            <w:rPr>
                              <w:b/>
                            </w:rPr>
                            <w:t>Directie Integratie Europa</w:t>
                          </w:r>
                          <w:bookmarkEnd w:id="27"/>
                          <w:r w:rsidR="0014093E" w:rsidRPr="00276C55">
                            <w:br/>
                            <w:t>Bezuidenhoutseweg 67</w:t>
                          </w:r>
                          <w:r w:rsidR="0014093E" w:rsidRPr="00276C55">
                            <w:br/>
                            <w:t>2594 AC Den Haag</w:t>
                          </w:r>
                          <w:r w:rsidR="0014093E" w:rsidRPr="00276C55">
                            <w:br/>
                            <w:t>Postbus 20061</w:t>
                          </w:r>
                          <w:r w:rsidR="0014093E" w:rsidRPr="00276C55">
                            <w:br/>
                            <w:t>Nederland</w:t>
                          </w:r>
                          <w:r w:rsidR="0014093E" w:rsidRPr="00276C55">
                            <w:fldChar w:fldCharType="begin"/>
                          </w:r>
                          <w:r w:rsidR="0014093E" w:rsidRPr="00276C55">
                            <w:instrText xml:space="preserve"> IF  </w:instrText>
                          </w:r>
                          <w:r w:rsidR="0014093E" w:rsidRPr="00276C55">
                            <w:fldChar w:fldCharType="begin"/>
                          </w:r>
                          <w:r w:rsidR="0014093E" w:rsidRPr="00276C55">
                            <w:instrText xml:space="preserve"> DOCPROPERTY "BZ_UseCountry" </w:instrText>
                          </w:r>
                          <w:r w:rsidR="0014093E" w:rsidRPr="00276C55">
                            <w:fldChar w:fldCharType="separate"/>
                          </w:r>
                          <w:r w:rsidRPr="00276C55">
                            <w:instrText>N</w:instrText>
                          </w:r>
                          <w:r w:rsidR="0014093E" w:rsidRPr="00276C55">
                            <w:fldChar w:fldCharType="end"/>
                          </w:r>
                          <w:r w:rsidR="0014093E" w:rsidRPr="00276C55">
                            <w:instrText>="Y" "</w:instrText>
                          </w:r>
                          <w:r w:rsidR="0014093E" w:rsidRPr="00276C55">
                            <w:fldChar w:fldCharType="begin"/>
                          </w:r>
                          <w:r w:rsidR="0014093E" w:rsidRPr="00276C55">
                            <w:instrText xml:space="preserve"> DOCPROPERTY "L_HomeCountry" </w:instrText>
                          </w:r>
                          <w:r w:rsidR="0014093E" w:rsidRPr="00276C55">
                            <w:fldChar w:fldCharType="separate"/>
                          </w:r>
                          <w:r w:rsidR="0014093E" w:rsidRPr="00276C55">
                            <w:instrText>Nederland</w:instrText>
                          </w:r>
                          <w:r w:rsidR="0014093E" w:rsidRPr="00276C55">
                            <w:fldChar w:fldCharType="end"/>
                          </w:r>
                          <w:r w:rsidR="0014093E" w:rsidRPr="00276C55">
                            <w:instrText>" ""</w:instrText>
                          </w:r>
                          <w:r w:rsidR="0014093E" w:rsidRPr="00276C55">
                            <w:fldChar w:fldCharType="end"/>
                          </w:r>
                          <w:r w:rsidR="0014093E" w:rsidRPr="00276C55">
                            <w:br/>
                          </w:r>
                          <w:r w:rsidR="00522E82" w:rsidRPr="00276C55">
                            <w:t>www.rijksoverheid.nl</w:t>
                          </w:r>
                        </w:p>
                        <w:p w14:paraId="26BF9466" w14:textId="77777777" w:rsidR="0014093E" w:rsidRPr="00276C55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9" w:name="bm_ministerie"/>
                          <w:bookmarkStart w:id="30" w:name="bm_aministerie"/>
                          <w:bookmarkEnd w:id="28"/>
                          <w:r w:rsidRPr="00276C55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9"/>
                          <w:r w:rsidRPr="00276C55">
                            <w:rPr>
                              <w:b/>
                              <w:vanish/>
                            </w:rPr>
                            <w:br/>
                          </w:r>
                          <w:bookmarkStart w:id="31" w:name="bm_adres"/>
                          <w:r w:rsidRPr="00276C55">
                            <w:rPr>
                              <w:vanish/>
                            </w:rPr>
                            <w:t xml:space="preserve"> </w:t>
                          </w:r>
                          <w:bookmarkEnd w:id="31"/>
                        </w:p>
                        <w:p w14:paraId="1EACC374" w14:textId="77777777" w:rsidR="0014093E" w:rsidRPr="00276C55" w:rsidRDefault="0014093E" w:rsidP="00BC4AE3">
                          <w:pPr>
                            <w:pStyle w:val="Huisstijl-Adres"/>
                          </w:pPr>
                          <w:bookmarkStart w:id="32" w:name="bm_email"/>
                          <w:bookmarkEnd w:id="30"/>
                          <w:bookmarkEnd w:id="32"/>
                        </w:p>
                      </w:tc>
                    </w:tr>
                    <w:tr w:rsidR="0014093E" w:rsidRPr="00276C55" w14:paraId="76AF762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FCE4165" w14:textId="77777777" w:rsidR="0014093E" w:rsidRPr="00276C55" w:rsidRDefault="0014093E" w:rsidP="00BC4AE3"/>
                      </w:tc>
                    </w:tr>
                    <w:tr w:rsidR="0014093E" w:rsidRPr="00276C55" w14:paraId="29056262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455051F" w14:textId="77777777" w:rsidR="0014093E" w:rsidRPr="00276C55" w:rsidRDefault="00024D7A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276C55" w:rsidRPr="00276C55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CB24444" w14:textId="1411A924" w:rsidR="0014093E" w:rsidRPr="00276C55" w:rsidRDefault="00276C55" w:rsidP="00BC4AE3">
                          <w:pPr>
                            <w:pStyle w:val="Huisstijl-Gegeven"/>
                          </w:pPr>
                          <w:bookmarkStart w:id="33" w:name="bm_reference"/>
                          <w:r w:rsidRPr="00276C55">
                            <w:t>MinBuZa-2016.</w:t>
                          </w:r>
                          <w:bookmarkEnd w:id="33"/>
                          <w:r w:rsidR="00B3009B">
                            <w:t>580078</w:t>
                          </w:r>
                        </w:p>
                        <w:p w14:paraId="2DF19B8D" w14:textId="77777777" w:rsidR="0014093E" w:rsidRPr="00276C55" w:rsidRDefault="0043296C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76C55">
                            <w:rPr>
                              <w:vanish/>
                            </w:rPr>
                            <w:fldChar w:fldCharType="begin"/>
                          </w:r>
                          <w:r w:rsidRPr="00276C55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276C55">
                            <w:rPr>
                              <w:vanish/>
                            </w:rPr>
                            <w:fldChar w:fldCharType="separate"/>
                          </w:r>
                          <w:r w:rsidR="00276C55" w:rsidRPr="00276C55">
                            <w:rPr>
                              <w:vanish/>
                            </w:rPr>
                            <w:t>Uw Referentie</w:t>
                          </w:r>
                          <w:r w:rsidRPr="00276C55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28E94891" w14:textId="77777777" w:rsidR="0014093E" w:rsidRPr="00276C55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4" w:name="bm_nummer"/>
                          <w:bookmarkEnd w:id="34"/>
                        </w:p>
                        <w:p w14:paraId="18919C13" w14:textId="77777777" w:rsidR="0014093E" w:rsidRPr="00276C55" w:rsidRDefault="0043296C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276C55">
                            <w:rPr>
                              <w:vanish/>
                            </w:rPr>
                            <w:fldChar w:fldCharType="begin"/>
                          </w:r>
                          <w:r w:rsidRPr="00276C55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276C55">
                            <w:rPr>
                              <w:vanish/>
                            </w:rPr>
                            <w:fldChar w:fldCharType="separate"/>
                          </w:r>
                          <w:r w:rsidR="00276C55" w:rsidRPr="00276C55">
                            <w:rPr>
                              <w:vanish/>
                            </w:rPr>
                            <w:t>Bijlage(n)</w:t>
                          </w:r>
                          <w:r w:rsidRPr="00276C55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251D3DA0" w14:textId="77777777" w:rsidR="0014093E" w:rsidRPr="00276C55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5" w:name="bm_enclosures"/>
                          <w:bookmarkEnd w:id="35"/>
                        </w:p>
                        <w:p w14:paraId="6DD1E9DB" w14:textId="77777777" w:rsidR="0014093E" w:rsidRPr="00276C55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276C55" w14:paraId="537C2097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E9C0BC3" w14:textId="77777777" w:rsidR="0014093E" w:rsidRPr="00276C55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BFB1825" w14:textId="77777777" w:rsidR="0014093E" w:rsidRPr="00276C55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715BBBEA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3978FBAC" w14:textId="77777777" w:rsidR="0014093E" w:rsidRPr="00BC3B53" w:rsidRDefault="0014093E" w:rsidP="00717318">
          <w:pPr>
            <w:pStyle w:val="Huisstijl-NAW"/>
          </w:pPr>
        </w:p>
      </w:tc>
    </w:tr>
    <w:tr w:rsidR="0014093E" w14:paraId="7CDC7847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6744F651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024D7A">
            <w:fldChar w:fldCharType="begin"/>
          </w:r>
          <w:r w:rsidR="00024D7A">
            <w:instrText xml:space="preserve"> DOCPROPERTY  bz_geadresseerden  \* MERGEFORMAT </w:instrText>
          </w:r>
          <w:r w:rsidR="00024D7A">
            <w:fldChar w:fldCharType="separate"/>
          </w:r>
          <w:r w:rsidR="00276C55" w:rsidRPr="00276C55">
            <w:rPr>
              <w:bCs/>
            </w:rPr>
            <w:t>Voorzitter</w:t>
          </w:r>
          <w:r w:rsidR="00024D7A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024D7A">
            <w:fldChar w:fldCharType="begin"/>
          </w:r>
          <w:r w:rsidR="00024D7A">
            <w:instrText xml:space="preserve"> DOCPROPERTY  bz_kamernr  \* MERGEFORMAT </w:instrText>
          </w:r>
          <w:r w:rsidR="00024D7A">
            <w:fldChar w:fldCharType="separate"/>
          </w:r>
          <w:r w:rsidR="00276C55" w:rsidRPr="00276C55">
            <w:rPr>
              <w:bCs/>
            </w:rPr>
            <w:t>Tweede</w:t>
          </w:r>
          <w:r w:rsidR="00024D7A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5BAA7A6F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024D7A">
            <w:fldChar w:fldCharType="begin"/>
          </w:r>
          <w:r w:rsidR="00024D7A">
            <w:instrText xml:space="preserve"> DOCPROPERTY  bz_adres_huisnummer  \* MERGEFORMAT </w:instrText>
          </w:r>
          <w:r w:rsidR="00024D7A">
            <w:fldChar w:fldCharType="separate"/>
          </w:r>
          <w:r w:rsidR="00276C55" w:rsidRPr="00276C55">
            <w:rPr>
              <w:bCs/>
              <w:lang w:val="en-US"/>
            </w:rPr>
            <w:t>4</w:t>
          </w:r>
          <w:r w:rsidR="00024D7A">
            <w:rPr>
              <w:bCs/>
              <w:lang w:val="en-US"/>
            </w:rPr>
            <w:fldChar w:fldCharType="end"/>
          </w:r>
        </w:p>
        <w:p w14:paraId="3627DB9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321F7BC8" w14:textId="77777777" w:rsidR="0014093E" w:rsidRPr="008C5110" w:rsidRDefault="0014093E" w:rsidP="008C5110">
          <w:pPr>
            <w:jc w:val="center"/>
          </w:pPr>
        </w:p>
      </w:tc>
    </w:tr>
    <w:tr w:rsidR="0014093E" w14:paraId="477D1C1D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30FF26B8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5ED30FE2" w14:textId="77777777">
      <w:trPr>
        <w:trHeight w:val="240"/>
      </w:trPr>
      <w:tc>
        <w:tcPr>
          <w:tcW w:w="7520" w:type="dxa"/>
          <w:shd w:val="clear" w:color="auto" w:fill="auto"/>
        </w:tcPr>
        <w:p w14:paraId="25AC5203" w14:textId="633FD6C6" w:rsidR="0014093E" w:rsidRPr="00035E67" w:rsidRDefault="0014093E" w:rsidP="0043296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276C55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6" w:name="bm_date"/>
          <w:r w:rsidR="003A01D8">
            <w:rPr>
              <w:rFonts w:cs="Verdana"/>
              <w:szCs w:val="18"/>
            </w:rPr>
            <w:t xml:space="preserve"> 9</w:t>
          </w:r>
          <w:r w:rsidR="00276C55">
            <w:rPr>
              <w:rFonts w:cs="Verdana"/>
              <w:szCs w:val="18"/>
            </w:rPr>
            <w:t xml:space="preserve"> </w:t>
          </w:r>
          <w:r w:rsidR="0043296C">
            <w:rPr>
              <w:rFonts w:cs="Verdana"/>
              <w:szCs w:val="18"/>
            </w:rPr>
            <w:t>september</w:t>
          </w:r>
          <w:r w:rsidR="00276C55">
            <w:rPr>
              <w:rFonts w:cs="Verdana"/>
              <w:szCs w:val="18"/>
            </w:rPr>
            <w:t xml:space="preserve"> 2016</w:t>
          </w:r>
          <w:bookmarkEnd w:id="36"/>
        </w:p>
      </w:tc>
    </w:tr>
    <w:tr w:rsidR="0014093E" w:rsidRPr="001F182C" w14:paraId="65366204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215464A" w14:textId="7777777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276C55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7" w:name="bm_subject"/>
          <w:r w:rsidR="00276C55">
            <w:t>Geannoteerde agenda Raad Algemene Zaken van 20 september 2016</w:t>
          </w:r>
          <w:bookmarkEnd w:id="37"/>
        </w:p>
      </w:tc>
    </w:tr>
  </w:tbl>
  <w:p w14:paraId="725B2B30" w14:textId="77777777" w:rsidR="0014093E" w:rsidRDefault="0014093E" w:rsidP="00BC4AE3">
    <w:pPr>
      <w:pStyle w:val="Header"/>
    </w:pPr>
  </w:p>
  <w:p w14:paraId="2E94B451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5"/>
    <w:rsid w:val="0001192B"/>
    <w:rsid w:val="00013862"/>
    <w:rsid w:val="00013D7A"/>
    <w:rsid w:val="00020189"/>
    <w:rsid w:val="00020EE4"/>
    <w:rsid w:val="00021FFE"/>
    <w:rsid w:val="00023E9A"/>
    <w:rsid w:val="00024D7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6C55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1D8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296C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3009B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C1B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F75D39AD-3C44-425C-93DC-5BDB6250D891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a7b5b3-1deb-4e4a-a31c-d0d293eddb9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160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2016-09-09T08:20:00.0000000Z</dcterms:created>
  <dcterms:modified xsi:type="dcterms:W3CDTF">2016-09-09T08:20:00.0000000Z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Geannoteerde agenda Raad Algemene Zaken van 20 september 2016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2016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MinBuZa-2016.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0x01010092A6DB2C94B5CC428742B9B8406F06CB</vt:lpwstr>
  </property>
  <property fmtid="{D5CDD505-2E9C-101B-9397-08002B2CF9AE}" pid="55" name="Land0">
    <vt:lpwstr/>
  </property>
  <property fmtid="{D5CDD505-2E9C-101B-9397-08002B2CF9AE}" pid="56" name="Forum">
    <vt:lpwstr/>
  </property>
</Properties>
</file>