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623000" w:rsidRDefault="00113AE1">
      <w:pPr>
        <w:pStyle w:val="Huisstijl-Aanhef"/>
      </w:pPr>
      <w:bookmarkStart w:name="_GoBack" w:id="0"/>
      <w:bookmarkEnd w:id="0"/>
      <w:r>
        <w:t xml:space="preserve">Geachte </w:t>
      </w:r>
      <w:r w:rsidR="00CF2355">
        <w:t>voorzitter</w:t>
      </w:r>
      <w:r>
        <w:t>,</w:t>
      </w:r>
    </w:p>
    <w:p w:rsidRPr="002A0C71" w:rsidR="002A0C71" w:rsidP="00CF2355" w:rsidRDefault="002A0C71">
      <w:pPr>
        <w:rPr>
          <w:szCs w:val="18"/>
          <w:lang w:eastAsia="zh-CN" w:bidi="hi-IN"/>
        </w:rPr>
      </w:pPr>
      <w:r w:rsidRPr="002A0C71">
        <w:rPr>
          <w:rStyle w:val="Nadruk"/>
          <w:i w:val="0"/>
          <w:color w:val="000000"/>
          <w:szCs w:val="18"/>
        </w:rPr>
        <w:t xml:space="preserve">Hierbij bied ik u in overeenstemming met </w:t>
      </w:r>
      <w:r>
        <w:rPr>
          <w:rStyle w:val="Nadruk"/>
          <w:i w:val="0"/>
          <w:color w:val="000000"/>
          <w:szCs w:val="18"/>
        </w:rPr>
        <w:t>mijn ambtgenoot van Sociale Zaken en Werkgelegenheid,</w:t>
      </w:r>
      <w:r w:rsidRPr="002A0C71">
        <w:rPr>
          <w:rStyle w:val="Nadruk"/>
          <w:i w:val="0"/>
          <w:color w:val="000000"/>
          <w:szCs w:val="18"/>
        </w:rPr>
        <w:t xml:space="preserve"> de nota naar aanleiding van het verslag in</w:t>
      </w:r>
      <w:r>
        <w:rPr>
          <w:rStyle w:val="Nadruk"/>
          <w:i w:val="0"/>
          <w:color w:val="000000"/>
          <w:szCs w:val="18"/>
        </w:rPr>
        <w:t>zake het bovenvermelde voorstel</w:t>
      </w:r>
      <w:r w:rsidRPr="002A0C71">
        <w:rPr>
          <w:rStyle w:val="Nadruk"/>
          <w:i w:val="0"/>
          <w:color w:val="000000"/>
          <w:szCs w:val="18"/>
        </w:rPr>
        <w:t xml:space="preserve"> aan.</w:t>
      </w:r>
    </w:p>
    <w:p w:rsidRPr="002A0C71" w:rsidR="002A0C71" w:rsidP="00CF2355" w:rsidRDefault="002A0C71">
      <w:pPr>
        <w:rPr>
          <w:szCs w:val="18"/>
          <w:lang w:eastAsia="zh-CN" w:bidi="hi-IN"/>
        </w:rPr>
      </w:pPr>
    </w:p>
    <w:p w:rsidR="00CF2355" w:rsidP="00CF2355" w:rsidRDefault="00CF2355">
      <w:pPr>
        <w:rPr>
          <w:lang w:eastAsia="zh-CN" w:bidi="hi-IN"/>
        </w:rPr>
      </w:pPr>
      <w:r>
        <w:rPr>
          <w:lang w:eastAsia="zh-CN" w:bidi="hi-IN"/>
        </w:rPr>
        <w:t>Hoogachtend,</w:t>
      </w:r>
    </w:p>
    <w:p w:rsidR="00CF2355" w:rsidP="00CF2355" w:rsidRDefault="00CF2355">
      <w:pPr>
        <w:rPr>
          <w:lang w:eastAsia="zh-CN" w:bidi="hi-IN"/>
        </w:rPr>
      </w:pPr>
      <w:r>
        <w:rPr>
          <w:lang w:eastAsia="zh-CN" w:bidi="hi-IN"/>
        </w:rPr>
        <w:t>de minister van Financiën,</w:t>
      </w:r>
    </w:p>
    <w:p w:rsidR="00CF2355" w:rsidP="00CF2355" w:rsidRDefault="00CF2355">
      <w:pPr>
        <w:rPr>
          <w:lang w:eastAsia="zh-CN" w:bidi="hi-IN"/>
        </w:rPr>
      </w:pPr>
    </w:p>
    <w:p w:rsidR="00CF2355" w:rsidP="00CF2355" w:rsidRDefault="00CF2355">
      <w:pPr>
        <w:rPr>
          <w:lang w:eastAsia="zh-CN" w:bidi="hi-IN"/>
        </w:rPr>
      </w:pPr>
    </w:p>
    <w:p w:rsidR="00CF2355" w:rsidP="00CF2355" w:rsidRDefault="00CF2355">
      <w:pPr>
        <w:rPr>
          <w:lang w:eastAsia="zh-CN" w:bidi="hi-IN"/>
        </w:rPr>
      </w:pPr>
    </w:p>
    <w:p w:rsidR="009906CF" w:rsidP="00CF2355" w:rsidRDefault="009906CF">
      <w:pPr>
        <w:rPr>
          <w:lang w:eastAsia="zh-CN" w:bidi="hi-IN"/>
        </w:rPr>
      </w:pPr>
    </w:p>
    <w:p w:rsidR="00CF2355" w:rsidP="00CF2355" w:rsidRDefault="00CF2355">
      <w:pPr>
        <w:rPr>
          <w:lang w:eastAsia="zh-CN" w:bidi="hi-IN"/>
        </w:rPr>
      </w:pPr>
      <w:r>
        <w:rPr>
          <w:lang w:eastAsia="zh-CN" w:bidi="hi-IN"/>
        </w:rPr>
        <w:t>J.R.V.A. Dijsselbloem</w:t>
      </w:r>
    </w:p>
    <w:p w:rsidR="00CF2355" w:rsidP="00CF2355" w:rsidRDefault="00CF2355">
      <w:pPr>
        <w:rPr>
          <w:lang w:eastAsia="zh-CN" w:bidi="hi-IN"/>
        </w:rPr>
      </w:pPr>
    </w:p>
    <w:p w:rsidRPr="00CF2355" w:rsidR="00CF2355" w:rsidP="00CF2355" w:rsidRDefault="00CF2355">
      <w:pPr>
        <w:rPr>
          <w:lang w:eastAsia="zh-CN" w:bidi="hi-IN"/>
        </w:rPr>
      </w:pPr>
    </w:p>
    <w:sectPr w:rsidRPr="00CF2355" w:rsidR="00CF2355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AD2349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AD2349">
              <w:rPr>
                <w:noProof/>
              </w:rPr>
              <w:t>1</w:t>
            </w:r>
          </w:fldSimple>
        </w:p>
      </w:tc>
    </w:tr>
  </w:tbl>
  <w:p w:rsidR="00FD21B8" w:rsidRDefault="00E32088">
    <w:pPr>
      <w:pStyle w:val="Huisstijl-Rubricering"/>
    </w:pPr>
    <w:r>
      <w:fldChar w:fldCharType="begin"/>
    </w:r>
    <w:r w:rsidR="00777A5C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E32088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777A5C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AD2349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AD2349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Financiële Markten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E32088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AD2349">
        <w:t>2016-0000116450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Financiële Markten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E32088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AD2349">
        <w:t>2016-0000116450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E32088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777A5C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Nota naar aanleiding van het Verslag</w:t>
    </w:r>
  </w:p>
  <w:p w:rsidR="00FD21B8" w:rsidRDefault="00E32088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E32088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777A5C">
            <w:instrText xml:space="preserve"> DOCPROPERTY  Rubricering  \* MERGEFORMAT </w:instrText>
          </w:r>
          <w:r>
            <w:fldChar w:fldCharType="end"/>
          </w:r>
        </w:p>
        <w:p w:rsidR="00AD2349" w:rsidRDefault="00E32088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777A5C">
            <w:instrText xml:space="preserve"> DOCPROPERTY  Aan  \* MERGEFORMAT </w:instrText>
          </w:r>
          <w:r>
            <w:fldChar w:fldCharType="separate"/>
          </w:r>
          <w:r w:rsidR="00AD2349">
            <w:t>Aan de Voorzitter van de Tweede Kamer der Staten-Generaal</w:t>
          </w:r>
        </w:p>
        <w:p w:rsidR="00AD2349" w:rsidRDefault="00AD2349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AD2349" w:rsidRDefault="00AD2349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DEN HAAG</w:t>
          </w:r>
        </w:p>
        <w:p w:rsidR="00FD21B8" w:rsidRDefault="00AD2349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Nederland</w:t>
          </w:r>
          <w:r w:rsidR="00E32088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AD2349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29 augustus 2016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2A0C71" w:rsidP="002A0C71">
          <w:pPr>
            <w:pStyle w:val="Huisstijl-Gegevens"/>
            <w:rPr>
              <w:rFonts w:cs="Verdana"/>
              <w:szCs w:val="18"/>
            </w:rPr>
          </w:pPr>
          <w:r>
            <w:t>Voorstel van wet Implementatiewet toegang basisbetaalrekening (Kamerstukken II,  34 480).</w:t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A43EF"/>
    <w:rsid w:val="000B7976"/>
    <w:rsid w:val="00113AE1"/>
    <w:rsid w:val="00191478"/>
    <w:rsid w:val="002A0C71"/>
    <w:rsid w:val="0040714C"/>
    <w:rsid w:val="00414457"/>
    <w:rsid w:val="00492B07"/>
    <w:rsid w:val="004B3AB8"/>
    <w:rsid w:val="00504FB8"/>
    <w:rsid w:val="00561F2D"/>
    <w:rsid w:val="005D7103"/>
    <w:rsid w:val="00623000"/>
    <w:rsid w:val="00660676"/>
    <w:rsid w:val="006A1662"/>
    <w:rsid w:val="006C6495"/>
    <w:rsid w:val="00777A5C"/>
    <w:rsid w:val="00911C9F"/>
    <w:rsid w:val="0094716C"/>
    <w:rsid w:val="009906CF"/>
    <w:rsid w:val="009D7BC1"/>
    <w:rsid w:val="00AB3EF9"/>
    <w:rsid w:val="00AD2349"/>
    <w:rsid w:val="00AE70BA"/>
    <w:rsid w:val="00AF4F3A"/>
    <w:rsid w:val="00B96746"/>
    <w:rsid w:val="00BE3F1B"/>
    <w:rsid w:val="00C779E4"/>
    <w:rsid w:val="00C8655C"/>
    <w:rsid w:val="00C90F2C"/>
    <w:rsid w:val="00CE728B"/>
    <w:rsid w:val="00CF2355"/>
    <w:rsid w:val="00D33BCB"/>
    <w:rsid w:val="00D67849"/>
    <w:rsid w:val="00DC32B4"/>
    <w:rsid w:val="00E05A5B"/>
    <w:rsid w:val="00E32088"/>
    <w:rsid w:val="00E81A4D"/>
    <w:rsid w:val="00ED18C9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character" w:styleId="Nadruk">
    <w:name w:val="Emphasis"/>
    <w:basedOn w:val="Standaardalinea-lettertype"/>
    <w:uiPriority w:val="20"/>
    <w:qFormat/>
    <w:rsid w:val="002A0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228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2016-08-29T14:57:00.0000000Z</dcterms:created>
  <dcterms:modified xsi:type="dcterms:W3CDTF">2016-08-29T14:57:00.0000000Z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Nota naar aanleiding van het Verslag ten behoeve van het wetsvoorstel Implementatiewet toegang basisbetaalrekening</vt:lpwstr>
  </property>
  <property fmtid="{D5CDD505-2E9C-101B-9397-08002B2CF9AE}" pid="4" name="Datum">
    <vt:lpwstr>11 augustus 2016</vt:lpwstr>
  </property>
  <property fmtid="{D5CDD505-2E9C-101B-9397-08002B2CF9AE}" pid="5" name="Kenmerk">
    <vt:lpwstr>2016-0000116450</vt:lpwstr>
  </property>
  <property fmtid="{D5CDD505-2E9C-101B-9397-08002B2CF9AE}" pid="6" name="UwKenmerk">
    <vt:lpwstr/>
  </property>
  <property fmtid="{D5CDD505-2E9C-101B-9397-08002B2CF9AE}" pid="7" name="Aan">
    <vt:lpwstr>Aan de Voorzitter van de Tweede Kamer der Staten-Generaal_x000d_
Postbus 20018_x000d_
2500 EA  DEN HAAG_x000d_
Nederland</vt:lpwstr>
  </property>
  <property fmtid="{D5CDD505-2E9C-101B-9397-08002B2CF9AE}" pid="8" name="Rubricering">
    <vt:lpwstr/>
  </property>
  <property fmtid="{D5CDD505-2E9C-101B-9397-08002B2CF9AE}" pid="9" name="ContentTypeId">
    <vt:lpwstr>0x01010071BCB273343FE047B93929D5954C85B0</vt:lpwstr>
  </property>
</Properties>
</file>