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709"/>
        <w:gridCol w:w="6791"/>
      </w:tblGrid>
      <w:tr w:rsidRPr="00434042" w:rsidR="003300D5" w:rsidTr="003300D5">
        <w:trPr>
          <w:trHeight w:val="284" w:hRule="exact"/>
        </w:trPr>
        <w:tc>
          <w:tcPr>
            <w:tcW w:w="709" w:type="dxa"/>
          </w:tcPr>
          <w:p w:rsidRPr="00434042" w:rsidR="003300D5" w:rsidP="003300D5" w:rsidRDefault="003300D5">
            <w:r>
              <w:rPr>
                <w:szCs w:val="18"/>
              </w:rPr>
              <w:t>Datum</w:t>
            </w:r>
            <w:r w:rsidR="004D07AC">
              <w:rPr>
                <w:szCs w:val="18"/>
              </w:rPr>
              <w:t>:</w:t>
            </w:r>
          </w:p>
        </w:tc>
        <w:tc>
          <w:tcPr>
            <w:tcW w:w="6791" w:type="dxa"/>
          </w:tcPr>
          <w:p w:rsidRPr="00434042" w:rsidR="003300D5" w:rsidP="00C34D19" w:rsidRDefault="004F5F31">
            <w:pPr>
              <w:tabs>
                <w:tab w:val="center" w:pos="3290"/>
              </w:tabs>
            </w:pPr>
            <w:r>
              <w:t>5 juli 2016</w:t>
            </w:r>
            <w:bookmarkStart w:name="_GoBack" w:id="0"/>
            <w:bookmarkEnd w:id="0"/>
          </w:p>
        </w:tc>
      </w:tr>
      <w:tr w:rsidRPr="00434042" w:rsidR="003300D5" w:rsidTr="003300D5">
        <w:trPr>
          <w:trHeight w:val="369"/>
        </w:trPr>
        <w:tc>
          <w:tcPr>
            <w:tcW w:w="709" w:type="dxa"/>
          </w:tcPr>
          <w:p w:rsidR="003300D5" w:rsidP="003300D5" w:rsidRDefault="003300D5">
            <w:r>
              <w:rPr>
                <w:szCs w:val="18"/>
              </w:rPr>
              <w:t>Betreft</w:t>
            </w:r>
            <w:r w:rsidR="004D07AC">
              <w:rPr>
                <w:szCs w:val="18"/>
              </w:rPr>
              <w:t>:</w:t>
            </w:r>
          </w:p>
        </w:tc>
        <w:tc>
          <w:tcPr>
            <w:tcW w:w="6791" w:type="dxa"/>
          </w:tcPr>
          <w:p w:rsidR="004D07AC" w:rsidP="004D07AC" w:rsidRDefault="004D07AC">
            <w:pPr>
              <w:rPr>
                <w:szCs w:val="18"/>
              </w:rPr>
            </w:pPr>
            <w:r>
              <w:rPr>
                <w:szCs w:val="18"/>
              </w:rPr>
              <w:t>Wijziging van de Wet op het primair onderwijs, de Wet op de       expertisecentra en de Wet op het voortgezet onderwijs in verband met de invoering van het vaststellen van het handelingsdeel van het ontwikkelingsperspectief na overeenstemming met de ouders</w:t>
            </w:r>
          </w:p>
          <w:p w:rsidRPr="003300D5" w:rsidR="003300D5" w:rsidP="003300D5" w:rsidRDefault="003300D5">
            <w:pPr>
              <w:spacing w:line="300" w:lineRule="atLeast"/>
              <w:ind w:hanging="1134"/>
              <w:rPr>
                <w:noProof/>
                <w:szCs w:val="18"/>
                <w:lang w:eastAsia="en-US"/>
              </w:rPr>
            </w:pPr>
          </w:p>
          <w:p w:rsidR="003300D5" w:rsidP="003300D5" w:rsidRDefault="003300D5">
            <w:pPr>
              <w:rPr>
                <w:szCs w:val="18"/>
              </w:rPr>
            </w:pPr>
          </w:p>
          <w:p w:rsidR="003300D5" w:rsidP="003300D5" w:rsidRDefault="003300D5">
            <w:r>
              <w:t xml:space="preserve"> </w:t>
            </w:r>
          </w:p>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3300D5" w:rsidTr="00D9561B">
        <w:trPr>
          <w:trHeight w:val="1514"/>
        </w:trPr>
        <w:tc>
          <w:tcPr>
            <w:tcW w:w="7522" w:type="dxa"/>
            <w:tcBorders>
              <w:top w:val="nil"/>
              <w:left w:val="nil"/>
              <w:bottom w:val="nil"/>
              <w:right w:val="nil"/>
            </w:tcBorders>
            <w:tcMar>
              <w:left w:w="0" w:type="dxa"/>
              <w:right w:w="0" w:type="dxa"/>
            </w:tcMar>
          </w:tcPr>
          <w:p w:rsidR="003300D5" w:rsidP="00D9561B" w:rsidRDefault="003300D5">
            <w:r>
              <w:t>De Voorzitter van de Tweede Kamer der Staten-Generaal</w:t>
            </w:r>
          </w:p>
          <w:p w:rsidR="003300D5" w:rsidP="00D9561B" w:rsidRDefault="003300D5">
            <w:r>
              <w:t>Postbus 20018</w:t>
            </w:r>
          </w:p>
          <w:p w:rsidR="003300D5" w:rsidP="00D9561B" w:rsidRDefault="003300D5">
            <w:r>
              <w:t>2500 EA  DEN HAAG</w:t>
            </w:r>
          </w:p>
          <w:p w:rsidR="003300D5" w:rsidP="00D9561B" w:rsidRDefault="003300D5"/>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5819CE" w:rsidR="003300D5" w:rsidTr="00DD7316">
        <w:tc>
          <w:tcPr>
            <w:tcW w:w="2160" w:type="dxa"/>
          </w:tcPr>
          <w:p w:rsidRPr="000176EE" w:rsidR="003300D5" w:rsidP="00DD7316" w:rsidRDefault="003300D5">
            <w:pPr>
              <w:spacing w:after="90" w:line="180" w:lineRule="exact"/>
              <w:rPr>
                <w:b/>
                <w:sz w:val="13"/>
                <w:szCs w:val="13"/>
              </w:rPr>
            </w:pPr>
            <w:r>
              <w:rPr>
                <w:b/>
                <w:sz w:val="13"/>
                <w:szCs w:val="13"/>
              </w:rPr>
              <w:t>Wetgeving en Juridische Zaken</w:t>
            </w:r>
          </w:p>
          <w:p w:rsidR="003300D5" w:rsidP="003300D5" w:rsidRDefault="003300D5">
            <w:pPr>
              <w:pStyle w:val="Huisstijl-Gegeven"/>
              <w:spacing w:after="0"/>
              <w:rPr>
                <w:noProof w:val="0"/>
              </w:rPr>
            </w:pPr>
            <w:r>
              <w:rPr>
                <w:noProof w:val="0"/>
              </w:rPr>
              <w:t xml:space="preserve">Rijnstraat 50 </w:t>
            </w:r>
          </w:p>
          <w:p w:rsidR="003300D5" w:rsidP="003300D5" w:rsidRDefault="003300D5">
            <w:pPr>
              <w:pStyle w:val="Huisstijl-Gegeven"/>
              <w:spacing w:after="0"/>
              <w:rPr>
                <w:noProof w:val="0"/>
              </w:rPr>
            </w:pPr>
            <w:r>
              <w:rPr>
                <w:noProof w:val="0"/>
              </w:rPr>
              <w:t>Den Haag</w:t>
            </w:r>
          </w:p>
          <w:p w:rsidR="003300D5" w:rsidP="003300D5" w:rsidRDefault="003300D5">
            <w:pPr>
              <w:pStyle w:val="Huisstijl-Gegeven"/>
              <w:spacing w:after="0"/>
              <w:rPr>
                <w:noProof w:val="0"/>
              </w:rPr>
            </w:pPr>
            <w:r>
              <w:rPr>
                <w:noProof w:val="0"/>
              </w:rPr>
              <w:t>Postbus 16375</w:t>
            </w:r>
          </w:p>
          <w:p w:rsidR="003300D5" w:rsidP="003300D5" w:rsidRDefault="003300D5">
            <w:pPr>
              <w:pStyle w:val="Huisstijl-Gegeven"/>
              <w:spacing w:after="0"/>
              <w:rPr>
                <w:noProof w:val="0"/>
              </w:rPr>
            </w:pPr>
            <w:r>
              <w:rPr>
                <w:noProof w:val="0"/>
              </w:rPr>
              <w:t>2500 BJ Den Haag</w:t>
            </w:r>
          </w:p>
          <w:p w:rsidRPr="00F56956" w:rsidR="003300D5" w:rsidP="003300D5" w:rsidRDefault="003300D5">
            <w:pPr>
              <w:pStyle w:val="Huisstijl-Gegeven"/>
              <w:spacing w:after="90"/>
              <w:rPr>
                <w:noProof w:val="0"/>
                <w:szCs w:val="13"/>
              </w:rPr>
            </w:pPr>
            <w:r>
              <w:rPr>
                <w:noProof w:val="0"/>
              </w:rPr>
              <w:t>www.rijksoverheid.nl</w:t>
            </w:r>
          </w:p>
        </w:tc>
      </w:tr>
      <w:tr w:rsidRPr="005819CE" w:rsidR="003300D5" w:rsidTr="00DD7316">
        <w:trPr>
          <w:trHeight w:val="200" w:hRule="exact"/>
        </w:trPr>
        <w:tc>
          <w:tcPr>
            <w:tcW w:w="2160" w:type="dxa"/>
          </w:tcPr>
          <w:p w:rsidRPr="00D86CC6" w:rsidR="003300D5" w:rsidP="00DD7316" w:rsidRDefault="003300D5">
            <w:pPr>
              <w:spacing w:line="180" w:lineRule="exact"/>
              <w:rPr>
                <w:sz w:val="13"/>
                <w:szCs w:val="13"/>
              </w:rPr>
            </w:pPr>
          </w:p>
        </w:tc>
      </w:tr>
      <w:tr w:rsidRPr="005819CE" w:rsidR="003300D5" w:rsidTr="00DD7316">
        <w:trPr>
          <w:trHeight w:val="1680"/>
        </w:trPr>
        <w:tc>
          <w:tcPr>
            <w:tcW w:w="2160" w:type="dxa"/>
          </w:tcPr>
          <w:p w:rsidRPr="00D86CC6" w:rsidR="003300D5" w:rsidP="00DD7316" w:rsidRDefault="003300D5">
            <w:pPr>
              <w:spacing w:line="180" w:lineRule="exact"/>
              <w:rPr>
                <w:b/>
                <w:sz w:val="13"/>
                <w:szCs w:val="13"/>
              </w:rPr>
            </w:pPr>
            <w:r>
              <w:rPr>
                <w:b/>
                <w:sz w:val="13"/>
                <w:szCs w:val="13"/>
              </w:rPr>
              <w:t>Onze referentie</w:t>
            </w:r>
          </w:p>
          <w:p w:rsidRPr="009262BA" w:rsidR="003300D5" w:rsidP="00DD7316" w:rsidRDefault="003300D5">
            <w:pPr>
              <w:spacing w:line="180" w:lineRule="exact"/>
              <w:rPr>
                <w:sz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020201">
              <w:rPr>
                <w:sz w:val="13"/>
                <w:szCs w:val="13"/>
              </w:rPr>
              <w:t>1018720</w:t>
            </w:r>
            <w:r>
              <w:rPr>
                <w:sz w:val="13"/>
                <w:szCs w:val="13"/>
              </w:rPr>
              <w:fldChar w:fldCharType="end"/>
            </w:r>
            <w:r w:rsidR="0062602E">
              <w:rPr>
                <w:sz w:val="13"/>
                <w:szCs w:val="13"/>
              </w:rPr>
              <w:t>/6633</w:t>
            </w:r>
          </w:p>
        </w:tc>
      </w:tr>
    </w:tbl>
    <w:p w:rsidRPr="00C668C0" w:rsidR="003300D5" w:rsidP="00235CD2" w:rsidRDefault="003300D5">
      <w:pPr>
        <w:pStyle w:val="standaard-tekst"/>
      </w:pPr>
      <w:bookmarkStart w:name="STDTXT__OCW_Tekstblokken_txtNahangEK2502" w:id="1"/>
      <w:r w:rsidRPr="00C668C0">
        <w:t>Hierbij bied ik u aan</w:t>
      </w:r>
      <w:r>
        <w:t xml:space="preserve"> de nota naar aanleiding van</w:t>
      </w:r>
      <w:r w:rsidR="00F25DC0">
        <w:t xml:space="preserve"> het </w:t>
      </w:r>
      <w:r w:rsidR="00636691">
        <w:t>verslag</w:t>
      </w:r>
      <w:r w:rsidRPr="00C668C0">
        <w:t xml:space="preserve"> inzake het bovengenoemde voorstel.</w:t>
      </w:r>
    </w:p>
    <w:p w:rsidRPr="00C668C0" w:rsidR="003300D5" w:rsidP="00235CD2" w:rsidRDefault="003300D5">
      <w:pPr>
        <w:pStyle w:val="standaard-tekst"/>
      </w:pPr>
      <w:r w:rsidRPr="00C668C0">
        <w:t> </w:t>
      </w:r>
    </w:p>
    <w:p w:rsidRPr="00C668C0" w:rsidR="003300D5" w:rsidP="00235CD2" w:rsidRDefault="003300D5">
      <w:pPr>
        <w:pStyle w:val="standaard-tekst"/>
      </w:pPr>
      <w:r w:rsidRPr="00C668C0">
        <w:t> </w:t>
      </w:r>
    </w:p>
    <w:p w:rsidRPr="00C668C0" w:rsidR="003300D5" w:rsidP="00235CD2" w:rsidRDefault="003300D5">
      <w:pPr>
        <w:pStyle w:val="standaard-tekst"/>
      </w:pPr>
      <w:r w:rsidRPr="00C668C0">
        <w:t>De</w:t>
      </w:r>
      <w:r>
        <w:t xml:space="preserve"> S</w:t>
      </w:r>
      <w:r w:rsidRPr="00C668C0">
        <w:t>taatssecretaris van Onderwijs,</w:t>
      </w:r>
    </w:p>
    <w:p w:rsidRPr="00C668C0" w:rsidR="003300D5" w:rsidP="00235CD2" w:rsidRDefault="003300D5">
      <w:pPr>
        <w:pStyle w:val="standaard-tekst"/>
      </w:pPr>
      <w:r w:rsidRPr="00C668C0">
        <w:t>Cultuur en Wetenschap,</w:t>
      </w:r>
    </w:p>
    <w:p w:rsidRPr="00C668C0" w:rsidR="003300D5" w:rsidP="00235CD2" w:rsidRDefault="003300D5">
      <w:pPr>
        <w:pStyle w:val="standaard-tekst"/>
      </w:pPr>
      <w:r w:rsidRPr="00C668C0">
        <w:t> </w:t>
      </w:r>
    </w:p>
    <w:p w:rsidRPr="00C668C0" w:rsidR="003300D5" w:rsidP="00235CD2" w:rsidRDefault="003300D5">
      <w:pPr>
        <w:pStyle w:val="standaard-tekst"/>
      </w:pPr>
      <w:r w:rsidRPr="00C668C0">
        <w:t> </w:t>
      </w:r>
    </w:p>
    <w:p w:rsidRPr="00C668C0" w:rsidR="003300D5" w:rsidP="00235CD2" w:rsidRDefault="003300D5">
      <w:pPr>
        <w:pStyle w:val="standaard-tekst"/>
      </w:pPr>
      <w:r w:rsidRPr="00C668C0">
        <w:t> </w:t>
      </w:r>
    </w:p>
    <w:p w:rsidRPr="00C668C0" w:rsidR="003300D5" w:rsidP="00235CD2" w:rsidRDefault="004D07AC">
      <w:pPr>
        <w:pStyle w:val="standaard-tekst"/>
      </w:pPr>
      <w:r>
        <w:t>Sander Dekker</w:t>
      </w:r>
      <w:r w:rsidRPr="00C668C0" w:rsidR="003300D5">
        <w:t> </w:t>
      </w:r>
    </w:p>
    <w:bookmarkEnd w:id="1"/>
    <w:p w:rsidRPr="00263FD6" w:rsidR="00692BA9" w:rsidP="00263FD6" w:rsidRDefault="00692BA9"/>
    <w:sectPr w:rsidRPr="00263FD6" w:rsidR="00692BA9"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0D5" w:rsidRDefault="003300D5">
      <w:r>
        <w:separator/>
      </w:r>
    </w:p>
    <w:p w:rsidR="003300D5" w:rsidRDefault="003300D5"/>
  </w:endnote>
  <w:endnote w:type="continuationSeparator" w:id="0">
    <w:p w:rsidR="003300D5" w:rsidRDefault="003300D5">
      <w:r>
        <w:continuationSeparator/>
      </w:r>
    </w:p>
    <w:p w:rsidR="003300D5" w:rsidRDefault="00330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altName w:val="IDAutomationHC39M"/>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1A" w:rsidRDefault="0049501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3300D5" w:rsidP="003300D5">
          <w:pPr>
            <w:pStyle w:val="Huisstijl-Gegeven"/>
            <w:rPr>
              <w:noProof w:val="0"/>
              <w:szCs w:val="13"/>
            </w:rPr>
          </w:pPr>
          <w:r>
            <w:rPr>
              <w:noProof w:val="0"/>
            </w:rPr>
            <w:t>Pagina</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PAGE  \* Arabic  \* MERGEFORMAT </w:instrText>
          </w:r>
          <w:r w:rsidR="002F71BB" w:rsidRPr="004C7E1D">
            <w:rPr>
              <w:noProof w:val="0"/>
              <w:szCs w:val="13"/>
            </w:rPr>
            <w:fldChar w:fldCharType="separate"/>
          </w:r>
          <w:r w:rsidR="00020201">
            <w:rPr>
              <w:szCs w:val="13"/>
            </w:rPr>
            <w:t>1</w:t>
          </w:r>
          <w:r w:rsidR="002F71BB" w:rsidRPr="004C7E1D">
            <w:rPr>
              <w:noProof w:val="0"/>
              <w:szCs w:val="13"/>
            </w:rPr>
            <w:fldChar w:fldCharType="end"/>
          </w:r>
          <w:r w:rsidR="002F71BB" w:rsidRPr="004C7E1D">
            <w:rPr>
              <w:noProof w:val="0"/>
              <w:szCs w:val="13"/>
            </w:rPr>
            <w:t xml:space="preserve"> </w:t>
          </w:r>
          <w:r>
            <w:rPr>
              <w:noProof w:val="0"/>
            </w:rPr>
            <w:t>van</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SECTIONPAGES   \* MERGEFORMAT </w:instrText>
          </w:r>
          <w:r w:rsidR="002F71BB" w:rsidRPr="004C7E1D">
            <w:rPr>
              <w:noProof w:val="0"/>
              <w:szCs w:val="13"/>
            </w:rPr>
            <w:fldChar w:fldCharType="separate"/>
          </w:r>
          <w:r w:rsidR="00020201">
            <w:rPr>
              <w:szCs w:val="13"/>
            </w:rPr>
            <w:t>1</w:t>
          </w:r>
          <w:r w:rsidR="002F71BB" w:rsidRPr="004C7E1D">
            <w:rPr>
              <w:noProof w:val="0"/>
              <w:szCs w:val="13"/>
            </w:rPr>
            <w:fldChar w:fldCharType="end"/>
          </w:r>
        </w:p>
      </w:tc>
    </w:tr>
  </w:tbl>
  <w:p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1708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3300D5" w:rsidP="003300D5">
          <w:pPr>
            <w:pStyle w:val="Huisstijl-Gegeven"/>
            <w:rPr>
              <w:noProof w:val="0"/>
              <w:szCs w:val="13"/>
            </w:rPr>
          </w:pPr>
          <w:r>
            <w:rPr>
              <w:noProof w:val="0"/>
            </w:rPr>
            <w:t>Pagina</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PAGE  \* Arabic  \* MERGEFORMAT </w:instrText>
          </w:r>
          <w:r w:rsidR="00D17084" w:rsidRPr="004C7E1D">
            <w:rPr>
              <w:noProof w:val="0"/>
              <w:szCs w:val="13"/>
            </w:rPr>
            <w:fldChar w:fldCharType="separate"/>
          </w:r>
          <w:r w:rsidR="004F5F31">
            <w:rPr>
              <w:szCs w:val="13"/>
            </w:rPr>
            <w:t>1</w:t>
          </w:r>
          <w:r w:rsidR="00D17084" w:rsidRPr="004C7E1D">
            <w:rPr>
              <w:noProof w:val="0"/>
              <w:szCs w:val="13"/>
            </w:rPr>
            <w:fldChar w:fldCharType="end"/>
          </w:r>
          <w:r w:rsidR="00D17084" w:rsidRPr="004C7E1D">
            <w:rPr>
              <w:noProof w:val="0"/>
              <w:szCs w:val="13"/>
            </w:rPr>
            <w:t xml:space="preserve"> </w:t>
          </w:r>
          <w:r>
            <w:rPr>
              <w:noProof w:val="0"/>
            </w:rPr>
            <w:t>van</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SECTIONPAGES   \* MERGEFORMAT </w:instrText>
          </w:r>
          <w:r w:rsidR="00D17084" w:rsidRPr="004C7E1D">
            <w:rPr>
              <w:noProof w:val="0"/>
              <w:szCs w:val="13"/>
            </w:rPr>
            <w:fldChar w:fldCharType="separate"/>
          </w:r>
          <w:r w:rsidR="004F5F31">
            <w:rPr>
              <w:szCs w:val="13"/>
            </w:rPr>
            <w:t>1</w:t>
          </w:r>
          <w:r w:rsidR="00D17084" w:rsidRPr="004C7E1D">
            <w:rPr>
              <w:noProof w:val="0"/>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0D5" w:rsidRDefault="003300D5">
      <w:r>
        <w:separator/>
      </w:r>
    </w:p>
    <w:p w:rsidR="003300D5" w:rsidRDefault="003300D5"/>
  </w:footnote>
  <w:footnote w:type="continuationSeparator" w:id="0">
    <w:p w:rsidR="003300D5" w:rsidRDefault="003300D5">
      <w:r>
        <w:continuationSeparator/>
      </w:r>
    </w:p>
    <w:p w:rsidR="003300D5" w:rsidRDefault="003300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1A" w:rsidRDefault="0049501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rsidTr="003B528D">
      <w:tc>
        <w:tcPr>
          <w:tcW w:w="2160" w:type="dxa"/>
          <w:shd w:val="clear" w:color="auto" w:fill="auto"/>
        </w:tcPr>
        <w:p w:rsidR="00FF7D29" w:rsidRPr="002F71BB" w:rsidRDefault="00FF7D29" w:rsidP="006C2093">
          <w:pPr>
            <w:pStyle w:val="Colofonkop"/>
            <w:framePr w:hSpace="0" w:wrap="auto" w:vAnchor="margin" w:hAnchor="text" w:xAlign="left" w:yAlign="inline"/>
          </w:pPr>
        </w:p>
        <w:p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636691">
            <w:rPr>
              <w:sz w:val="13"/>
              <w:szCs w:val="13"/>
            </w:rPr>
            <w:t>1018720</w:t>
          </w:r>
          <w:r>
            <w:rPr>
              <w:sz w:val="13"/>
              <w:szCs w:val="13"/>
            </w:rPr>
            <w:fldChar w:fldCharType="end"/>
          </w:r>
        </w:p>
      </w:tc>
    </w:tr>
    <w:tr w:rsidR="00E35CF4" w:rsidRPr="005819C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3300D5" w:rsidRDefault="00020201" w:rsidP="003300D5">
          <w:pPr>
            <w:framePr w:w="6339" w:h="2750" w:hRule="exact" w:hSpace="181" w:wrap="around" w:vAnchor="page" w:hAnchor="page" w:x="5586" w:y="1"/>
          </w:pPr>
          <w:r>
            <w:rPr>
              <w:noProof/>
            </w:rPr>
            <w:drawing>
              <wp:inline distT="0" distB="0" distL="0" distR="0">
                <wp:extent cx="2447925" cy="1657350"/>
                <wp:effectExtent l="0" t="0" r="9525" b="0"/>
                <wp:docPr id="346" name="Afbeelding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3300D5" w:rsidRPr="00543A0D" w:rsidRDefault="003300D5" w:rsidP="003300D5">
          <w:pPr>
            <w:framePr w:w="6339" w:h="2750" w:hRule="exact" w:hSpace="181" w:wrap="around" w:vAnchor="page" w:hAnchor="page" w:x="5586" w:y="1"/>
            <w:spacing w:after="200" w:line="276" w:lineRule="auto"/>
            <w:rPr>
              <w:rFonts w:ascii="Calibri" w:hAnsi="Calibri"/>
              <w:sz w:val="22"/>
              <w:szCs w:val="22"/>
              <w:lang w:eastAsia="en-US"/>
            </w:rPr>
          </w:pPr>
        </w:p>
        <w:p w:rsidR="00704845" w:rsidRDefault="00704845" w:rsidP="0047126E">
          <w:pPr>
            <w:framePr w:w="6339" w:h="2750" w:hRule="exact" w:hSpace="181" w:wrap="around" w:vAnchor="page" w:hAnchor="page" w:x="5586" w:y="1"/>
            <w:spacing w:line="240" w:lineRule="auto"/>
          </w:pPr>
        </w:p>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Tr="0008539E">
      <w:trPr>
        <w:trHeight w:hRule="exact" w:val="572"/>
      </w:trPr>
      <w:tc>
        <w:tcPr>
          <w:tcW w:w="7520" w:type="dxa"/>
          <w:shd w:val="clear" w:color="auto" w:fill="auto"/>
        </w:tcPr>
        <w:p w:rsidR="00527BD4" w:rsidRPr="00963440" w:rsidRDefault="003300D5" w:rsidP="003300D5">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527BD4" w:rsidTr="00E776C6">
      <w:trPr>
        <w:cantSplit/>
        <w:trHeight w:hRule="exact" w:val="238"/>
      </w:trPr>
      <w:tc>
        <w:tcPr>
          <w:tcW w:w="7520" w:type="dxa"/>
          <w:shd w:val="clear" w:color="auto" w:fill="auto"/>
        </w:tcPr>
        <w:p w:rsidR="00093ABC" w:rsidRPr="00963440" w:rsidRDefault="00093ABC" w:rsidP="00963440"/>
      </w:tc>
    </w:tr>
    <w:tr w:rsidR="00A604D3" w:rsidTr="00E776C6">
      <w:trPr>
        <w:cantSplit/>
        <w:trHeight w:hRule="exact" w:val="1520"/>
      </w:trPr>
      <w:tc>
        <w:tcPr>
          <w:tcW w:w="7520" w:type="dxa"/>
          <w:shd w:val="clear" w:color="auto" w:fill="auto"/>
        </w:tcPr>
        <w:p w:rsidR="00A604D3" w:rsidRPr="00963440" w:rsidRDefault="00A604D3" w:rsidP="00963440"/>
      </w:tc>
    </w:tr>
    <w:tr w:rsidR="00527BD4"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462570B"/>
    <w:multiLevelType w:val="hybridMultilevel"/>
    <w:tmpl w:val="2F46D542"/>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3"/>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70A54064B73F4F0C966125A48855551B&quot;/&gt;&lt;Field id=&quot;UserGroup.1&quot; value=&quot;Wetgeving en Juridische Zaken&quot;/&gt;&lt;Field id=&quot;UserGroup.2&quot; value=&quot;WJZ&quot;/&gt;&lt;Field id=&quot;UserGroup.3&quot; value=&quot;&quot;/&gt;&lt;Field id=&quot;UserGroup.815F2AA4BDBE427BB9EA923102C2FB70&quot; value=&quot;Wetgeving en Juridische Zaken&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mr. J.A.P. Veringa&quot;/&gt;&lt;Field id=&quot;UserGroup.92A810531841458EA421E4A78B39896C&quot; value=&quo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58540B9A64F04F04BD2D32E9C68F8D71&quot;/&gt;&lt;Field id=&quot;Author.1&quot; value=&quot;Zirkzee&quot;/&gt;&lt;Field id=&quot;Author.2&quot; value=&quot;M.J.M.&quot;/&gt;&lt;Field id=&quot;Author.3&quot; value=&quot;&quot;/&gt;&lt;Field id=&quot;Author.4&quot; value=&quot;Marja&quot;/&gt;&lt;Field id=&quot;Author.5&quot; value=&quot;m.j.m.flippo@minocw.nl&quot;/&gt;&lt;Field id=&quot;Author.6&quot; value=&quot;&quot;/&gt;&lt;Field id=&quot;Author.7&quot; value=&quot;&quot;/&gt;&lt;Field id=&quot;Author.8&quot; value=&quot;&quot;/&gt;&lt;Field id=&quot;Author.9&quot; value=&quot;o202fli&quot; mappedto=&quot;AUTHOR_ID&quot;/&gt;&lt;Field id=&quot;Author.10&quot; value=&quot;True&quot;/&gt;&lt;Field id=&quot;Author.11&quot; value=&quot;1&quot;/&gt;&lt;Field id=&quot;Author.12&quot; value=&quot;&quot;/&gt;&lt;Field id=&quot;Author.13&quot; value=&quot;HOFT&quot;/&gt;&lt;Field id=&quot;Author.14&quot; value=&quot;Zirkzee&quot;/&gt;&lt;Field id=&quot;Author.E72E562AD10E44CF8B0BB85626A7CED6&quot; value=&quot;&quot;/&gt;&lt;Field id=&quot;Author.2A7545B21CF14EEBBD8CE2FB110ECA76&quot; value=&quot;+31-70-412 2081&quot;/&gt;&lt;Field id=&quot;Author.07A356D7877849EBA5C9C7CF16E58D5F&quot; value=&quot;&quot;/&gt;&lt;Field id=&quot;Author.316524BDEDA04B27B02489813A15B3D2&quot; value=&quot;&quot;/&gt;&lt;Field id=&quot;Author.764D5833F93D470E8E750B1DAEBD2873&quot; value=&quot;52079&quot;/&gt;&lt;Field id=&quot;Author.978504FDCABC4ECBB9ECA7D9D1C6BAF8&quot; value=&quot;Secretaresse&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quot;/&gt;&lt;Field id=&quot;Author.9F10345A9CBA40549518EFEBF9616FE7&quot; value=&quot;WJZ&quot;/&gt;&lt;Field id=&quot;Author.A08FD3E3B58F4E81842FC68F44A9B386&quot; value=&quot;OCW&quot;/&gt;&lt;Field id=&quot;Author.8DC78BAD95DF4C7792B2965626F7CBF4&quot; value=&quot;1&quot;/&gt;&lt;Field id=&quot;Typist.0&quot; value=&quot;58540B9A64F04F04BD2D32E9C68F8D71&quot;/&gt;&lt;Field id=&quot;Typist.1&quot; value=&quot;Zirkzee&quot;/&gt;&lt;Field id=&quot;Typist.2&quot; value=&quot;M.J.M.&quot;/&gt;&lt;Field id=&quot;Typist.3&quot; value=&quot;&quot;/&gt;&lt;Field id=&quot;Typist.4&quot; value=&quot;Marja&quot;/&gt;&lt;Field id=&quot;Typist.5&quot; value=&quot;m.j.m.flippo@minocw.nl&quot;/&gt;&lt;Field id=&quot;Typist.6&quot; value=&quot;&quot;/&gt;&lt;Field id=&quot;Typist.7&quot; value=&quot;&quot;/&gt;&lt;Field id=&quot;Typist.8&quot; value=&quot;&quot;/&gt;&lt;Field id=&quot;Typist.9&quot; value=&quot;o202fli&quot;/&gt;&lt;Field id=&quot;Typist.10&quot; value=&quot;True&quot;/&gt;&lt;Field id=&quot;Typist.11&quot; value=&quot;1&quot;/&gt;&lt;Field id=&quot;Typist.12&quot; value=&quot;&quot;/&gt;&lt;Field id=&quot;Typist.13&quot; value=&quot;HOFT&quot;/&gt;&lt;Field id=&quot;Typist.14&quot; value=&quot;Zirkzee&quot;/&gt;&lt;Field id=&quot;Typist.E72E562AD10E44CF8B0BB85626A7CED6&quot; value=&quot;&quot;/&gt;&lt;Field id=&quot;Typist.2A7545B21CF14EEBBD8CE2FB110ECA76&quot; value=&quot;+31-70-412 2081&quot;/&gt;&lt;Field id=&quot;Typist.07A356D7877849EBA5C9C7CF16E58D5F&quot; value=&quot;&quot;/&gt;&lt;Field id=&quot;Typist.316524BDEDA04B27B02489813A15B3D2&quot; value=&quot;&quot;/&gt;&lt;Field id=&quot;Typist.764D5833F93D470E8E750B1DAEBD2873&quot; value=&quot;52079&quot;/&gt;&lt;Field id=&quot;Typist.978504FDCABC4ECBB9ECA7D9D1C6BAF8&quot; value=&quot;Secretaresse&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quot;/&gt;&lt;Field id=&quot;Typist.9F10345A9CBA40549518EFEBF9616FE7&quot; value=&quot;WJZ&quot;/&gt;&lt;Field id=&quot;Typist.A08FD3E3B58F4E81842FC68F44A9B386&quot; value=&quot;OCW&quot;/&gt;&lt;Field id=&quot;Typist.8DC78BAD95DF4C7792B2965626F7CBF4&quot; value=&quot;1&quot;/&gt;&lt;Field id=&quot;TemplateGroup.0&quot; value=&quot;091CD66711D145CBAF548EF69FE073DC&quot;/&gt;&lt;Field id=&quot;TemplateGroup.1&quot; value=&quot;Algemene sjablonen Wet- en regelgeving&quot;/&gt;&lt;Field id=&quot;Template.0&quot; value=&quot;60FB729CC0EA4A36961C83B6779AD2C8&quot;/&gt;&lt;Field id=&quot;Template.1&quot; value=&quot;Brief TK&quot;/&gt;&lt;Field id=&quot;Template.2&quot; value=&quot;False&quot;/&gt;&lt;Field id=&quot;Template.3&quot; value=&quot;1&quot;/&gt;&lt;Field id=&quot;Template.4&quot; value=&quot;TP60FB729CC0EA4A36961C83B6779AD2C8.sdp&quot;/&gt;&lt;Field id=&quot;Template.F7CF6B99D03B4E9BA5ADC2EAD0AF8DE8&quot; value=&quot;0.1&quot;/&gt;&lt;Field id=&quot;Template.C0486B6320E844FAB73B6A4011279223&quot; value=&quot;&quot;/&gt;&lt;Field id=&quot;Template.1837871373234C94AE26FC6D93758E9C&quot; value=&quot;Marja Zirkzee-Flippo&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Voorstel van wet xxx (xx xxx)&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EGELEIDENDSCHRIJVEN&quot; mappedto=&quot;TYPE_ID&quot;/&gt;&lt;Field id=&quot;Template.9BC47C9B7214445DB3739239A0BA1B94&quot; value=&quot;&quot; mappedto=&quot;OCW_DOCVORM&quot;/&gt;&lt;Field id=&quot;Template.D2BC391A04AA4E3486CB26C52BDD0C02&quot; value=&quot;WETSVOORSTEL&quot; mappedto=&quot;SOORT_ID&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467DDB76E83B4C55A65B23A1AF91EF45&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79EF07FF29B04ACD90F5BFF4D325E8A4&quot; description=&quot;Datum document&quot; mappedto=&quot;OCW_DATE&quot; value=&quot;7/1/2016 11:05:46 AM&quot;/&gt;&lt;Field id=&quot;1E9CCF9E10E84B0A9B1885119876CFF5&quot; description=&quot;Datum op later moment invullen&quot; value=&quot;Nee&quot;/&gt;&lt;Field id=&quot;493EFB1F0DB647D88BFE5F7D4A5511BA&quot; description=&quot;Taal - Betreft&quot; value=&quot;Nederlands&quot;/&gt;&lt;Field id=&quot;76EFB07757124E5DA7F6AD8148DEBFC3&quot; description=&quot;Taal - Datum&quot; value=&quot;Nederlands&quot;/&gt;&lt;Field id=&quot;AECA873DFC804F9899E038CCB571CF8E&quot; description=&quot;Organisatie&quot; value=&quot;De Voorzitter van de Tweede Kamer der Staten-Generaal&quot;/&gt;&lt;Field id=&quot;C3E429983B2442448EF007A5DE0C8958&quot; description=&quot;Straatnaam&quot; value=&quot;Postbus&quot;/&gt;&lt;Field id=&quot;12F1743D109347079435623D214A03D6&quot; description=&quot;Nummer&quot; value=&quot;20018&quot;/&gt;&lt;Field id=&quot;1C885CAC4948497B9ED40EE05EFF8053&quot; description=&quot;Postcode&quot; value=&quot;2500 EA&quot;/&gt;&lt;Field id=&quot;DD2340C3EA3343679CB5B28F20486020&quot; description=&quot;Plaatsnaam&quot; value=&quot;DEN HAAG&quot;/&gt;&lt;/Fields&gt;_x000d__x000a_"/>
  </w:docVars>
  <w:rsids>
    <w:rsidRoot w:val="003300D5"/>
    <w:rsid w:val="00003185"/>
    <w:rsid w:val="00006C55"/>
    <w:rsid w:val="00013862"/>
    <w:rsid w:val="00014599"/>
    <w:rsid w:val="00016012"/>
    <w:rsid w:val="00020189"/>
    <w:rsid w:val="00020201"/>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200D88"/>
    <w:rsid w:val="00201C09"/>
    <w:rsid w:val="00201F68"/>
    <w:rsid w:val="00210BA3"/>
    <w:rsid w:val="00212F2A"/>
    <w:rsid w:val="00214F2B"/>
    <w:rsid w:val="00215D8B"/>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00D5"/>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15E"/>
    <w:rsid w:val="00383DA1"/>
    <w:rsid w:val="00385F30"/>
    <w:rsid w:val="00387600"/>
    <w:rsid w:val="00393696"/>
    <w:rsid w:val="00393963"/>
    <w:rsid w:val="00395575"/>
    <w:rsid w:val="00395672"/>
    <w:rsid w:val="003A06C8"/>
    <w:rsid w:val="003A0D7C"/>
    <w:rsid w:val="003B0155"/>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500"/>
    <w:rsid w:val="00441AC2"/>
    <w:rsid w:val="0044249B"/>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07AC"/>
    <w:rsid w:val="004D33FE"/>
    <w:rsid w:val="004D39A8"/>
    <w:rsid w:val="004D4703"/>
    <w:rsid w:val="004D505E"/>
    <w:rsid w:val="004D67E8"/>
    <w:rsid w:val="004D72CA"/>
    <w:rsid w:val="004E2242"/>
    <w:rsid w:val="004F0F6D"/>
    <w:rsid w:val="004F2483"/>
    <w:rsid w:val="004F42FF"/>
    <w:rsid w:val="004F44C2"/>
    <w:rsid w:val="004F5F31"/>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62D3"/>
    <w:rsid w:val="005F6D11"/>
    <w:rsid w:val="00600CF0"/>
    <w:rsid w:val="006048F4"/>
    <w:rsid w:val="0060660A"/>
    <w:rsid w:val="00610A24"/>
    <w:rsid w:val="00613B1D"/>
    <w:rsid w:val="00617311"/>
    <w:rsid w:val="00617A44"/>
    <w:rsid w:val="006202B6"/>
    <w:rsid w:val="00623CB2"/>
    <w:rsid w:val="00625CD0"/>
    <w:rsid w:val="0062602E"/>
    <w:rsid w:val="0062627D"/>
    <w:rsid w:val="00627432"/>
    <w:rsid w:val="00635031"/>
    <w:rsid w:val="0063669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716F"/>
    <w:rsid w:val="009F3259"/>
    <w:rsid w:val="009F541F"/>
    <w:rsid w:val="00A056DE"/>
    <w:rsid w:val="00A0678A"/>
    <w:rsid w:val="00A1289E"/>
    <w:rsid w:val="00A128AD"/>
    <w:rsid w:val="00A20730"/>
    <w:rsid w:val="00A21E76"/>
    <w:rsid w:val="00A23BC8"/>
    <w:rsid w:val="00A2531F"/>
    <w:rsid w:val="00A30E68"/>
    <w:rsid w:val="00A31933"/>
    <w:rsid w:val="00A34AA0"/>
    <w:rsid w:val="00A41FE2"/>
    <w:rsid w:val="00A46FEF"/>
    <w:rsid w:val="00A47948"/>
    <w:rsid w:val="00A50CF6"/>
    <w:rsid w:val="00A56850"/>
    <w:rsid w:val="00A56946"/>
    <w:rsid w:val="00A604D3"/>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80DB6"/>
    <w:rsid w:val="00B81AD2"/>
    <w:rsid w:val="00B81AEC"/>
    <w:rsid w:val="00B85A66"/>
    <w:rsid w:val="00B85ED4"/>
    <w:rsid w:val="00B91CFC"/>
    <w:rsid w:val="00B93893"/>
    <w:rsid w:val="00BA7E0A"/>
    <w:rsid w:val="00BB61B0"/>
    <w:rsid w:val="00BC0D9E"/>
    <w:rsid w:val="00BC3B53"/>
    <w:rsid w:val="00BC3B96"/>
    <w:rsid w:val="00BC4AE3"/>
    <w:rsid w:val="00BC5B28"/>
    <w:rsid w:val="00BC7264"/>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5923"/>
    <w:rsid w:val="00C619A7"/>
    <w:rsid w:val="00C64E34"/>
    <w:rsid w:val="00C6545E"/>
    <w:rsid w:val="00C7097A"/>
    <w:rsid w:val="00C736E8"/>
    <w:rsid w:val="00C73D5F"/>
    <w:rsid w:val="00C965EF"/>
    <w:rsid w:val="00C97C80"/>
    <w:rsid w:val="00CA1D00"/>
    <w:rsid w:val="00CA47D3"/>
    <w:rsid w:val="00CA6533"/>
    <w:rsid w:val="00CA6A25"/>
    <w:rsid w:val="00CA6A3F"/>
    <w:rsid w:val="00CA7C99"/>
    <w:rsid w:val="00CC15DE"/>
    <w:rsid w:val="00CC6290"/>
    <w:rsid w:val="00CD233D"/>
    <w:rsid w:val="00CD362D"/>
    <w:rsid w:val="00CE101D"/>
    <w:rsid w:val="00CE1C84"/>
    <w:rsid w:val="00CE5055"/>
    <w:rsid w:val="00CE6426"/>
    <w:rsid w:val="00CF053F"/>
    <w:rsid w:val="00CF1A17"/>
    <w:rsid w:val="00D0140D"/>
    <w:rsid w:val="00D01C92"/>
    <w:rsid w:val="00D030AB"/>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516BE"/>
    <w:rsid w:val="00D5423B"/>
    <w:rsid w:val="00D54F4E"/>
    <w:rsid w:val="00D604B3"/>
    <w:rsid w:val="00D60BA4"/>
    <w:rsid w:val="00D62419"/>
    <w:rsid w:val="00D62AD8"/>
    <w:rsid w:val="00D65336"/>
    <w:rsid w:val="00D66074"/>
    <w:rsid w:val="00D75B3F"/>
    <w:rsid w:val="00D77870"/>
    <w:rsid w:val="00D80977"/>
    <w:rsid w:val="00D80CCE"/>
    <w:rsid w:val="00D849AF"/>
    <w:rsid w:val="00D86EEA"/>
    <w:rsid w:val="00D87D03"/>
    <w:rsid w:val="00D93170"/>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66F2"/>
    <w:rsid w:val="00DE1EB5"/>
    <w:rsid w:val="00DE3FE0"/>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25DC0"/>
    <w:rsid w:val="00F31111"/>
    <w:rsid w:val="00F40F11"/>
    <w:rsid w:val="00F41A6F"/>
    <w:rsid w:val="00F45A25"/>
    <w:rsid w:val="00F50F86"/>
    <w:rsid w:val="00F53862"/>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C08A4"/>
    <w:rsid w:val="00FC202F"/>
    <w:rsid w:val="00FC3165"/>
    <w:rsid w:val="00FC36AB"/>
    <w:rsid w:val="00FC4300"/>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rsid w:val="003300D5"/>
    <w:pPr>
      <w:tabs>
        <w:tab w:val="left" w:pos="227"/>
        <w:tab w:val="left" w:pos="454"/>
        <w:tab w:val="left" w:pos="680"/>
      </w:tabs>
      <w:autoSpaceDE w:val="0"/>
      <w:autoSpaceDN w:val="0"/>
      <w:adjustRightInd w:val="0"/>
    </w:pPr>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rsid w:val="003300D5"/>
    <w:pPr>
      <w:tabs>
        <w:tab w:val="left" w:pos="227"/>
        <w:tab w:val="left" w:pos="454"/>
        <w:tab w:val="left" w:pos="680"/>
      </w:tabs>
      <w:autoSpaceDE w:val="0"/>
      <w:autoSpaceDN w:val="0"/>
      <w:adjustRightInd w:val="0"/>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101</ap:Words>
  <ap:Characters>654</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754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2016-07-04T11:23:00.0000000Z</lastPrinted>
  <dcterms:created xsi:type="dcterms:W3CDTF">2016-07-01T09:05:00.0000000Z</dcterms:created>
  <dcterms:modified xsi:type="dcterms:W3CDTF">2016-07-05T08:29:00.0000000Z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1018720</vt:lpwstr>
  </property>
  <property fmtid="{D5CDD505-2E9C-101B-9397-08002B2CF9AE}" pid="3" name="ContentTypeId">
    <vt:lpwstr>0x010100951DAFC571AD604DB564395D647C4E36</vt:lpwstr>
  </property>
</Properties>
</file>