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CC" w:rsidP="00D665CC" w:rsidRDefault="00D665CC">
      <w:bookmarkStart w:name="_GoBack" w:id="0"/>
      <w:bookmarkEnd w:id="0"/>
      <w:r>
        <w:t>Hierbij bied ik u aan:</w:t>
      </w:r>
    </w:p>
    <w:p w:rsidR="00D665CC" w:rsidP="00D665CC" w:rsidRDefault="00D665CC"/>
    <w:p w:rsidR="00D665CC" w:rsidP="00D665CC" w:rsidRDefault="00D665CC">
      <w:pPr>
        <w:pStyle w:val="Lijstalinea"/>
        <w:numPr>
          <w:ilvl w:val="0"/>
          <w:numId w:val="14"/>
        </w:numPr>
      </w:pPr>
      <w:r>
        <w:t>De nota naar aanleiding van het verslag betreffende het jaarverslag 2015 van het ministerie van Financiën IX (34 475 IX).</w:t>
      </w:r>
    </w:p>
    <w:p w:rsidR="00D665CC" w:rsidP="00D665CC" w:rsidRDefault="00D665CC">
      <w:pPr>
        <w:pStyle w:val="Lijstalinea"/>
        <w:numPr>
          <w:ilvl w:val="0"/>
          <w:numId w:val="14"/>
        </w:numPr>
      </w:pPr>
      <w:r>
        <w:t>De nota naar aanleiding van het verslag betreffende het rapport van de Algemene Rekenkamer bij het jaarverslag 2015 van het ministerie van Financiën IX (34 475 IX).</w:t>
      </w:r>
    </w:p>
    <w:p w:rsidR="00D665CC" w:rsidP="00D665CC" w:rsidRDefault="00D665CC">
      <w:pPr>
        <w:pStyle w:val="Lijstalinea"/>
        <w:numPr>
          <w:ilvl w:val="0"/>
          <w:numId w:val="14"/>
        </w:numPr>
      </w:pPr>
      <w:r>
        <w:t>De nota naar aanleiding van het verslag betreffende de slotwet 2015 van het ministerie van Financiën IX (34 475 IX).</w:t>
      </w:r>
    </w:p>
    <w:p w:rsidR="00D665CC" w:rsidP="00D665CC" w:rsidRDefault="00D665CC"/>
    <w:p w:rsidR="00D665CC" w:rsidP="00D665CC" w:rsidRDefault="00D665CC"/>
    <w:p w:rsidR="00D665CC" w:rsidP="00D665CC" w:rsidRDefault="00D665CC">
      <w:r>
        <w:t>DE MINISTER VAN FINANCI</w:t>
      </w:r>
      <w:r>
        <w:rPr>
          <w:rFonts w:ascii="Times New Roman" w:hAnsi="Times New Roman"/>
        </w:rPr>
        <w:t>Ë</w:t>
      </w:r>
      <w:r>
        <w:t>N,</w:t>
      </w:r>
    </w:p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/>
    <w:p w:rsidR="00D665CC" w:rsidP="00D665CC" w:rsidRDefault="00D665CC">
      <w:r>
        <w:t>J.R.V.A. Dijsselbloem</w:t>
      </w:r>
    </w:p>
    <w:p w:rsidR="00D665CC" w:rsidP="00D665CC" w:rsidRDefault="00D665CC"/>
    <w:p w:rsidR="00D665CC" w:rsidRDefault="00D665CC"/>
    <w:sectPr w:rsidR="00D665CC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CC" w:rsidRDefault="00D665CC">
      <w:pPr>
        <w:spacing w:line="240" w:lineRule="auto"/>
      </w:pPr>
      <w:r>
        <w:separator/>
      </w:r>
    </w:p>
  </w:endnote>
  <w:endnote w:type="continuationSeparator" w:id="0">
    <w:p w:rsidR="00D665CC" w:rsidRDefault="00D66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E3" w:rsidRDefault="002770E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665CC">
      <w:trPr>
        <w:trHeight w:hRule="exact" w:val="240"/>
      </w:trPr>
      <w:tc>
        <w:tcPr>
          <w:tcW w:w="7752" w:type="dxa"/>
          <w:shd w:val="clear" w:color="auto" w:fill="auto"/>
        </w:tcPr>
        <w:p w:rsidR="00D665CC" w:rsidRDefault="00D665CC"/>
      </w:tc>
      <w:tc>
        <w:tcPr>
          <w:tcW w:w="2148" w:type="dxa"/>
        </w:tcPr>
        <w:p w:rsidR="00D665CC" w:rsidRDefault="00D665CC">
          <w:pPr>
            <w:pStyle w:val="Huisstijl-Paginanummer"/>
          </w:pPr>
          <w:r>
            <w:t>Pagina </w:t>
          </w:r>
          <w:fldSimple w:instr=" PAGE    \* MERGEFORMAT ">
            <w:r w:rsidR="002770E3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2770E3">
              <w:rPr>
                <w:noProof/>
              </w:rPr>
              <w:t>1</w:t>
            </w:r>
          </w:fldSimple>
        </w:p>
      </w:tc>
    </w:tr>
  </w:tbl>
  <w:p w:rsidR="00D665CC" w:rsidRDefault="00136628">
    <w:pPr>
      <w:pStyle w:val="Huisstijl-Rubricering"/>
    </w:pPr>
    <w:r>
      <w:fldChar w:fldCharType="begin"/>
    </w:r>
    <w:r w:rsidR="00D665CC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665CC">
      <w:trPr>
        <w:trHeight w:hRule="exact" w:val="240"/>
      </w:trPr>
      <w:tc>
        <w:tcPr>
          <w:tcW w:w="7752" w:type="dxa"/>
          <w:shd w:val="clear" w:color="auto" w:fill="auto"/>
        </w:tcPr>
        <w:p w:rsidR="00D665CC" w:rsidRDefault="0013662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665C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D665CC" w:rsidRDefault="00D665CC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2770E3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2770E3">
              <w:rPr>
                <w:noProof/>
              </w:rPr>
              <w:t>1</w:t>
            </w:r>
          </w:fldSimple>
        </w:p>
      </w:tc>
    </w:tr>
  </w:tbl>
  <w:p w:rsidR="00D665CC" w:rsidRDefault="00D665C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CC" w:rsidRDefault="00D665CC">
      <w:pPr>
        <w:spacing w:line="240" w:lineRule="auto"/>
      </w:pPr>
      <w:r>
        <w:separator/>
      </w:r>
    </w:p>
  </w:footnote>
  <w:footnote w:type="continuationSeparator" w:id="0">
    <w:p w:rsidR="00D665CC" w:rsidRDefault="00D665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E3" w:rsidRDefault="002770E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C" w:rsidRDefault="00D665CC" w:rsidP="00D665CC">
    <w:pPr>
      <w:pStyle w:val="Huisstijl-Afzendgegevenskop"/>
      <w:framePr w:w="2103" w:h="12013" w:hRule="exact" w:hSpace="180" w:wrap="around" w:vAnchor="page" w:hAnchor="page" w:x="9316" w:y="3022"/>
    </w:pPr>
    <w:r w:rsidRPr="00B96746">
      <w:t xml:space="preserve">Directie </w:t>
    </w:r>
    <w:proofErr w:type="spellStart"/>
    <w:r w:rsidRPr="00B96746">
      <w:t>Financieel-Economische</w:t>
    </w:r>
    <w:proofErr w:type="spellEnd"/>
    <w:r w:rsidRPr="00B96746">
      <w:t xml:space="preserve"> Zaken</w:t>
    </w:r>
  </w:p>
  <w:p w:rsidR="00D665CC" w:rsidRDefault="00D665CC" w:rsidP="00D665CC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D665CC" w:rsidRPr="00FD21B8" w:rsidRDefault="00136628" w:rsidP="00D665CC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2770E3">
        <w:t>2016-0000077410</w:t>
      </w:r>
    </w:fldSimple>
    <w:r w:rsidR="00D665CC" w:rsidRPr="00C8655C">
      <w:t xml:space="preserve"> </w:t>
    </w:r>
  </w:p>
  <w:p w:rsidR="00D665CC" w:rsidRDefault="00D665CC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C" w:rsidRDefault="00D665CC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Directie </w:t>
    </w:r>
    <w:proofErr w:type="spellStart"/>
    <w:r w:rsidRPr="00B96746">
      <w:t>Financieel-Economische</w:t>
    </w:r>
    <w:proofErr w:type="spellEnd"/>
    <w:r w:rsidRPr="00B96746">
      <w:t xml:space="preserve"> Zaken</w:t>
    </w:r>
  </w:p>
  <w:p w:rsidR="00D665CC" w:rsidRDefault="00D665CC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D665CC" w:rsidRDefault="00D665CC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D665CC" w:rsidRDefault="00D665CC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D665CC" w:rsidRDefault="00D665CC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D665CC" w:rsidRPr="00D665CC" w:rsidRDefault="00D665CC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D665CC">
      <w:rPr>
        <w:lang w:val="en-US"/>
      </w:rPr>
      <w:t>www.rijksoverheid.nl</w:t>
    </w:r>
  </w:p>
  <w:p w:rsidR="00D665CC" w:rsidRDefault="00D665CC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D665CC" w:rsidRDefault="0013662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770E3">
        <w:t>2016-0000077410</w:t>
      </w:r>
    </w:fldSimple>
    <w:r w:rsidR="00D665CC" w:rsidRPr="00C8655C">
      <w:t xml:space="preserve"> </w:t>
    </w:r>
  </w:p>
  <w:p w:rsidR="00D665CC" w:rsidRDefault="00D665CC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D665CC" w:rsidRDefault="0013662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665CC">
      <w:instrText xml:space="preserve"> DOCPROPERTY  UwKenmerk  \* MERGEFORMAT </w:instrText>
    </w:r>
    <w:r>
      <w:fldChar w:fldCharType="end"/>
    </w:r>
  </w:p>
  <w:p w:rsidR="00D665CC" w:rsidRDefault="00D665CC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D665CC" w:rsidRDefault="00D665C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Antwoordenset op Kamervragen</w:t>
    </w:r>
  </w:p>
  <w:p w:rsidR="00D665CC" w:rsidRDefault="0013662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665CC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665CC" w:rsidRDefault="00D665CC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665CC" w:rsidRDefault="00D665CC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665CC" w:rsidRDefault="00D665CC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D665CC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D665CC" w:rsidRDefault="00D665CC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D665CC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665CC" w:rsidRDefault="0013662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665CC">
            <w:instrText xml:space="preserve"> DOCPROPERTY  Rubricering  \* MERGEFORMAT </w:instrText>
          </w:r>
          <w:r>
            <w:fldChar w:fldCharType="end"/>
          </w:r>
        </w:p>
        <w:p w:rsidR="002770E3" w:rsidRDefault="0013662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C271B">
            <w:instrText xml:space="preserve"> DOCPROPERTY  Aan  \* MERGEFORMAT </w:instrText>
          </w:r>
          <w:r>
            <w:fldChar w:fldCharType="separate"/>
          </w:r>
          <w:r w:rsidR="002770E3">
            <w:t>De voorzitter van de Tweede Kamer der Staten-Generaal</w:t>
          </w:r>
        </w:p>
        <w:p w:rsidR="002770E3" w:rsidRDefault="002770E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2770E3" w:rsidRDefault="002770E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AE  Den Haag</w:t>
          </w:r>
        </w:p>
        <w:p w:rsidR="00D665CC" w:rsidRDefault="0013662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end"/>
          </w:r>
        </w:p>
      </w:tc>
    </w:tr>
    <w:tr w:rsidR="00D665CC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D665CC" w:rsidRDefault="00D665CC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665CC">
      <w:trPr>
        <w:trHeight w:val="240"/>
      </w:trPr>
      <w:tc>
        <w:tcPr>
          <w:tcW w:w="742" w:type="dxa"/>
          <w:shd w:val="clear" w:color="auto" w:fill="auto"/>
        </w:tcPr>
        <w:p w:rsidR="00D665CC" w:rsidRDefault="00D665CC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D665CC" w:rsidRDefault="002770E3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14 juni 2016</w:t>
          </w:r>
        </w:p>
      </w:tc>
    </w:tr>
    <w:tr w:rsidR="00D665CC">
      <w:trPr>
        <w:trHeight w:val="240"/>
      </w:trPr>
      <w:tc>
        <w:tcPr>
          <w:tcW w:w="742" w:type="dxa"/>
          <w:shd w:val="clear" w:color="auto" w:fill="auto"/>
        </w:tcPr>
        <w:p w:rsidR="00D665CC" w:rsidRDefault="00D665CC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D665CC" w:rsidRDefault="00136628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2770E3">
              <w:t>Aanbieding nota's naar aanleiding van het jaarverslag (34 475 IX)</w:t>
            </w:r>
          </w:fldSimple>
        </w:p>
      </w:tc>
    </w:tr>
  </w:tbl>
  <w:p w:rsidR="00D665CC" w:rsidRDefault="00D665CC">
    <w:pPr>
      <w:pStyle w:val="Koptekst"/>
    </w:pPr>
  </w:p>
  <w:p w:rsidR="00D665CC" w:rsidRDefault="00D665CC">
    <w:pPr>
      <w:pStyle w:val="Koptekst"/>
    </w:pPr>
  </w:p>
  <w:p w:rsidR="00D665CC" w:rsidRDefault="00D665CC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394A"/>
    <w:multiLevelType w:val="hybridMultilevel"/>
    <w:tmpl w:val="0B227F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36628"/>
    <w:rsid w:val="00191478"/>
    <w:rsid w:val="001D0906"/>
    <w:rsid w:val="002770E3"/>
    <w:rsid w:val="0040714C"/>
    <w:rsid w:val="00496077"/>
    <w:rsid w:val="004B3AB8"/>
    <w:rsid w:val="00561F2D"/>
    <w:rsid w:val="005D7103"/>
    <w:rsid w:val="006045E0"/>
    <w:rsid w:val="00623000"/>
    <w:rsid w:val="006C6495"/>
    <w:rsid w:val="007C271B"/>
    <w:rsid w:val="008F530B"/>
    <w:rsid w:val="00911C9F"/>
    <w:rsid w:val="0094716C"/>
    <w:rsid w:val="0098530D"/>
    <w:rsid w:val="009D7BC1"/>
    <w:rsid w:val="00AB3EF9"/>
    <w:rsid w:val="00AE70BA"/>
    <w:rsid w:val="00B96746"/>
    <w:rsid w:val="00BA4562"/>
    <w:rsid w:val="00BB0934"/>
    <w:rsid w:val="00BE3F1B"/>
    <w:rsid w:val="00C8655C"/>
    <w:rsid w:val="00C90F2C"/>
    <w:rsid w:val="00CE728B"/>
    <w:rsid w:val="00D665CC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styleId="Lijstalinea">
    <w:name w:val="List Paragraph"/>
    <w:basedOn w:val="Standaard"/>
    <w:uiPriority w:val="34"/>
    <w:qFormat/>
    <w:rsid w:val="00D6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409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2016-06-14T12:20:00.0000000Z</dcterms:created>
  <dcterms:modified xsi:type="dcterms:W3CDTF">2016-06-14T12:20:00.0000000Z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nota's naar aanleiding van het jaarverslag (34 475 IX)</vt:lpwstr>
  </property>
  <property fmtid="{D5CDD505-2E9C-101B-9397-08002B2CF9AE}" pid="4" name="Datum">
    <vt:lpwstr>10 juni 2016</vt:lpwstr>
  </property>
  <property fmtid="{D5CDD505-2E9C-101B-9397-08002B2CF9AE}" pid="5" name="Kenmerk">
    <vt:lpwstr>2016-0000077410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AE  Den Haag_x000d_
</vt:lpwstr>
  </property>
  <property fmtid="{D5CDD505-2E9C-101B-9397-08002B2CF9AE}" pid="8" name="Rubricering">
    <vt:lpwstr/>
  </property>
  <property fmtid="{D5CDD505-2E9C-101B-9397-08002B2CF9AE}" pid="9" name="ContentTypeId">
    <vt:lpwstr>0x01010048551BCA09CA7447BC51785B45FE17A6</vt:lpwstr>
  </property>
</Properties>
</file>