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D" w:rsidP="00C260CC" w:rsidRDefault="00EE192D"/>
    <w:p w:rsidR="00C260CC" w:rsidP="00C260CC" w:rsidRDefault="00C260CC">
      <w:r>
        <w:t>Geachte voorzitter,</w:t>
      </w:r>
    </w:p>
    <w:p w:rsidR="00C260CC" w:rsidP="00C260CC" w:rsidRDefault="00C260CC"/>
    <w:p w:rsidRPr="00B37ADA" w:rsidR="00C260CC" w:rsidP="006D39D7" w:rsidRDefault="006D39D7">
      <w:pPr>
        <w:tabs>
          <w:tab w:val="left" w:pos="602"/>
        </w:tabs>
        <w:spacing w:line="276" w:lineRule="auto"/>
        <w:rPr>
          <w:szCs w:val="18"/>
        </w:rPr>
      </w:pPr>
      <w:r w:rsidRPr="006D39D7">
        <w:rPr>
          <w:szCs w:val="18"/>
        </w:rPr>
        <w:t>Met verwijzing naar de schrifteli</w:t>
      </w:r>
      <w:r>
        <w:rPr>
          <w:szCs w:val="18"/>
        </w:rPr>
        <w:t xml:space="preserve">jke inbreng van de Tweede Kamer </w:t>
      </w:r>
      <w:r w:rsidRPr="006D39D7">
        <w:rPr>
          <w:szCs w:val="18"/>
        </w:rPr>
        <w:t xml:space="preserve">d.d. </w:t>
      </w:r>
      <w:r>
        <w:rPr>
          <w:szCs w:val="18"/>
        </w:rPr>
        <w:t>21 april</w:t>
      </w:r>
      <w:r w:rsidRPr="006D39D7">
        <w:rPr>
          <w:szCs w:val="18"/>
        </w:rPr>
        <w:t xml:space="preserve"> jl. naar aanleiding van de kabinetsreactie </w:t>
      </w:r>
      <w:r>
        <w:rPr>
          <w:szCs w:val="18"/>
        </w:rPr>
        <w:t xml:space="preserve">d.d. 4 maart 2016 op het advies </w:t>
      </w:r>
      <w:r w:rsidRPr="006D39D7">
        <w:rPr>
          <w:szCs w:val="18"/>
        </w:rPr>
        <w:t>“Autonome wapensystemen: de noodzaak van betekenisvolle menselijke controle” van de Adviesraad Internationale Vraagstukken (AIV) en de Commissie van Advies inzake Volkenrechtelijke Vraagstukken</w:t>
      </w:r>
      <w:bookmarkStart w:name="_GoBack" w:id="0"/>
      <w:bookmarkEnd w:id="0"/>
      <w:r>
        <w:rPr>
          <w:szCs w:val="18"/>
        </w:rPr>
        <w:t xml:space="preserve"> (CAVV) (34 300 X en V, nr. 88)</w:t>
      </w:r>
      <w:r w:rsidRPr="006D39D7">
        <w:rPr>
          <w:szCs w:val="18"/>
        </w:rPr>
        <w:t>, gaan uw Kamer</w:t>
      </w:r>
      <w:r>
        <w:rPr>
          <w:szCs w:val="18"/>
        </w:rPr>
        <w:t xml:space="preserve"> </w:t>
      </w:r>
      <w:r w:rsidRPr="006D39D7">
        <w:rPr>
          <w:szCs w:val="18"/>
        </w:rPr>
        <w:t>hierbij de antwoorden toe van de zijde van het kabinet.</w:t>
      </w:r>
    </w:p>
    <w:p w:rsidR="00C260CC" w:rsidP="00C260CC" w:rsidRDefault="00C260CC">
      <w:pPr>
        <w:spacing w:line="240" w:lineRule="auto"/>
        <w:rPr>
          <w:szCs w:val="18"/>
        </w:rPr>
      </w:pPr>
    </w:p>
    <w:p w:rsidR="00EE192D" w:rsidP="00C260CC" w:rsidRDefault="00EE192D">
      <w:pPr>
        <w:spacing w:line="240" w:lineRule="auto"/>
        <w:rPr>
          <w:szCs w:val="18"/>
        </w:rPr>
      </w:pPr>
    </w:p>
    <w:p w:rsidR="00EE192D" w:rsidP="00C260CC" w:rsidRDefault="00EE192D">
      <w:pPr>
        <w:spacing w:line="240" w:lineRule="auto"/>
        <w:rPr>
          <w:szCs w:val="18"/>
        </w:rPr>
      </w:pPr>
    </w:p>
    <w:p w:rsidR="006D39D7" w:rsidP="00C260CC" w:rsidRDefault="006D39D7">
      <w:pPr>
        <w:spacing w:line="240" w:lineRule="auto"/>
        <w:rPr>
          <w:szCs w:val="18"/>
        </w:rPr>
      </w:pPr>
    </w:p>
    <w:p w:rsidRPr="00267C22" w:rsidR="00C260CC" w:rsidP="00C260CC" w:rsidRDefault="00C260CC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5C2FEC" w:rsidTr="00567843">
        <w:tc>
          <w:tcPr>
            <w:tcW w:w="2500" w:type="pct"/>
          </w:tcPr>
          <w:p w:rsidRPr="00C37FE1" w:rsidR="005C2FEC" w:rsidP="00567843" w:rsidRDefault="005C2FEC">
            <w:bookmarkStart w:name="bm_groet" w:id="1"/>
            <w:r>
              <w:t>De Minister van Buitenlandse Zaken,</w:t>
            </w:r>
            <w:bookmarkEnd w:id="1"/>
          </w:p>
        </w:tc>
        <w:tc>
          <w:tcPr>
            <w:tcW w:w="2500" w:type="pct"/>
          </w:tcPr>
          <w:p w:rsidRPr="00C37FE1" w:rsidR="005C2FEC" w:rsidP="00567843" w:rsidRDefault="005C2FEC">
            <w:bookmarkStart w:name="bm_groetam" w:id="2"/>
            <w:r>
              <w:t xml:space="preserve">De Minister </w:t>
            </w:r>
            <w:bookmarkEnd w:id="2"/>
            <w:r>
              <w:t>van Defensie,</w:t>
            </w:r>
          </w:p>
        </w:tc>
      </w:tr>
      <w:tr w:rsidRPr="00C37FE1" w:rsidR="005C2FEC" w:rsidTr="00567843">
        <w:tc>
          <w:tcPr>
            <w:tcW w:w="2500" w:type="pct"/>
          </w:tcPr>
          <w:p w:rsidR="005C2FEC" w:rsidP="00567843" w:rsidRDefault="005C2FEC">
            <w:bookmarkStart w:name="bm_groet1" w:id="3"/>
          </w:p>
          <w:p w:rsidR="005C2FEC" w:rsidP="00567843" w:rsidRDefault="005C2FEC"/>
          <w:p w:rsidR="005C2FEC" w:rsidP="00567843" w:rsidRDefault="005C2FEC"/>
          <w:p w:rsidRPr="00C37FE1" w:rsidR="005C2FEC" w:rsidP="00567843" w:rsidRDefault="005C2FEC">
            <w:r>
              <w:t>Bert Koenders</w:t>
            </w:r>
            <w:bookmarkEnd w:id="3"/>
          </w:p>
        </w:tc>
        <w:tc>
          <w:tcPr>
            <w:tcW w:w="2500" w:type="pct"/>
          </w:tcPr>
          <w:p w:rsidR="005C2FEC" w:rsidP="00567843" w:rsidRDefault="005C2FEC">
            <w:bookmarkStart w:name="bm_groetam1" w:id="4"/>
          </w:p>
          <w:p w:rsidR="005C2FEC" w:rsidP="00567843" w:rsidRDefault="005C2FEC"/>
          <w:p w:rsidR="005C2FEC" w:rsidP="00567843" w:rsidRDefault="005C2FEC"/>
          <w:p w:rsidRPr="00C37FE1" w:rsidR="005C2FEC" w:rsidP="00567843" w:rsidRDefault="005C2FEC">
            <w:r w:rsidRPr="00267C22">
              <w:t>J.A. Hennis-Plasschaert</w:t>
            </w:r>
            <w:bookmarkEnd w:id="4"/>
          </w:p>
        </w:tc>
      </w:tr>
    </w:tbl>
    <w:p w:rsidR="00C260CC" w:rsidP="00C260CC" w:rsidRDefault="00C260CC"/>
    <w:p w:rsidR="00C260CC" w:rsidP="00C260CC" w:rsidRDefault="00C260CC">
      <w:pPr>
        <w:spacing w:line="240" w:lineRule="auto"/>
        <w:rPr>
          <w:b/>
          <w:szCs w:val="18"/>
        </w:rPr>
      </w:pPr>
    </w:p>
    <w:sectPr w:rsidR="00C260CC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07" w:rsidRDefault="004C2907">
      <w:r>
        <w:separator/>
      </w:r>
    </w:p>
    <w:p w:rsidR="004C2907" w:rsidRDefault="004C2907"/>
  </w:endnote>
  <w:endnote w:type="continuationSeparator" w:id="0">
    <w:p w:rsidR="004C2907" w:rsidRDefault="004C2907">
      <w:r>
        <w:continuationSeparator/>
      </w:r>
    </w:p>
    <w:p w:rsidR="004C2907" w:rsidRDefault="004C2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07" w:rsidRPr="00E222C3" w:rsidRDefault="004C2907">
    <w:pPr>
      <w:pStyle w:val="Footer"/>
    </w:pPr>
  </w:p>
  <w:p w:rsidR="004C2907" w:rsidRPr="00E222C3" w:rsidRDefault="004C2907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C2907" w:rsidRPr="00E222C3">
      <w:trPr>
        <w:trHeight w:hRule="exact" w:val="240"/>
      </w:trPr>
      <w:tc>
        <w:tcPr>
          <w:tcW w:w="7752" w:type="dxa"/>
          <w:shd w:val="clear" w:color="auto" w:fill="auto"/>
        </w:tcPr>
        <w:p w:rsidR="004C2907" w:rsidRPr="00E222C3" w:rsidRDefault="004C2907" w:rsidP="002B153C">
          <w:r w:rsidRPr="00E222C3">
            <w:t>VE</w:t>
          </w:r>
          <w:smartTag w:uri="urn:schemas-microsoft-com:office:smarttags" w:element="PersonName">
            <w:r w:rsidRPr="00E222C3">
              <w:t>R</w:t>
            </w:r>
          </w:smartTag>
          <w:smartTag w:uri="urn:schemas-microsoft-com:office:smarttags" w:element="PersonName">
            <w:r w:rsidRPr="00E222C3">
              <w:t>T</w:t>
            </w:r>
          </w:smartTag>
          <w:smartTag w:uri="urn:schemas-microsoft-com:office:smarttags" w:element="PersonName">
            <w:r w:rsidRPr="00E222C3">
              <w:t>R</w:t>
            </w:r>
          </w:smartTag>
          <w:r w:rsidRPr="00E222C3">
            <w:t>OU</w:t>
          </w:r>
          <w:smartTag w:uri="urn:schemas-microsoft-com:office:smarttags" w:element="PersonName">
            <w:r w:rsidRPr="00E222C3">
              <w:t>WEL</w:t>
            </w:r>
          </w:smartTag>
          <w:r w:rsidRPr="00E222C3">
            <w:t>IJK</w:t>
          </w:r>
        </w:p>
      </w:tc>
      <w:tc>
        <w:tcPr>
          <w:tcW w:w="2148" w:type="dxa"/>
        </w:tcPr>
        <w:p w:rsidR="004C2907" w:rsidRPr="00E222C3" w:rsidRDefault="004C2907" w:rsidP="00600CF0">
          <w:pPr>
            <w:pStyle w:val="Huisstijl-Paginanummering"/>
          </w:pPr>
          <w:r w:rsidRPr="00E222C3">
            <w:rPr>
              <w:rStyle w:val="Huisstijl-GegevenCharChar"/>
            </w:rPr>
            <w:t xml:space="preserve">Pagina </w:t>
          </w:r>
          <w:r w:rsidRPr="00E222C3">
            <w:rPr>
              <w:rStyle w:val="Huisstijl-GegevenCharChar"/>
            </w:rPr>
            <w:fldChar w:fldCharType="begin"/>
          </w:r>
          <w:r w:rsidRPr="00E222C3">
            <w:rPr>
              <w:rStyle w:val="Huisstijl-GegevenCharChar"/>
            </w:rPr>
            <w:instrText xml:space="preserve"> PAGE   \* MERGEFORMAT </w:instrText>
          </w:r>
          <w:r w:rsidRPr="00E222C3">
            <w:rPr>
              <w:rStyle w:val="Huisstijl-GegevenCharChar"/>
            </w:rPr>
            <w:fldChar w:fldCharType="separate"/>
          </w:r>
          <w:r w:rsidR="000B00C6">
            <w:rPr>
              <w:rStyle w:val="Huisstijl-GegevenCharChar"/>
            </w:rPr>
            <w:t>1</w:t>
          </w:r>
          <w:r w:rsidRPr="00E222C3">
            <w:rPr>
              <w:rStyle w:val="Huisstijl-GegevenCharChar"/>
            </w:rPr>
            <w:fldChar w:fldCharType="end"/>
          </w:r>
          <w:r w:rsidRPr="00E222C3">
            <w:rPr>
              <w:rStyle w:val="Huisstijl-GegevenCharChar"/>
            </w:rPr>
            <w:t xml:space="preserve"> van</w:t>
          </w:r>
          <w:r w:rsidRPr="00E222C3">
            <w:t xml:space="preserve"> </w:t>
          </w:r>
          <w:fldSimple w:instr=" NUMPAGES   \* MERGEFORMAT ">
            <w:r w:rsidR="000B00C6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C2907" w:rsidRPr="00E222C3">
      <w:trPr>
        <w:trHeight w:hRule="exact" w:val="240"/>
      </w:trPr>
      <w:tc>
        <w:tcPr>
          <w:tcW w:w="7752" w:type="dxa"/>
          <w:shd w:val="clear" w:color="auto" w:fill="auto"/>
        </w:tcPr>
        <w:p w:rsidR="004C2907" w:rsidRPr="00E222C3" w:rsidRDefault="004C2907" w:rsidP="002B153C">
          <w:bookmarkStart w:id="6" w:name="bmVoettekst1"/>
        </w:p>
      </w:tc>
      <w:tc>
        <w:tcPr>
          <w:tcW w:w="2148" w:type="dxa"/>
        </w:tcPr>
        <w:p w:rsidR="004C2907" w:rsidRPr="00E222C3" w:rsidRDefault="004C2907" w:rsidP="00600CF0">
          <w:pPr>
            <w:pStyle w:val="Huisstijl-Paginanummering"/>
          </w:pPr>
          <w:r w:rsidRPr="00E222C3">
            <w:rPr>
              <w:rStyle w:val="Huisstijl-GegevenCharChar"/>
            </w:rPr>
            <w:fldChar w:fldCharType="begin"/>
          </w:r>
          <w:r w:rsidRPr="00E222C3">
            <w:rPr>
              <w:rStyle w:val="Huisstijl-GegevenCharChar"/>
            </w:rPr>
            <w:instrText xml:space="preserve"> DOCPROPERTY  L_PAGE  \* MERGEFORMAT </w:instrText>
          </w:r>
          <w:r w:rsidRPr="00E222C3">
            <w:rPr>
              <w:rStyle w:val="Huisstijl-GegevenCharChar"/>
            </w:rPr>
            <w:fldChar w:fldCharType="separate"/>
          </w:r>
          <w:r w:rsidR="000B00C6">
            <w:rPr>
              <w:rStyle w:val="Huisstijl-GegevenCharChar"/>
            </w:rPr>
            <w:t>Pagina</w:t>
          </w:r>
          <w:r w:rsidRPr="00E222C3">
            <w:rPr>
              <w:rStyle w:val="Huisstijl-GegevenCharChar"/>
            </w:rPr>
            <w:fldChar w:fldCharType="end"/>
          </w:r>
          <w:r w:rsidRPr="00E222C3">
            <w:rPr>
              <w:rStyle w:val="Huisstijl-GegevenCharChar"/>
            </w:rPr>
            <w:t xml:space="preserve"> </w:t>
          </w:r>
          <w:r w:rsidRPr="00E222C3">
            <w:rPr>
              <w:rStyle w:val="Huisstijl-GegevenCharChar"/>
            </w:rPr>
            <w:fldChar w:fldCharType="begin"/>
          </w:r>
          <w:r w:rsidRPr="00E222C3">
            <w:rPr>
              <w:rStyle w:val="Huisstijl-GegevenCharChar"/>
            </w:rPr>
            <w:instrText xml:space="preserve"> PAGE   \* MERGEFORMAT </w:instrText>
          </w:r>
          <w:r w:rsidRPr="00E222C3">
            <w:rPr>
              <w:rStyle w:val="Huisstijl-GegevenCharChar"/>
            </w:rPr>
            <w:fldChar w:fldCharType="separate"/>
          </w:r>
          <w:r w:rsidR="000B00C6">
            <w:rPr>
              <w:rStyle w:val="Huisstijl-GegevenCharChar"/>
            </w:rPr>
            <w:t>1</w:t>
          </w:r>
          <w:r w:rsidRPr="00E222C3">
            <w:rPr>
              <w:rStyle w:val="Huisstijl-GegevenCharChar"/>
            </w:rPr>
            <w:fldChar w:fldCharType="end"/>
          </w:r>
          <w:r w:rsidRPr="00E222C3">
            <w:rPr>
              <w:rStyle w:val="Huisstijl-GegevenCharChar"/>
            </w:rPr>
            <w:t xml:space="preserve"> </w:t>
          </w:r>
          <w:r w:rsidRPr="00E222C3">
            <w:rPr>
              <w:rStyle w:val="Huisstijl-GegevenCharChar"/>
            </w:rPr>
            <w:fldChar w:fldCharType="begin"/>
          </w:r>
          <w:r w:rsidRPr="00E222C3">
            <w:rPr>
              <w:rStyle w:val="Huisstijl-GegevenCharChar"/>
            </w:rPr>
            <w:instrText xml:space="preserve"> DOCPROPERTY  L_PAGEOF  \* MERGEFORMAT </w:instrText>
          </w:r>
          <w:r w:rsidRPr="00E222C3">
            <w:rPr>
              <w:rStyle w:val="Huisstijl-GegevenCharChar"/>
            </w:rPr>
            <w:fldChar w:fldCharType="separate"/>
          </w:r>
          <w:r w:rsidR="000B00C6">
            <w:rPr>
              <w:rStyle w:val="Huisstijl-GegevenCharChar"/>
            </w:rPr>
            <w:t>van</w:t>
          </w:r>
          <w:r w:rsidRPr="00E222C3">
            <w:rPr>
              <w:rStyle w:val="Huisstijl-GegevenCharChar"/>
            </w:rPr>
            <w:fldChar w:fldCharType="end"/>
          </w:r>
          <w:r w:rsidRPr="00E222C3">
            <w:rPr>
              <w:rStyle w:val="Huisstijl-GegevenCharChar"/>
            </w:rPr>
            <w:t xml:space="preserve"> </w:t>
          </w:r>
          <w:fldSimple w:instr=" NUMPAGES   \* MERGEFORMAT ">
            <w:r w:rsidR="000B00C6">
              <w:t>1</w:t>
            </w:r>
          </w:fldSimple>
        </w:p>
      </w:tc>
    </w:tr>
    <w:bookmarkEnd w:id="6"/>
  </w:tbl>
  <w:p w:rsidR="004C2907" w:rsidRPr="00E222C3" w:rsidRDefault="004C2907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C2907" w:rsidRPr="00E222C3">
      <w:trPr>
        <w:trHeight w:hRule="exact" w:val="240"/>
      </w:trPr>
      <w:tc>
        <w:tcPr>
          <w:tcW w:w="7752" w:type="dxa"/>
          <w:shd w:val="clear" w:color="auto" w:fill="auto"/>
        </w:tcPr>
        <w:p w:rsidR="004C2907" w:rsidRPr="00E222C3" w:rsidRDefault="004C2907" w:rsidP="00023E9A"/>
      </w:tc>
      <w:tc>
        <w:tcPr>
          <w:tcW w:w="2148" w:type="dxa"/>
        </w:tcPr>
        <w:p w:rsidR="004C2907" w:rsidRPr="00E222C3" w:rsidRDefault="004C2907" w:rsidP="00023E9A">
          <w:pPr>
            <w:pStyle w:val="Huisstijl-Paginanummering"/>
          </w:pPr>
          <w:r w:rsidRPr="00E222C3">
            <w:rPr>
              <w:rStyle w:val="Huisstijl-GegevenCharChar"/>
            </w:rPr>
            <w:fldChar w:fldCharType="begin"/>
          </w:r>
          <w:r w:rsidRPr="00E222C3">
            <w:rPr>
              <w:rStyle w:val="Huisstijl-GegevenCharChar"/>
            </w:rPr>
            <w:instrText xml:space="preserve"> DOCPROPERTY  L_PAGE  \* MERGEFORMAT </w:instrText>
          </w:r>
          <w:r w:rsidRPr="00E222C3">
            <w:rPr>
              <w:rStyle w:val="Huisstijl-GegevenCharChar"/>
            </w:rPr>
            <w:fldChar w:fldCharType="separate"/>
          </w:r>
          <w:r w:rsidR="000B00C6">
            <w:rPr>
              <w:rStyle w:val="Huisstijl-GegevenCharChar"/>
            </w:rPr>
            <w:t>Pagina</w:t>
          </w:r>
          <w:r w:rsidRPr="00E222C3">
            <w:rPr>
              <w:rStyle w:val="Huisstijl-GegevenCharChar"/>
            </w:rPr>
            <w:fldChar w:fldCharType="end"/>
          </w:r>
          <w:r w:rsidRPr="00E222C3">
            <w:rPr>
              <w:rStyle w:val="Huisstijl-GegevenCharChar"/>
            </w:rPr>
            <w:t xml:space="preserve"> </w:t>
          </w:r>
          <w:r w:rsidRPr="00E222C3">
            <w:rPr>
              <w:rStyle w:val="Huisstijl-GegevenCharChar"/>
            </w:rPr>
            <w:fldChar w:fldCharType="begin"/>
          </w:r>
          <w:r w:rsidRPr="00E222C3">
            <w:rPr>
              <w:rStyle w:val="Huisstijl-GegevenCharChar"/>
            </w:rPr>
            <w:instrText xml:space="preserve"> PAGE   \* MERGEFORMAT </w:instrText>
          </w:r>
          <w:r w:rsidRPr="00E222C3">
            <w:rPr>
              <w:rStyle w:val="Huisstijl-GegevenCharChar"/>
            </w:rPr>
            <w:fldChar w:fldCharType="separate"/>
          </w:r>
          <w:r w:rsidR="00100434">
            <w:rPr>
              <w:rStyle w:val="Huisstijl-GegevenCharChar"/>
            </w:rPr>
            <w:t>1</w:t>
          </w:r>
          <w:r w:rsidRPr="00E222C3">
            <w:rPr>
              <w:rStyle w:val="Huisstijl-GegevenCharChar"/>
            </w:rPr>
            <w:fldChar w:fldCharType="end"/>
          </w:r>
          <w:r w:rsidRPr="00E222C3">
            <w:rPr>
              <w:rStyle w:val="Huisstijl-GegevenCharChar"/>
            </w:rPr>
            <w:t xml:space="preserve"> </w:t>
          </w:r>
          <w:r w:rsidRPr="00E222C3">
            <w:rPr>
              <w:rStyle w:val="Huisstijl-GegevenCharChar"/>
            </w:rPr>
            <w:fldChar w:fldCharType="begin"/>
          </w:r>
          <w:r w:rsidRPr="00E222C3">
            <w:rPr>
              <w:rStyle w:val="Huisstijl-GegevenCharChar"/>
            </w:rPr>
            <w:instrText xml:space="preserve"> DOCPROPERTY  L_PAGEOF  \* MERGEFORMAT </w:instrText>
          </w:r>
          <w:r w:rsidRPr="00E222C3">
            <w:rPr>
              <w:rStyle w:val="Huisstijl-GegevenCharChar"/>
            </w:rPr>
            <w:fldChar w:fldCharType="separate"/>
          </w:r>
          <w:r w:rsidR="000B00C6">
            <w:rPr>
              <w:rStyle w:val="Huisstijl-GegevenCharChar"/>
            </w:rPr>
            <w:t>van</w:t>
          </w:r>
          <w:r w:rsidRPr="00E222C3">
            <w:rPr>
              <w:rStyle w:val="Huisstijl-GegevenCharChar"/>
            </w:rPr>
            <w:fldChar w:fldCharType="end"/>
          </w:r>
          <w:r w:rsidRPr="00E222C3">
            <w:t xml:space="preserve"> </w:t>
          </w:r>
          <w:fldSimple w:instr=" NUMPAGES   \* MERGEFORMAT ">
            <w:r w:rsidR="00100434">
              <w:t>1</w:t>
            </w:r>
          </w:fldSimple>
        </w:p>
      </w:tc>
    </w:tr>
  </w:tbl>
  <w:p w:rsidR="004C2907" w:rsidRPr="00E222C3" w:rsidRDefault="004C2907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07" w:rsidRDefault="004C2907">
      <w:r>
        <w:separator/>
      </w:r>
    </w:p>
    <w:p w:rsidR="004C2907" w:rsidRDefault="004C2907"/>
  </w:footnote>
  <w:footnote w:type="continuationSeparator" w:id="0">
    <w:p w:rsidR="004C2907" w:rsidRDefault="004C2907">
      <w:r>
        <w:continuationSeparator/>
      </w:r>
    </w:p>
    <w:p w:rsidR="004C2907" w:rsidRDefault="004C29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07" w:rsidRPr="00E222C3" w:rsidRDefault="004C2907">
    <w:pPr>
      <w:pStyle w:val="Header"/>
    </w:pPr>
  </w:p>
  <w:p w:rsidR="004C2907" w:rsidRPr="00E222C3" w:rsidRDefault="004C2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07" w:rsidRPr="00E222C3" w:rsidRDefault="004C2907" w:rsidP="004F44C2">
    <w:pPr>
      <w:pStyle w:val="Header"/>
      <w:rPr>
        <w:rFonts w:cs="Verdana-Bold"/>
        <w:b/>
        <w:bCs/>
        <w:smallCaps/>
        <w:szCs w:val="18"/>
      </w:rPr>
    </w:pPr>
    <w:r w:rsidRPr="00E222C3"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41BB6" wp14:editId="5277E5D0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C2907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C2907" w:rsidRDefault="000B00C6" w:rsidP="004F44C2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>
                                    <w:t>Onze referentie</w:t>
                                  </w:r>
                                </w:fldSimple>
                              </w:p>
                              <w:p w:rsidR="004C2907" w:rsidRDefault="004C2907" w:rsidP="00F12689">
                                <w:pPr>
                                  <w:pStyle w:val="Huisstijl-Gegeven"/>
                                </w:pPr>
                                <w:bookmarkStart w:id="5" w:name="bm_reference2"/>
                                <w:bookmarkEnd w:id="5"/>
                                <w:r w:rsidRPr="00F12689">
                                  <w:t>DVB/NW-573/15</w:t>
                                </w:r>
                              </w:p>
                              <w:p w:rsidR="004C2907" w:rsidRDefault="004C2907" w:rsidP="004F44C2">
                                <w:pPr>
                                  <w:pStyle w:val="Huisstijl-Gegeven"/>
                                </w:pPr>
                              </w:p>
                              <w:p w:rsidR="004C2907" w:rsidRPr="00F93F9E" w:rsidRDefault="004C2907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4C290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C2907" w:rsidRDefault="004C2907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C2907" w:rsidRDefault="004C2907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C2907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4C2907" w:rsidRDefault="000B00C6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4C2907" w:rsidRDefault="004C2907" w:rsidP="00F12689">
                          <w:pPr>
                            <w:pStyle w:val="Huisstijl-Gegeven"/>
                          </w:pPr>
                          <w:bookmarkStart w:id="6" w:name="bm_reference2"/>
                          <w:bookmarkEnd w:id="6"/>
                          <w:r w:rsidRPr="00F12689">
                            <w:t>DVB/NW-573/15</w:t>
                          </w:r>
                        </w:p>
                        <w:p w:rsidR="004C2907" w:rsidRDefault="004C2907" w:rsidP="004F44C2">
                          <w:pPr>
                            <w:pStyle w:val="Huisstijl-Gegeven"/>
                          </w:pPr>
                        </w:p>
                        <w:p w:rsidR="004C2907" w:rsidRPr="00F93F9E" w:rsidRDefault="004C2907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4C290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C2907" w:rsidRDefault="004C2907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C2907" w:rsidRDefault="004C2907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C2907" w:rsidRPr="00E222C3" w:rsidTr="00407B7E">
      <w:trPr>
        <w:trHeight w:hRule="exact" w:val="85"/>
      </w:trPr>
      <w:tc>
        <w:tcPr>
          <w:tcW w:w="7520" w:type="dxa"/>
          <w:shd w:val="clear" w:color="auto" w:fill="auto"/>
        </w:tcPr>
        <w:p w:rsidR="004C2907" w:rsidRPr="00E222C3" w:rsidRDefault="004C2907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4C2907" w:rsidRPr="00E222C3" w:rsidRDefault="004C2907" w:rsidP="006828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07" w:rsidRPr="00E222C3" w:rsidRDefault="004C2907" w:rsidP="00BC4AE3">
    <w:pPr>
      <w:pStyle w:val="Header"/>
    </w:pPr>
    <w:r w:rsidRPr="00E222C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84E74" wp14:editId="25A69594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C290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C2907" w:rsidRDefault="004C2907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sdt>
                              <w:sdtPr>
                                <w:alias w:val="headerlogo"/>
                                <w:tag w:val="headerlogo"/>
                                <w:id w:val="-1889640519"/>
                                <w:picture/>
                              </w:sdtPr>
                              <w:sdtEndPr/>
                              <w:sdtContent>
                                <w:tc>
                                  <w:tcPr>
                                    <w:tcW w:w="5263" w:type="dxa"/>
                                    <w:shd w:val="clear" w:color="auto" w:fill="auto"/>
                                  </w:tcPr>
                                  <w:p w:rsidR="004C2907" w:rsidRDefault="004C2907" w:rsidP="00E222C3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EC7FBE0" wp14:editId="0916A382">
                                          <wp:extent cx="2440963" cy="1650960"/>
                                          <wp:effectExtent l="0" t="0" r="0" b="6985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40963" cy="1650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4C2907" w:rsidRDefault="004C2907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C290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C2907" w:rsidRDefault="004C2907" w:rsidP="00B42DFA">
                          <w:pPr>
                            <w:spacing w:line="240" w:lineRule="auto"/>
                          </w:pPr>
                        </w:p>
                      </w:tc>
                      <w:sdt>
                        <w:sdtPr>
                          <w:alias w:val="headerlogo"/>
                          <w:tag w:val="headerlogo"/>
                          <w:id w:val="-1889640519"/>
                          <w:picture/>
                        </w:sdtPr>
                        <w:sdtEndPr/>
                        <w:sdtContent>
                          <w:tc>
                            <w:tcPr>
                              <w:tcW w:w="5263" w:type="dxa"/>
                              <w:shd w:val="clear" w:color="auto" w:fill="auto"/>
                            </w:tcPr>
                            <w:p w:rsidR="004C2907" w:rsidRDefault="004C2907" w:rsidP="00E222C3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C7FBE0" wp14:editId="0916A382">
                                    <wp:extent cx="2440963" cy="1650960"/>
                                    <wp:effectExtent l="0" t="0" r="0" b="698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40963" cy="165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</w:tr>
                  </w:tbl>
                  <w:p w:rsidR="004C2907" w:rsidRDefault="004C2907" w:rsidP="00092C5F"/>
                </w:txbxContent>
              </v:textbox>
              <w10:wrap anchory="page"/>
            </v:shape>
          </w:pict>
        </mc:Fallback>
      </mc:AlternateContent>
    </w:r>
    <w:r w:rsidRPr="00E222C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C515A7" wp14:editId="5DDC54B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C2907" w:rsidRPr="00E222C3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bookmarkStart w:id="7" w:name="bm_directie"/>
                              <w:bookmarkStart w:id="8" w:name="bm_addressfrom"/>
                              <w:p w:rsidR="004C2907" w:rsidRPr="00E222C3" w:rsidRDefault="004C2907" w:rsidP="00687F5A">
                                <w:pPr>
                                  <w:pStyle w:val="Huisstijl-Adres"/>
                                </w:pPr>
                                <w:r w:rsidRPr="00E222C3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222C3">
                                  <w:rPr>
                                    <w:b/>
                                  </w:rPr>
                                  <w:instrText xml:space="preserve"> DOCPROPERTY  SIG_DIR  \* MERGEFORMAT </w:instrText>
                                </w:r>
                                <w:r w:rsidRPr="00E222C3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E222C3">
                                  <w:rPr>
                                    <w:b/>
                                  </w:rPr>
                                  <w:br/>
                                </w:r>
                                <w:r w:rsidRPr="00E222C3">
                                  <w:fldChar w:fldCharType="begin"/>
                                </w:r>
                                <w:r w:rsidRPr="00E222C3">
                                  <w:instrText xml:space="preserve"> DOCPROPERTY  SIG_DEP  \* MERGEFORMAT </w:instrText>
                                </w:r>
                                <w:r w:rsidRPr="00E222C3">
                                  <w:fldChar w:fldCharType="end"/>
                                </w:r>
                              </w:p>
                              <w:bookmarkEnd w:id="7"/>
                              <w:p w:rsidR="000B00C6" w:rsidRDefault="004C2907" w:rsidP="00395F40">
                                <w:pPr>
                                  <w:pStyle w:val="Huisstijl-Adres2"/>
                                  <w:rPr>
                                    <w:lang w:val="de-DE"/>
                                  </w:rPr>
                                </w:pPr>
                                <w:r w:rsidRPr="00E222C3">
                                  <w:fldChar w:fldCharType="begin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instrText xml:space="preserve"> DOCPROPERTY  L_Home_Address  \* MERGEFORMAT </w:instrText>
                                </w:r>
                                <w:r w:rsidRPr="00E222C3">
                                  <w:fldChar w:fldCharType="separate"/>
                                </w:r>
                                <w:r w:rsidR="000B00C6">
                                  <w:rPr>
                                    <w:lang w:val="de-DE"/>
                                  </w:rPr>
                                  <w:t>Postbus 20061</w:t>
                                </w:r>
                              </w:p>
                              <w:p w:rsidR="004C2907" w:rsidRPr="00607040" w:rsidRDefault="000B00C6" w:rsidP="00395F40">
                                <w:pPr>
                                  <w:pStyle w:val="Huisstijl-Adres2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2500 EB Den Haag</w:t>
                                </w:r>
                                <w:r w:rsidR="004C2907" w:rsidRPr="00E222C3">
                                  <w:fldChar w:fldCharType="end"/>
                                </w:r>
                              </w:p>
                              <w:p w:rsidR="004C2907" w:rsidRPr="00607040" w:rsidRDefault="004C2907" w:rsidP="00687F5A">
                                <w:pPr>
                                  <w:pStyle w:val="Huisstijl-Adres"/>
                                  <w:rPr>
                                    <w:lang w:val="de-DE"/>
                                  </w:rPr>
                                </w:pPr>
                                <w:r w:rsidRPr="00E222C3">
                                  <w:fldChar w:fldCharType="begin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instrText xml:space="preserve"> IF  </w:instrText>
                                </w:r>
                                <w:r w:rsidRPr="00E222C3">
                                  <w:fldChar w:fldCharType="begin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instrText xml:space="preserve"> DOCPROPERTY "BZ_UseCountry" </w:instrText>
                                </w:r>
                                <w:r w:rsidRPr="00E222C3">
                                  <w:fldChar w:fldCharType="separate"/>
                                </w:r>
                                <w:r w:rsidR="000B00C6">
                                  <w:rPr>
                                    <w:lang w:val="de-DE"/>
                                  </w:rPr>
                                  <w:instrText>Y</w:instrText>
                                </w:r>
                                <w:r w:rsidRPr="00E222C3">
                                  <w:fldChar w:fldCharType="end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instrText>="Y" "</w:instrText>
                                </w:r>
                                <w:r w:rsidRPr="00E222C3">
                                  <w:fldChar w:fldCharType="begin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instrText xml:space="preserve"> DOCPROPERTY "L_HomeCountry" </w:instrText>
                                </w:r>
                                <w:r w:rsidRPr="00E222C3">
                                  <w:fldChar w:fldCharType="separate"/>
                                </w:r>
                                <w:r w:rsidR="000B00C6">
                                  <w:rPr>
                                    <w:lang w:val="de-DE"/>
                                  </w:rPr>
                                  <w:instrText>Nederland</w:instrText>
                                </w:r>
                                <w:r w:rsidRPr="00E222C3">
                                  <w:fldChar w:fldCharType="end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instrText>" ""</w:instrText>
                                </w:r>
                                <w:r w:rsidRPr="00E222C3">
                                  <w:fldChar w:fldCharType="separate"/>
                                </w:r>
                                <w:r w:rsidR="000B00C6">
                                  <w:rPr>
                                    <w:lang w:val="de-DE"/>
                                  </w:rPr>
                                  <w:t>Nederland</w:t>
                                </w:r>
                                <w:r w:rsidRPr="00E222C3">
                                  <w:fldChar w:fldCharType="end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br/>
                                </w:r>
                                <w:r>
                                  <w:fldChar w:fldCharType="begin"/>
                                </w:r>
                                <w:r w:rsidRPr="00607040">
                                  <w:rPr>
                                    <w:lang w:val="de-DE"/>
                                  </w:rPr>
                                  <w:instrText xml:space="preserve"> DOCPROPERTY  L_HOME_URL  \* MERGEFORMAT </w:instrText>
                                </w:r>
                                <w:r>
                                  <w:fldChar w:fldCharType="separate"/>
                                </w:r>
                                <w:r w:rsidR="000B00C6">
                                  <w:rPr>
                                    <w:lang w:val="de-DE"/>
                                  </w:rPr>
                                  <w:t>http://www.government.nl</w:t>
                                </w:r>
                                <w:r>
                                  <w:fldChar w:fldCharType="end"/>
                                </w:r>
                              </w:p>
                              <w:bookmarkStart w:id="9" w:name="bm_contact"/>
                              <w:bookmarkEnd w:id="8"/>
                              <w:p w:rsidR="004C2907" w:rsidRPr="00E222C3" w:rsidRDefault="004C2907" w:rsidP="001B0D0D">
                                <w:pPr>
                                  <w:pStyle w:val="Huisstijl-Adres"/>
                                </w:pPr>
                                <w:r w:rsidRPr="00E222C3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222C3">
                                  <w:rPr>
                                    <w:b/>
                                  </w:rPr>
                                  <w:instrText xml:space="preserve"> DOCPROPERTY  L_PROCESSOR  \* MERGEFORMAT </w:instrText>
                                </w:r>
                                <w:r w:rsidRPr="00E222C3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00C6">
                                  <w:rPr>
                                    <w:b/>
                                  </w:rPr>
                                  <w:t>Contactpersoon</w:t>
                                </w:r>
                                <w:r w:rsidRPr="00E222C3"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t>en</w:t>
                                </w:r>
                                <w:r w:rsidRPr="00E222C3">
                                  <w:rPr>
                                    <w:b/>
                                  </w:rPr>
                                  <w:br/>
                                </w:r>
                                <w:bookmarkStart w:id="10" w:name="bm_processor"/>
                                <w:r>
                                  <w:t>Hans van Leeuwe</w:t>
                                </w:r>
                              </w:p>
                              <w:p w:rsidR="004C2907" w:rsidRDefault="004C2907" w:rsidP="001B0D0D">
                                <w:pPr>
                                  <w:pStyle w:val="Huisstijl-Adres"/>
                                </w:pPr>
                                <w:r w:rsidRPr="001B0D0D">
                                  <w:t>JMD.v.Leeuwe.01@mindef.nl</w:t>
                                </w:r>
                              </w:p>
                              <w:p w:rsidR="004C2907" w:rsidRPr="00E222C3" w:rsidRDefault="004C2907" w:rsidP="00BC4AE3">
                                <w:pPr>
                                  <w:pStyle w:val="Huisstijl-Adres"/>
                                </w:pPr>
                                <w:r w:rsidRPr="00E222C3">
                                  <w:t>Martijn Reubzaet</w:t>
                                </w:r>
                                <w:bookmarkEnd w:id="10"/>
                              </w:p>
                              <w:p w:rsidR="004C2907" w:rsidRPr="00644947" w:rsidRDefault="004C2907" w:rsidP="00BC4AE3">
                                <w:pPr>
                                  <w:pStyle w:val="Huisstijl-Adres"/>
                                </w:pPr>
                                <w:bookmarkStart w:id="11" w:name="bm_fax"/>
                                <w:bookmarkStart w:id="12" w:name="bm_email"/>
                                <w:bookmarkEnd w:id="9"/>
                                <w:bookmarkEnd w:id="11"/>
                                <w:r w:rsidRPr="00644947">
                                  <w:t>Martijn.Reubzaet@minbuza.nl</w:t>
                                </w:r>
                                <w:bookmarkEnd w:id="12"/>
                              </w:p>
                            </w:tc>
                          </w:tr>
                          <w:tr w:rsidR="004C2907" w:rsidRPr="00E222C3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C2907" w:rsidRPr="00644947" w:rsidRDefault="004C2907" w:rsidP="00BC4AE3"/>
                            </w:tc>
                          </w:tr>
                          <w:tr w:rsidR="004C2907" w:rsidRPr="00E222C3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C2907" w:rsidRDefault="000B00C6" w:rsidP="00CF7FD1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>
                                    <w:t>Onze referentie</w:t>
                                  </w:r>
                                </w:fldSimple>
                              </w:p>
                              <w:p w:rsidR="004C2907" w:rsidRDefault="004C2907" w:rsidP="00CF7FD1">
                                <w:pPr>
                                  <w:pStyle w:val="Huisstijl-Gegeven"/>
                                </w:pPr>
                                <w:r w:rsidRPr="00C770F9">
                                  <w:t>DVB/NW-</w:t>
                                </w:r>
                                <w:r w:rsidR="00C770F9" w:rsidRPr="00C770F9">
                                  <w:t>347</w:t>
                                </w:r>
                                <w:r w:rsidR="006D39D7" w:rsidRPr="00C770F9">
                                  <w:t>/16</w:t>
                                </w:r>
                              </w:p>
                              <w:p w:rsidR="004C2907" w:rsidRPr="00644947" w:rsidRDefault="004C2907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E222C3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644947">
                                  <w:rPr>
                                    <w:vanish/>
                                  </w:rPr>
                                  <w:instrText xml:space="preserve"> DOCPROPERTY  L_REFERENCE  \* MERGEFORMAT </w:instrText>
                                </w:r>
                                <w:r w:rsidRPr="00E222C3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0B00C6">
                                  <w:rPr>
                                    <w:vanish/>
                                  </w:rPr>
                                  <w:t>Onze referentie</w:t>
                                </w:r>
                                <w:r w:rsidRPr="00E222C3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4C2907" w:rsidRPr="00644947" w:rsidRDefault="004C2907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3" w:name="bm_reference"/>
                                <w:bookmarkEnd w:id="13"/>
                              </w:p>
                              <w:p w:rsidR="002832B7" w:rsidRDefault="002832B7" w:rsidP="002832B7">
                                <w:pPr>
                                  <w:pStyle w:val="Huisstijl-Kopje"/>
                                </w:pPr>
                                <w:bookmarkStart w:id="14" w:name="bm_cc"/>
                                <w:bookmarkStart w:id="15" w:name="bm_enclosures"/>
                                <w:bookmarkEnd w:id="14"/>
                                <w:bookmarkEnd w:id="15"/>
                                <w:r>
                                  <w:t>Bijlage(n)</w:t>
                                </w:r>
                              </w:p>
                              <w:p w:rsidR="002832B7" w:rsidRDefault="002832B7" w:rsidP="002832B7">
                                <w:pPr>
                                  <w:pStyle w:val="Huisstijl-Gegeven"/>
                                </w:pPr>
                                <w:r>
                                  <w:t>1</w:t>
                                </w:r>
                              </w:p>
                              <w:p w:rsidR="004C2907" w:rsidRPr="00644947" w:rsidRDefault="004C2907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4C2907" w:rsidRPr="00E222C3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C2907" w:rsidRPr="00644947" w:rsidRDefault="004C2907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C2907" w:rsidRPr="00644947" w:rsidRDefault="004C2907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C2907" w:rsidRPr="00E222C3">
                      <w:tc>
                        <w:tcPr>
                          <w:tcW w:w="2160" w:type="dxa"/>
                          <w:shd w:val="clear" w:color="auto" w:fill="auto"/>
                        </w:tcPr>
                        <w:bookmarkStart w:id="16" w:name="bm_directie"/>
                        <w:bookmarkStart w:id="17" w:name="bm_addressfrom"/>
                        <w:p w:rsidR="004C2907" w:rsidRPr="00E222C3" w:rsidRDefault="004C2907" w:rsidP="00687F5A">
                          <w:pPr>
                            <w:pStyle w:val="Huisstijl-Adres"/>
                          </w:pPr>
                          <w:r w:rsidRPr="00E222C3">
                            <w:rPr>
                              <w:b/>
                            </w:rPr>
                            <w:fldChar w:fldCharType="begin"/>
                          </w:r>
                          <w:r w:rsidRPr="00E222C3">
                            <w:rPr>
                              <w:b/>
                            </w:rPr>
                            <w:instrText xml:space="preserve"> DOCPROPERTY  SIG_DIR  \* MERGEFORMAT </w:instrText>
                          </w:r>
                          <w:r w:rsidRPr="00E222C3">
                            <w:rPr>
                              <w:b/>
                            </w:rPr>
                            <w:fldChar w:fldCharType="end"/>
                          </w:r>
                          <w:r w:rsidRPr="00E222C3">
                            <w:rPr>
                              <w:b/>
                            </w:rPr>
                            <w:br/>
                          </w:r>
                          <w:r w:rsidRPr="00E222C3">
                            <w:fldChar w:fldCharType="begin"/>
                          </w:r>
                          <w:r w:rsidRPr="00E222C3">
                            <w:instrText xml:space="preserve"> DOCPROPERTY  SIG_DEP  \* MERGEFORMAT </w:instrText>
                          </w:r>
                          <w:r w:rsidRPr="00E222C3">
                            <w:fldChar w:fldCharType="end"/>
                          </w:r>
                        </w:p>
                        <w:bookmarkEnd w:id="16"/>
                        <w:p w:rsidR="000B00C6" w:rsidRDefault="004C2907" w:rsidP="00395F40">
                          <w:pPr>
                            <w:pStyle w:val="Huisstijl-Adres2"/>
                            <w:rPr>
                              <w:lang w:val="de-DE"/>
                            </w:rPr>
                          </w:pPr>
                          <w:r w:rsidRPr="00E222C3">
                            <w:fldChar w:fldCharType="begin"/>
                          </w:r>
                          <w:r w:rsidRPr="00607040">
                            <w:rPr>
                              <w:lang w:val="de-DE"/>
                            </w:rPr>
                            <w:instrText xml:space="preserve"> DOCPROPERTY  L_Home_Address  \* MERGEFORMAT </w:instrText>
                          </w:r>
                          <w:r w:rsidRPr="00E222C3">
                            <w:fldChar w:fldCharType="separate"/>
                          </w:r>
                          <w:r w:rsidR="000B00C6">
                            <w:rPr>
                              <w:lang w:val="de-DE"/>
                            </w:rPr>
                            <w:t>Postbus 20061</w:t>
                          </w:r>
                        </w:p>
                        <w:p w:rsidR="004C2907" w:rsidRPr="00607040" w:rsidRDefault="000B00C6" w:rsidP="00395F40">
                          <w:pPr>
                            <w:pStyle w:val="Huisstijl-Adres2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2500 EB Den Haag</w:t>
                          </w:r>
                          <w:r w:rsidR="004C2907" w:rsidRPr="00E222C3">
                            <w:fldChar w:fldCharType="end"/>
                          </w:r>
                        </w:p>
                        <w:p w:rsidR="004C2907" w:rsidRPr="00607040" w:rsidRDefault="004C2907" w:rsidP="00687F5A">
                          <w:pPr>
                            <w:pStyle w:val="Huisstijl-Adres"/>
                            <w:rPr>
                              <w:lang w:val="de-DE"/>
                            </w:rPr>
                          </w:pPr>
                          <w:r w:rsidRPr="00E222C3">
                            <w:fldChar w:fldCharType="begin"/>
                          </w:r>
                          <w:r w:rsidRPr="00607040">
                            <w:rPr>
                              <w:lang w:val="de-DE"/>
                            </w:rPr>
                            <w:instrText xml:space="preserve"> IF  </w:instrText>
                          </w:r>
                          <w:r w:rsidRPr="00E222C3">
                            <w:fldChar w:fldCharType="begin"/>
                          </w:r>
                          <w:r w:rsidRPr="00607040">
                            <w:rPr>
                              <w:lang w:val="de-DE"/>
                            </w:rPr>
                            <w:instrText xml:space="preserve"> DOCPROPERTY "BZ_UseCountry" </w:instrText>
                          </w:r>
                          <w:r w:rsidRPr="00E222C3">
                            <w:fldChar w:fldCharType="separate"/>
                          </w:r>
                          <w:r w:rsidR="000B00C6">
                            <w:rPr>
                              <w:lang w:val="de-DE"/>
                            </w:rPr>
                            <w:instrText>Y</w:instrText>
                          </w:r>
                          <w:r w:rsidRPr="00E222C3">
                            <w:fldChar w:fldCharType="end"/>
                          </w:r>
                          <w:r w:rsidRPr="00607040">
                            <w:rPr>
                              <w:lang w:val="de-DE"/>
                            </w:rPr>
                            <w:instrText>="Y" "</w:instrText>
                          </w:r>
                          <w:r w:rsidRPr="00E222C3">
                            <w:fldChar w:fldCharType="begin"/>
                          </w:r>
                          <w:r w:rsidRPr="00607040">
                            <w:rPr>
                              <w:lang w:val="de-DE"/>
                            </w:rPr>
                            <w:instrText xml:space="preserve"> DOCPROPERTY "L_HomeCountry" </w:instrText>
                          </w:r>
                          <w:r w:rsidRPr="00E222C3">
                            <w:fldChar w:fldCharType="separate"/>
                          </w:r>
                          <w:r w:rsidR="000B00C6">
                            <w:rPr>
                              <w:lang w:val="de-DE"/>
                            </w:rPr>
                            <w:instrText>Nederland</w:instrText>
                          </w:r>
                          <w:r w:rsidRPr="00E222C3">
                            <w:fldChar w:fldCharType="end"/>
                          </w:r>
                          <w:r w:rsidRPr="00607040">
                            <w:rPr>
                              <w:lang w:val="de-DE"/>
                            </w:rPr>
                            <w:instrText>" ""</w:instrText>
                          </w:r>
                          <w:r w:rsidRPr="00E222C3">
                            <w:fldChar w:fldCharType="separate"/>
                          </w:r>
                          <w:r w:rsidR="000B00C6">
                            <w:rPr>
                              <w:lang w:val="de-DE"/>
                            </w:rPr>
                            <w:t>Nederland</w:t>
                          </w:r>
                          <w:r w:rsidRPr="00E222C3">
                            <w:fldChar w:fldCharType="end"/>
                          </w:r>
                          <w:r w:rsidRPr="00607040">
                            <w:rPr>
                              <w:lang w:val="de-DE"/>
                            </w:rPr>
                            <w:br/>
                          </w:r>
                          <w:r>
                            <w:fldChar w:fldCharType="begin"/>
                          </w:r>
                          <w:r w:rsidRPr="00607040">
                            <w:rPr>
                              <w:lang w:val="de-DE"/>
                            </w:rPr>
                            <w:instrText xml:space="preserve"> DOCPROPERTY  L_HOME_URL  \* MERGEFORMAT </w:instrText>
                          </w:r>
                          <w:r>
                            <w:fldChar w:fldCharType="separate"/>
                          </w:r>
                          <w:r w:rsidR="000B00C6">
                            <w:rPr>
                              <w:lang w:val="de-DE"/>
                            </w:rPr>
                            <w:t>http://www.government.nl</w:t>
                          </w:r>
                          <w:r>
                            <w:fldChar w:fldCharType="end"/>
                          </w:r>
                        </w:p>
                        <w:bookmarkStart w:id="18" w:name="bm_contact"/>
                        <w:bookmarkEnd w:id="17"/>
                        <w:p w:rsidR="004C2907" w:rsidRPr="00E222C3" w:rsidRDefault="004C2907" w:rsidP="001B0D0D">
                          <w:pPr>
                            <w:pStyle w:val="Huisstijl-Adres"/>
                          </w:pPr>
                          <w:r w:rsidRPr="00E222C3">
                            <w:rPr>
                              <w:b/>
                            </w:rPr>
                            <w:fldChar w:fldCharType="begin"/>
                          </w:r>
                          <w:r w:rsidRPr="00E222C3">
                            <w:rPr>
                              <w:b/>
                            </w:rPr>
                            <w:instrText xml:space="preserve"> DOCPROPERTY  L_PROCESSOR  \* MERGEFORMAT </w:instrText>
                          </w:r>
                          <w:r w:rsidRPr="00E222C3">
                            <w:rPr>
                              <w:b/>
                            </w:rPr>
                            <w:fldChar w:fldCharType="separate"/>
                          </w:r>
                          <w:r w:rsidR="000B00C6">
                            <w:rPr>
                              <w:b/>
                            </w:rPr>
                            <w:t>Contactpersoon</w:t>
                          </w:r>
                          <w:r w:rsidRPr="00E222C3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en</w:t>
                          </w:r>
                          <w:r w:rsidRPr="00E222C3">
                            <w:rPr>
                              <w:b/>
                            </w:rPr>
                            <w:br/>
                          </w:r>
                          <w:bookmarkStart w:id="19" w:name="bm_processor"/>
                          <w:r>
                            <w:t>Hans van Leeuwe</w:t>
                          </w:r>
                        </w:p>
                        <w:p w:rsidR="004C2907" w:rsidRDefault="004C2907" w:rsidP="001B0D0D">
                          <w:pPr>
                            <w:pStyle w:val="Huisstijl-Adres"/>
                          </w:pPr>
                          <w:r w:rsidRPr="001B0D0D">
                            <w:t>JMD.v.Leeuwe.01@mindef.nl</w:t>
                          </w:r>
                        </w:p>
                        <w:p w:rsidR="004C2907" w:rsidRPr="00E222C3" w:rsidRDefault="004C2907" w:rsidP="00BC4AE3">
                          <w:pPr>
                            <w:pStyle w:val="Huisstijl-Adres"/>
                          </w:pPr>
                          <w:r w:rsidRPr="00E222C3">
                            <w:t>Martijn Reubzaet</w:t>
                          </w:r>
                          <w:bookmarkEnd w:id="19"/>
                        </w:p>
                        <w:p w:rsidR="004C2907" w:rsidRPr="00644947" w:rsidRDefault="004C2907" w:rsidP="00BC4AE3">
                          <w:pPr>
                            <w:pStyle w:val="Huisstijl-Adres"/>
                          </w:pPr>
                          <w:bookmarkStart w:id="20" w:name="bm_fax"/>
                          <w:bookmarkStart w:id="21" w:name="bm_email"/>
                          <w:bookmarkEnd w:id="18"/>
                          <w:bookmarkEnd w:id="20"/>
                          <w:r w:rsidRPr="00644947">
                            <w:t>Martijn.Reubzaet@minbuza.nl</w:t>
                          </w:r>
                          <w:bookmarkEnd w:id="21"/>
                        </w:p>
                      </w:tc>
                    </w:tr>
                    <w:tr w:rsidR="004C2907" w:rsidRPr="00E222C3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C2907" w:rsidRPr="00644947" w:rsidRDefault="004C2907" w:rsidP="00BC4AE3"/>
                      </w:tc>
                    </w:tr>
                    <w:tr w:rsidR="004C2907" w:rsidRPr="00E222C3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C2907" w:rsidRDefault="000B00C6" w:rsidP="00CF7FD1">
                          <w:pPr>
                            <w:pStyle w:val="Huisstijl-Kopje"/>
                          </w:pPr>
                          <w:fldSimple w:instr=" DOCPROPERTY  L_REFERENCE  \* MERGEFORMAT ">
                            <w:r>
                              <w:t>Onze referentie</w:t>
                            </w:r>
                          </w:fldSimple>
                        </w:p>
                        <w:p w:rsidR="004C2907" w:rsidRDefault="004C2907" w:rsidP="00CF7FD1">
                          <w:pPr>
                            <w:pStyle w:val="Huisstijl-Gegeven"/>
                          </w:pPr>
                          <w:r w:rsidRPr="00C770F9">
                            <w:t>DVB/NW-</w:t>
                          </w:r>
                          <w:r w:rsidR="00C770F9" w:rsidRPr="00C770F9">
                            <w:t>347</w:t>
                          </w:r>
                          <w:r w:rsidR="006D39D7" w:rsidRPr="00C770F9">
                            <w:t>/16</w:t>
                          </w:r>
                        </w:p>
                        <w:p w:rsidR="004C2907" w:rsidRPr="00644947" w:rsidRDefault="004C2907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E222C3">
                            <w:rPr>
                              <w:vanish/>
                            </w:rPr>
                            <w:fldChar w:fldCharType="begin"/>
                          </w:r>
                          <w:r w:rsidRPr="00644947">
                            <w:rPr>
                              <w:vanish/>
                            </w:rPr>
                            <w:instrText xml:space="preserve"> DOCPROPERTY  L_REFERENCE  \* MERGEFORMAT </w:instrText>
                          </w:r>
                          <w:r w:rsidRPr="00E222C3">
                            <w:rPr>
                              <w:vanish/>
                            </w:rPr>
                            <w:fldChar w:fldCharType="separate"/>
                          </w:r>
                          <w:r w:rsidR="000B00C6">
                            <w:rPr>
                              <w:vanish/>
                            </w:rPr>
                            <w:t>Onze referentie</w:t>
                          </w:r>
                          <w:r w:rsidRPr="00E222C3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4C2907" w:rsidRPr="00644947" w:rsidRDefault="004C2907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2" w:name="bm_reference"/>
                          <w:bookmarkEnd w:id="22"/>
                        </w:p>
                        <w:p w:rsidR="002832B7" w:rsidRDefault="002832B7" w:rsidP="002832B7">
                          <w:pPr>
                            <w:pStyle w:val="Huisstijl-Kopje"/>
                          </w:pPr>
                          <w:bookmarkStart w:id="23" w:name="bm_cc"/>
                          <w:bookmarkStart w:id="24" w:name="bm_enclosures"/>
                          <w:bookmarkEnd w:id="23"/>
                          <w:bookmarkEnd w:id="24"/>
                          <w:r>
                            <w:t>Bijlage(n)</w:t>
                          </w:r>
                        </w:p>
                        <w:p w:rsidR="002832B7" w:rsidRDefault="002832B7" w:rsidP="002832B7">
                          <w:pPr>
                            <w:pStyle w:val="Huisstijl-Gegeven"/>
                          </w:pPr>
                          <w:r>
                            <w:t>1</w:t>
                          </w:r>
                        </w:p>
                        <w:p w:rsidR="004C2907" w:rsidRPr="00644947" w:rsidRDefault="004C2907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4C2907" w:rsidRPr="00E222C3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C2907" w:rsidRPr="00644947" w:rsidRDefault="004C2907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C2907" w:rsidRPr="00644947" w:rsidRDefault="004C2907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5"/>
      <w:gridCol w:w="6785"/>
    </w:tblGrid>
    <w:tr w:rsidR="004C2907" w:rsidRPr="00E222C3" w:rsidTr="00D2312B">
      <w:trPr>
        <w:trHeight w:hRule="exact" w:val="323"/>
      </w:trPr>
      <w:tc>
        <w:tcPr>
          <w:tcW w:w="7520" w:type="dxa"/>
          <w:gridSpan w:val="2"/>
          <w:shd w:val="clear" w:color="auto" w:fill="auto"/>
        </w:tcPr>
        <w:p w:rsidR="004C2907" w:rsidRPr="00E222C3" w:rsidRDefault="004C2907" w:rsidP="00BC4AE3">
          <w:pPr>
            <w:pStyle w:val="Huisstijl-Retouradres"/>
          </w:pPr>
        </w:p>
      </w:tc>
    </w:tr>
    <w:tr w:rsidR="004C2907" w:rsidRPr="00E222C3" w:rsidTr="001350E7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24A68" w:rsidRDefault="00A24A68" w:rsidP="00A24A68">
          <w:pPr>
            <w:pStyle w:val="Huisstijl-NAW"/>
          </w:pPr>
          <w:bookmarkStart w:id="25" w:name="bm_addressto"/>
          <w:r>
            <w:t>Aan de Voorzitter van de</w:t>
          </w:r>
        </w:p>
        <w:p w:rsidR="00A24A68" w:rsidRDefault="00A24A68" w:rsidP="00A24A68">
          <w:pPr>
            <w:pStyle w:val="Huisstijl-NAW"/>
          </w:pPr>
          <w:r>
            <w:t>Tweede Kamer der Staten-Generaal</w:t>
          </w:r>
        </w:p>
        <w:p w:rsidR="00A24A68" w:rsidRDefault="00A24A68" w:rsidP="00A24A68">
          <w:pPr>
            <w:pStyle w:val="Huisstijl-NAW"/>
          </w:pPr>
          <w:r>
            <w:t>Binnenhof 4</w:t>
          </w:r>
        </w:p>
        <w:p w:rsidR="004C2907" w:rsidRPr="00E222C3" w:rsidRDefault="00A24A68" w:rsidP="00A24A68">
          <w:pPr>
            <w:pStyle w:val="Huisstijl-NAW"/>
          </w:pPr>
          <w:r>
            <w:t>Den Haag</w:t>
          </w:r>
        </w:p>
        <w:p w:rsidR="008A4488" w:rsidRDefault="008A4488" w:rsidP="008A4488">
          <w:pPr>
            <w:pStyle w:val="Huisstijl-NAW"/>
          </w:pPr>
        </w:p>
        <w:p w:rsidR="008A4488" w:rsidRDefault="008A4488" w:rsidP="008A4488">
          <w:pPr>
            <w:pStyle w:val="Huisstijl-NAW"/>
          </w:pPr>
        </w:p>
        <w:p w:rsidR="004C2907" w:rsidRPr="00E222C3" w:rsidRDefault="004C2907" w:rsidP="006828A8">
          <w:pPr>
            <w:pStyle w:val="Huisstijl-NAW"/>
          </w:pPr>
        </w:p>
        <w:p w:rsidR="004C2907" w:rsidRPr="00E222C3" w:rsidRDefault="004C2907" w:rsidP="006828A8">
          <w:pPr>
            <w:pStyle w:val="Huisstijl-NAW"/>
          </w:pPr>
        </w:p>
        <w:p w:rsidR="004C2907" w:rsidRPr="00E222C3" w:rsidRDefault="004C2907" w:rsidP="006828A8">
          <w:pPr>
            <w:pStyle w:val="Huisstijl-NAW"/>
          </w:pPr>
        </w:p>
        <w:p w:rsidR="004C2907" w:rsidRPr="00E222C3" w:rsidRDefault="004C2907" w:rsidP="006828A8">
          <w:pPr>
            <w:pStyle w:val="Huisstijl-NAW"/>
          </w:pPr>
        </w:p>
        <w:p w:rsidR="004C2907" w:rsidRPr="00E222C3" w:rsidRDefault="004C2907" w:rsidP="006828A8">
          <w:pPr>
            <w:pStyle w:val="Huisstijl-NAW"/>
          </w:pPr>
        </w:p>
        <w:bookmarkEnd w:id="25"/>
        <w:p w:rsidR="004C2907" w:rsidRPr="00E222C3" w:rsidRDefault="004C2907" w:rsidP="006828A8">
          <w:pPr>
            <w:pStyle w:val="Huisstijl-NAW"/>
          </w:pPr>
        </w:p>
      </w:tc>
    </w:tr>
    <w:tr w:rsidR="004C2907" w:rsidRPr="00E222C3" w:rsidTr="001350E7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4C2907" w:rsidRPr="00E222C3" w:rsidRDefault="004C2907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C2907" w:rsidRPr="00E222C3" w:rsidTr="001350E7">
      <w:trPr>
        <w:trHeight w:val="240"/>
      </w:trPr>
      <w:tc>
        <w:tcPr>
          <w:tcW w:w="7520" w:type="dxa"/>
          <w:gridSpan w:val="2"/>
          <w:shd w:val="clear" w:color="auto" w:fill="auto"/>
        </w:tcPr>
        <w:p w:rsidR="004C2907" w:rsidRPr="00E222C3" w:rsidRDefault="004C2907" w:rsidP="006D39D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E222C3">
            <w:rPr>
              <w:rFonts w:cs="Verdana"/>
              <w:szCs w:val="18"/>
            </w:rPr>
            <w:fldChar w:fldCharType="begin"/>
          </w:r>
          <w:r w:rsidRPr="00E222C3">
            <w:rPr>
              <w:rFonts w:cs="Verdana"/>
              <w:szCs w:val="18"/>
            </w:rPr>
            <w:instrText xml:space="preserve"> DOCPROPERTY  L_DATE  \* MERGEFORMAT </w:instrText>
          </w:r>
          <w:r w:rsidRPr="00E222C3">
            <w:rPr>
              <w:rFonts w:cs="Verdana"/>
              <w:szCs w:val="18"/>
            </w:rPr>
            <w:fldChar w:fldCharType="separate"/>
          </w:r>
          <w:r w:rsidR="000B00C6">
            <w:rPr>
              <w:rFonts w:cs="Verdana"/>
              <w:szCs w:val="18"/>
            </w:rPr>
            <w:t>Datum</w:t>
          </w:r>
          <w:r w:rsidRPr="00E222C3">
            <w:rPr>
              <w:rFonts w:cs="Verdana"/>
              <w:szCs w:val="18"/>
            </w:rPr>
            <w:fldChar w:fldCharType="end"/>
          </w:r>
          <w:bookmarkStart w:id="26" w:name="bm_date"/>
          <w:r w:rsidR="00100434">
            <w:rPr>
              <w:rFonts w:cs="Verdana"/>
              <w:szCs w:val="18"/>
            </w:rPr>
            <w:t xml:space="preserve">  30</w:t>
          </w:r>
          <w:r>
            <w:rPr>
              <w:rFonts w:cs="Verdana"/>
              <w:szCs w:val="18"/>
            </w:rPr>
            <w:t xml:space="preserve"> </w:t>
          </w:r>
          <w:bookmarkEnd w:id="26"/>
          <w:r w:rsidR="006D39D7">
            <w:rPr>
              <w:rFonts w:cs="Verdana"/>
              <w:szCs w:val="18"/>
            </w:rPr>
            <w:t>mei</w:t>
          </w:r>
          <w:r>
            <w:rPr>
              <w:rFonts w:cs="Verdana"/>
              <w:szCs w:val="18"/>
            </w:rPr>
            <w:t xml:space="preserve"> 2016</w:t>
          </w:r>
        </w:p>
      </w:tc>
    </w:tr>
    <w:tr w:rsidR="004C2907" w:rsidRPr="00E222C3" w:rsidTr="00C84D65">
      <w:trPr>
        <w:trHeight w:hRule="exact" w:val="714"/>
      </w:trPr>
      <w:tc>
        <w:tcPr>
          <w:tcW w:w="737" w:type="dxa"/>
          <w:shd w:val="clear" w:color="auto" w:fill="auto"/>
        </w:tcPr>
        <w:p w:rsidR="004C2907" w:rsidRPr="00E222C3" w:rsidRDefault="000B00C6" w:rsidP="00B9616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fldSimple w:instr=" DOCPROPERTY  L_SUBJECT  \* MERGEFORMAT ">
            <w:r>
              <w:t>Betreft</w:t>
            </w:r>
          </w:fldSimple>
          <w:r w:rsidR="004C2907" w:rsidRPr="00E222C3">
            <w:tab/>
          </w:r>
        </w:p>
      </w:tc>
      <w:tc>
        <w:tcPr>
          <w:tcW w:w="6800" w:type="dxa"/>
          <w:shd w:val="clear" w:color="auto" w:fill="auto"/>
        </w:tcPr>
        <w:p w:rsidR="004C2907" w:rsidRPr="00E222C3" w:rsidRDefault="006D39D7" w:rsidP="006D39D7">
          <w:pPr>
            <w:autoSpaceDE w:val="0"/>
            <w:autoSpaceDN w:val="0"/>
            <w:adjustRightInd w:val="0"/>
            <w:rPr>
              <w:rFonts w:cs="Verdana"/>
              <w:szCs w:val="18"/>
            </w:rPr>
          </w:pPr>
          <w:bookmarkStart w:id="27" w:name="bm_subject"/>
          <w:bookmarkEnd w:id="27"/>
          <w:r w:rsidRPr="006D39D7">
            <w:rPr>
              <w:rFonts w:cs="Verdana"/>
              <w:szCs w:val="18"/>
            </w:rPr>
            <w:t xml:space="preserve">Schriftelijk Overleg </w:t>
          </w:r>
          <w:r>
            <w:rPr>
              <w:rFonts w:cs="Verdana"/>
              <w:szCs w:val="18"/>
            </w:rPr>
            <w:t>21 april 2016 aangaande k</w:t>
          </w:r>
          <w:r w:rsidR="004C2907">
            <w:rPr>
              <w:rFonts w:cs="Verdana"/>
              <w:szCs w:val="18"/>
            </w:rPr>
            <w:t>abinetsreactie op AIV/CAVV-advies</w:t>
          </w:r>
          <w:r w:rsidR="004C2907" w:rsidRPr="00E222C3">
            <w:rPr>
              <w:rFonts w:cs="Verdana"/>
              <w:szCs w:val="18"/>
            </w:rPr>
            <w:t xml:space="preserve"> </w:t>
          </w:r>
          <w:r>
            <w:rPr>
              <w:rFonts w:cs="Verdana"/>
              <w:szCs w:val="18"/>
            </w:rPr>
            <w:t xml:space="preserve">over </w:t>
          </w:r>
          <w:r w:rsidR="004C2907">
            <w:rPr>
              <w:rFonts w:cs="Verdana"/>
              <w:szCs w:val="18"/>
            </w:rPr>
            <w:t>A</w:t>
          </w:r>
          <w:r w:rsidR="004C2907" w:rsidRPr="00E222C3">
            <w:rPr>
              <w:rFonts w:cs="Verdana"/>
              <w:szCs w:val="18"/>
            </w:rPr>
            <w:t>utonome wapensystemen</w:t>
          </w:r>
        </w:p>
      </w:tc>
    </w:tr>
  </w:tbl>
  <w:p w:rsidR="004C2907" w:rsidRPr="00E222C3" w:rsidRDefault="004C2907" w:rsidP="00C84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E521D6A"/>
    <w:lvl w:ilvl="0">
      <w:start w:val="1"/>
      <w:numFmt w:val="decimal"/>
      <w:pStyle w:val="ListNumber2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1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2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3">
    <w:nsid w:val="3938589D"/>
    <w:multiLevelType w:val="hybridMultilevel"/>
    <w:tmpl w:val="6D8AC27E"/>
    <w:lvl w:ilvl="0" w:tplc="D9B231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C3C4A"/>
    <w:multiLevelType w:val="multilevel"/>
    <w:tmpl w:val="9F0C18F8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6">
    <w:nsid w:val="65441EC1"/>
    <w:multiLevelType w:val="multilevel"/>
    <w:tmpl w:val="73E8F73E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abstractNum w:abstractNumId="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55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C3"/>
    <w:rsid w:val="0000262B"/>
    <w:rsid w:val="0000363E"/>
    <w:rsid w:val="00005C8A"/>
    <w:rsid w:val="00011769"/>
    <w:rsid w:val="0001192B"/>
    <w:rsid w:val="00013862"/>
    <w:rsid w:val="00016082"/>
    <w:rsid w:val="000161DE"/>
    <w:rsid w:val="00020189"/>
    <w:rsid w:val="00020EE4"/>
    <w:rsid w:val="000226E6"/>
    <w:rsid w:val="00023E9A"/>
    <w:rsid w:val="00024BF6"/>
    <w:rsid w:val="0003028A"/>
    <w:rsid w:val="00032D28"/>
    <w:rsid w:val="00034A84"/>
    <w:rsid w:val="00035E67"/>
    <w:rsid w:val="00040D96"/>
    <w:rsid w:val="0004486F"/>
    <w:rsid w:val="00047286"/>
    <w:rsid w:val="00050824"/>
    <w:rsid w:val="000527C8"/>
    <w:rsid w:val="00052878"/>
    <w:rsid w:val="0005415F"/>
    <w:rsid w:val="000574E1"/>
    <w:rsid w:val="000646A8"/>
    <w:rsid w:val="000656F7"/>
    <w:rsid w:val="000665E1"/>
    <w:rsid w:val="00070D2D"/>
    <w:rsid w:val="00071F28"/>
    <w:rsid w:val="00076795"/>
    <w:rsid w:val="00080A91"/>
    <w:rsid w:val="0008400D"/>
    <w:rsid w:val="00092799"/>
    <w:rsid w:val="00092C5F"/>
    <w:rsid w:val="00092F3D"/>
    <w:rsid w:val="00096680"/>
    <w:rsid w:val="000A0081"/>
    <w:rsid w:val="000A174A"/>
    <w:rsid w:val="000A3487"/>
    <w:rsid w:val="000A480F"/>
    <w:rsid w:val="000A5D58"/>
    <w:rsid w:val="000A65AC"/>
    <w:rsid w:val="000A6813"/>
    <w:rsid w:val="000A7B0E"/>
    <w:rsid w:val="000B00C6"/>
    <w:rsid w:val="000B024D"/>
    <w:rsid w:val="000B7281"/>
    <w:rsid w:val="000B7FAB"/>
    <w:rsid w:val="000C1D25"/>
    <w:rsid w:val="000C3C69"/>
    <w:rsid w:val="000C3EA9"/>
    <w:rsid w:val="000D1B10"/>
    <w:rsid w:val="000D25D0"/>
    <w:rsid w:val="000D595D"/>
    <w:rsid w:val="000D6C21"/>
    <w:rsid w:val="000F15A4"/>
    <w:rsid w:val="000F5BE0"/>
    <w:rsid w:val="00100434"/>
    <w:rsid w:val="001029CA"/>
    <w:rsid w:val="00104564"/>
    <w:rsid w:val="001075CB"/>
    <w:rsid w:val="00107C15"/>
    <w:rsid w:val="00111F0E"/>
    <w:rsid w:val="00112054"/>
    <w:rsid w:val="00117E62"/>
    <w:rsid w:val="0012209E"/>
    <w:rsid w:val="00123704"/>
    <w:rsid w:val="00123C1B"/>
    <w:rsid w:val="001253AA"/>
    <w:rsid w:val="0012678E"/>
    <w:rsid w:val="001270C7"/>
    <w:rsid w:val="00127C7F"/>
    <w:rsid w:val="00132CC3"/>
    <w:rsid w:val="00133C6D"/>
    <w:rsid w:val="001349C8"/>
    <w:rsid w:val="001350E7"/>
    <w:rsid w:val="00135624"/>
    <w:rsid w:val="00135F63"/>
    <w:rsid w:val="00136356"/>
    <w:rsid w:val="00147572"/>
    <w:rsid w:val="0014786A"/>
    <w:rsid w:val="00150544"/>
    <w:rsid w:val="001516A4"/>
    <w:rsid w:val="00151E5F"/>
    <w:rsid w:val="00151EB5"/>
    <w:rsid w:val="00154122"/>
    <w:rsid w:val="001569AB"/>
    <w:rsid w:val="00163A66"/>
    <w:rsid w:val="001644D9"/>
    <w:rsid w:val="001647A9"/>
    <w:rsid w:val="00164886"/>
    <w:rsid w:val="00164ED2"/>
    <w:rsid w:val="00165C45"/>
    <w:rsid w:val="001726F3"/>
    <w:rsid w:val="001729C1"/>
    <w:rsid w:val="00176E19"/>
    <w:rsid w:val="001806B5"/>
    <w:rsid w:val="001819CD"/>
    <w:rsid w:val="00185576"/>
    <w:rsid w:val="00185951"/>
    <w:rsid w:val="00186811"/>
    <w:rsid w:val="00194EED"/>
    <w:rsid w:val="00197C17"/>
    <w:rsid w:val="001A04EA"/>
    <w:rsid w:val="001A2BEA"/>
    <w:rsid w:val="001A6D93"/>
    <w:rsid w:val="001B069E"/>
    <w:rsid w:val="001B0D0D"/>
    <w:rsid w:val="001B2A75"/>
    <w:rsid w:val="001C100E"/>
    <w:rsid w:val="001C13D8"/>
    <w:rsid w:val="001C2A1A"/>
    <w:rsid w:val="001D47BA"/>
    <w:rsid w:val="001D7088"/>
    <w:rsid w:val="001E0B0C"/>
    <w:rsid w:val="001E34C6"/>
    <w:rsid w:val="001E4261"/>
    <w:rsid w:val="001E46B3"/>
    <w:rsid w:val="001E5581"/>
    <w:rsid w:val="001E6F47"/>
    <w:rsid w:val="001E7389"/>
    <w:rsid w:val="001F3C70"/>
    <w:rsid w:val="001F48B4"/>
    <w:rsid w:val="001F5D14"/>
    <w:rsid w:val="00202D6B"/>
    <w:rsid w:val="00204F59"/>
    <w:rsid w:val="0020685E"/>
    <w:rsid w:val="0021228E"/>
    <w:rsid w:val="00214F2B"/>
    <w:rsid w:val="00216367"/>
    <w:rsid w:val="00220F28"/>
    <w:rsid w:val="00221FF9"/>
    <w:rsid w:val="00233FFC"/>
    <w:rsid w:val="0023510B"/>
    <w:rsid w:val="002373C5"/>
    <w:rsid w:val="00237ECE"/>
    <w:rsid w:val="002428E3"/>
    <w:rsid w:val="0024502A"/>
    <w:rsid w:val="00245748"/>
    <w:rsid w:val="002458B4"/>
    <w:rsid w:val="002506DE"/>
    <w:rsid w:val="0025215F"/>
    <w:rsid w:val="0025274D"/>
    <w:rsid w:val="00254410"/>
    <w:rsid w:val="002607CA"/>
    <w:rsid w:val="00260BAF"/>
    <w:rsid w:val="00260C6E"/>
    <w:rsid w:val="00264424"/>
    <w:rsid w:val="002650F7"/>
    <w:rsid w:val="00267C22"/>
    <w:rsid w:val="002730F3"/>
    <w:rsid w:val="00273F3B"/>
    <w:rsid w:val="00274AAD"/>
    <w:rsid w:val="0027512A"/>
    <w:rsid w:val="00275984"/>
    <w:rsid w:val="00277773"/>
    <w:rsid w:val="00280F74"/>
    <w:rsid w:val="00281752"/>
    <w:rsid w:val="002832B7"/>
    <w:rsid w:val="0028393E"/>
    <w:rsid w:val="00284893"/>
    <w:rsid w:val="0028576F"/>
    <w:rsid w:val="00286998"/>
    <w:rsid w:val="00291AB7"/>
    <w:rsid w:val="00292DBE"/>
    <w:rsid w:val="002A3869"/>
    <w:rsid w:val="002B153C"/>
    <w:rsid w:val="002B29C5"/>
    <w:rsid w:val="002C0991"/>
    <w:rsid w:val="002C423A"/>
    <w:rsid w:val="002D317B"/>
    <w:rsid w:val="002D32CD"/>
    <w:rsid w:val="002D502D"/>
    <w:rsid w:val="002D6ED9"/>
    <w:rsid w:val="002D73C9"/>
    <w:rsid w:val="002D7809"/>
    <w:rsid w:val="002E0F69"/>
    <w:rsid w:val="002E19A3"/>
    <w:rsid w:val="002E2689"/>
    <w:rsid w:val="002E74A5"/>
    <w:rsid w:val="00304D9B"/>
    <w:rsid w:val="00312597"/>
    <w:rsid w:val="00313EE8"/>
    <w:rsid w:val="00314773"/>
    <w:rsid w:val="00315C6E"/>
    <w:rsid w:val="00316BCD"/>
    <w:rsid w:val="00324E5B"/>
    <w:rsid w:val="00326D99"/>
    <w:rsid w:val="00331242"/>
    <w:rsid w:val="0033353A"/>
    <w:rsid w:val="00335AC3"/>
    <w:rsid w:val="003369CE"/>
    <w:rsid w:val="00341FA0"/>
    <w:rsid w:val="00344E82"/>
    <w:rsid w:val="0035177E"/>
    <w:rsid w:val="00353932"/>
    <w:rsid w:val="00353BC3"/>
    <w:rsid w:val="00355453"/>
    <w:rsid w:val="0036252A"/>
    <w:rsid w:val="00364D9D"/>
    <w:rsid w:val="003654B4"/>
    <w:rsid w:val="003660C0"/>
    <w:rsid w:val="00371BAB"/>
    <w:rsid w:val="003721D1"/>
    <w:rsid w:val="0037321A"/>
    <w:rsid w:val="0037421D"/>
    <w:rsid w:val="0038168D"/>
    <w:rsid w:val="00382743"/>
    <w:rsid w:val="00383DA1"/>
    <w:rsid w:val="00386089"/>
    <w:rsid w:val="003868EA"/>
    <w:rsid w:val="00391032"/>
    <w:rsid w:val="0039194A"/>
    <w:rsid w:val="00392541"/>
    <w:rsid w:val="00392F7C"/>
    <w:rsid w:val="00395575"/>
    <w:rsid w:val="00395F40"/>
    <w:rsid w:val="003A0424"/>
    <w:rsid w:val="003A06C8"/>
    <w:rsid w:val="003A0D7C"/>
    <w:rsid w:val="003A2226"/>
    <w:rsid w:val="003A6CAD"/>
    <w:rsid w:val="003B55E7"/>
    <w:rsid w:val="003B7EE7"/>
    <w:rsid w:val="003C5652"/>
    <w:rsid w:val="003C5AB5"/>
    <w:rsid w:val="003C5C53"/>
    <w:rsid w:val="003C76E1"/>
    <w:rsid w:val="003D2BD1"/>
    <w:rsid w:val="003D39EC"/>
    <w:rsid w:val="003E3D54"/>
    <w:rsid w:val="003E3DD5"/>
    <w:rsid w:val="003E7DB3"/>
    <w:rsid w:val="003F07C6"/>
    <w:rsid w:val="003F44B7"/>
    <w:rsid w:val="003F7A88"/>
    <w:rsid w:val="00400770"/>
    <w:rsid w:val="004040F2"/>
    <w:rsid w:val="00404D5E"/>
    <w:rsid w:val="00407B7E"/>
    <w:rsid w:val="00407C74"/>
    <w:rsid w:val="00413D48"/>
    <w:rsid w:val="004178FC"/>
    <w:rsid w:val="004211CC"/>
    <w:rsid w:val="00422384"/>
    <w:rsid w:val="004248C1"/>
    <w:rsid w:val="00431279"/>
    <w:rsid w:val="00436F50"/>
    <w:rsid w:val="00441AC2"/>
    <w:rsid w:val="0044249B"/>
    <w:rsid w:val="00443E26"/>
    <w:rsid w:val="00451A5B"/>
    <w:rsid w:val="00452BCD"/>
    <w:rsid w:val="00452CEA"/>
    <w:rsid w:val="00452E0E"/>
    <w:rsid w:val="00454066"/>
    <w:rsid w:val="004542CA"/>
    <w:rsid w:val="00461E67"/>
    <w:rsid w:val="0046459C"/>
    <w:rsid w:val="00465B52"/>
    <w:rsid w:val="00474B75"/>
    <w:rsid w:val="00477398"/>
    <w:rsid w:val="00482A7E"/>
    <w:rsid w:val="00483F0B"/>
    <w:rsid w:val="0049063E"/>
    <w:rsid w:val="00495B3B"/>
    <w:rsid w:val="00496319"/>
    <w:rsid w:val="004A07FC"/>
    <w:rsid w:val="004A1BA7"/>
    <w:rsid w:val="004A3F66"/>
    <w:rsid w:val="004A7831"/>
    <w:rsid w:val="004B5465"/>
    <w:rsid w:val="004B7803"/>
    <w:rsid w:val="004B78F6"/>
    <w:rsid w:val="004C2487"/>
    <w:rsid w:val="004C2907"/>
    <w:rsid w:val="004C2B65"/>
    <w:rsid w:val="004C48B0"/>
    <w:rsid w:val="004C76A3"/>
    <w:rsid w:val="004D024B"/>
    <w:rsid w:val="004D3DBE"/>
    <w:rsid w:val="004D58E8"/>
    <w:rsid w:val="004D72CA"/>
    <w:rsid w:val="004E271C"/>
    <w:rsid w:val="004E33DC"/>
    <w:rsid w:val="004E411D"/>
    <w:rsid w:val="004E5FEA"/>
    <w:rsid w:val="004E7B23"/>
    <w:rsid w:val="004F44C2"/>
    <w:rsid w:val="004F4AAB"/>
    <w:rsid w:val="00501A5E"/>
    <w:rsid w:val="005069C3"/>
    <w:rsid w:val="005100E7"/>
    <w:rsid w:val="00513BF7"/>
    <w:rsid w:val="00516022"/>
    <w:rsid w:val="00520419"/>
    <w:rsid w:val="005219B8"/>
    <w:rsid w:val="00521CEE"/>
    <w:rsid w:val="00526D13"/>
    <w:rsid w:val="00532CF2"/>
    <w:rsid w:val="0053367C"/>
    <w:rsid w:val="00534367"/>
    <w:rsid w:val="005400FD"/>
    <w:rsid w:val="005429DC"/>
    <w:rsid w:val="00542B3F"/>
    <w:rsid w:val="0055087E"/>
    <w:rsid w:val="005534E3"/>
    <w:rsid w:val="00556C6D"/>
    <w:rsid w:val="005661C9"/>
    <w:rsid w:val="00566C7F"/>
    <w:rsid w:val="00566DED"/>
    <w:rsid w:val="00572ECB"/>
    <w:rsid w:val="00573041"/>
    <w:rsid w:val="005748E3"/>
    <w:rsid w:val="00574DFA"/>
    <w:rsid w:val="00575B80"/>
    <w:rsid w:val="0057640F"/>
    <w:rsid w:val="00581BBC"/>
    <w:rsid w:val="005926D7"/>
    <w:rsid w:val="00592F4F"/>
    <w:rsid w:val="0059561C"/>
    <w:rsid w:val="00596166"/>
    <w:rsid w:val="005A5D25"/>
    <w:rsid w:val="005A7645"/>
    <w:rsid w:val="005C2FEC"/>
    <w:rsid w:val="005C388F"/>
    <w:rsid w:val="005C3FE0"/>
    <w:rsid w:val="005C740C"/>
    <w:rsid w:val="005C74CA"/>
    <w:rsid w:val="005D0964"/>
    <w:rsid w:val="005D1E37"/>
    <w:rsid w:val="005D3921"/>
    <w:rsid w:val="005D5DB8"/>
    <w:rsid w:val="005E0F8F"/>
    <w:rsid w:val="005E112C"/>
    <w:rsid w:val="005E2FCE"/>
    <w:rsid w:val="005E31A7"/>
    <w:rsid w:val="005E5F49"/>
    <w:rsid w:val="005E711F"/>
    <w:rsid w:val="005F56E8"/>
    <w:rsid w:val="005F6F28"/>
    <w:rsid w:val="00600CF0"/>
    <w:rsid w:val="006035B7"/>
    <w:rsid w:val="006042CC"/>
    <w:rsid w:val="006048F4"/>
    <w:rsid w:val="0060660A"/>
    <w:rsid w:val="00607040"/>
    <w:rsid w:val="00612029"/>
    <w:rsid w:val="00617A44"/>
    <w:rsid w:val="00620BF5"/>
    <w:rsid w:val="006215E9"/>
    <w:rsid w:val="00624A4D"/>
    <w:rsid w:val="00625CD0"/>
    <w:rsid w:val="00626433"/>
    <w:rsid w:val="006323B7"/>
    <w:rsid w:val="00632B7B"/>
    <w:rsid w:val="0064079C"/>
    <w:rsid w:val="00644947"/>
    <w:rsid w:val="00647E2F"/>
    <w:rsid w:val="006500C9"/>
    <w:rsid w:val="0065036A"/>
    <w:rsid w:val="00652E96"/>
    <w:rsid w:val="00653606"/>
    <w:rsid w:val="00660584"/>
    <w:rsid w:val="00661591"/>
    <w:rsid w:val="006618C3"/>
    <w:rsid w:val="00661A42"/>
    <w:rsid w:val="0066632F"/>
    <w:rsid w:val="006674B9"/>
    <w:rsid w:val="0067381B"/>
    <w:rsid w:val="006746A1"/>
    <w:rsid w:val="00674AB0"/>
    <w:rsid w:val="00676F9B"/>
    <w:rsid w:val="0068003E"/>
    <w:rsid w:val="006828A8"/>
    <w:rsid w:val="00684424"/>
    <w:rsid w:val="00687F5A"/>
    <w:rsid w:val="006906E5"/>
    <w:rsid w:val="0069315D"/>
    <w:rsid w:val="006A1738"/>
    <w:rsid w:val="006A2498"/>
    <w:rsid w:val="006A30BE"/>
    <w:rsid w:val="006B2C38"/>
    <w:rsid w:val="006B2F88"/>
    <w:rsid w:val="006B775E"/>
    <w:rsid w:val="006C2535"/>
    <w:rsid w:val="006C25A5"/>
    <w:rsid w:val="006C2D9B"/>
    <w:rsid w:val="006C441E"/>
    <w:rsid w:val="006C7E75"/>
    <w:rsid w:val="006D17F2"/>
    <w:rsid w:val="006D39D7"/>
    <w:rsid w:val="006E08D5"/>
    <w:rsid w:val="006E0EC1"/>
    <w:rsid w:val="006E3546"/>
    <w:rsid w:val="006E46FC"/>
    <w:rsid w:val="006E528D"/>
    <w:rsid w:val="006E5318"/>
    <w:rsid w:val="006E7D82"/>
    <w:rsid w:val="006F0F93"/>
    <w:rsid w:val="006F31F2"/>
    <w:rsid w:val="006F3670"/>
    <w:rsid w:val="006F45B6"/>
    <w:rsid w:val="006F7215"/>
    <w:rsid w:val="00704CA6"/>
    <w:rsid w:val="00704E4C"/>
    <w:rsid w:val="00705381"/>
    <w:rsid w:val="0071074F"/>
    <w:rsid w:val="00714DC5"/>
    <w:rsid w:val="00715237"/>
    <w:rsid w:val="00717741"/>
    <w:rsid w:val="00723E60"/>
    <w:rsid w:val="007254A5"/>
    <w:rsid w:val="00725748"/>
    <w:rsid w:val="007322BD"/>
    <w:rsid w:val="00733978"/>
    <w:rsid w:val="007364E0"/>
    <w:rsid w:val="0073720D"/>
    <w:rsid w:val="00737692"/>
    <w:rsid w:val="00740712"/>
    <w:rsid w:val="00741E3A"/>
    <w:rsid w:val="00742AB9"/>
    <w:rsid w:val="00742F12"/>
    <w:rsid w:val="007449AB"/>
    <w:rsid w:val="00753AD3"/>
    <w:rsid w:val="00754FBF"/>
    <w:rsid w:val="00766978"/>
    <w:rsid w:val="00770B1D"/>
    <w:rsid w:val="0077153B"/>
    <w:rsid w:val="007745BD"/>
    <w:rsid w:val="00775BAD"/>
    <w:rsid w:val="0077662C"/>
    <w:rsid w:val="00782586"/>
    <w:rsid w:val="00783559"/>
    <w:rsid w:val="00785387"/>
    <w:rsid w:val="007919EE"/>
    <w:rsid w:val="00792156"/>
    <w:rsid w:val="0079282F"/>
    <w:rsid w:val="0079411B"/>
    <w:rsid w:val="00796D2B"/>
    <w:rsid w:val="00797AA5"/>
    <w:rsid w:val="007A0DFD"/>
    <w:rsid w:val="007A4105"/>
    <w:rsid w:val="007A5D29"/>
    <w:rsid w:val="007A623B"/>
    <w:rsid w:val="007A733B"/>
    <w:rsid w:val="007B16B3"/>
    <w:rsid w:val="007B192D"/>
    <w:rsid w:val="007B4503"/>
    <w:rsid w:val="007B729C"/>
    <w:rsid w:val="007B7C93"/>
    <w:rsid w:val="007C406E"/>
    <w:rsid w:val="007C5183"/>
    <w:rsid w:val="007D45AF"/>
    <w:rsid w:val="007D5DCF"/>
    <w:rsid w:val="007E60DD"/>
    <w:rsid w:val="007F2A27"/>
    <w:rsid w:val="007F5ECA"/>
    <w:rsid w:val="00800CCA"/>
    <w:rsid w:val="00806120"/>
    <w:rsid w:val="00807E4C"/>
    <w:rsid w:val="00811DF5"/>
    <w:rsid w:val="00812028"/>
    <w:rsid w:val="00813082"/>
    <w:rsid w:val="00814B08"/>
    <w:rsid w:val="00814D03"/>
    <w:rsid w:val="00816B72"/>
    <w:rsid w:val="00823F76"/>
    <w:rsid w:val="00826303"/>
    <w:rsid w:val="00826E32"/>
    <w:rsid w:val="00827E58"/>
    <w:rsid w:val="008308C6"/>
    <w:rsid w:val="0083178B"/>
    <w:rsid w:val="00832718"/>
    <w:rsid w:val="00833695"/>
    <w:rsid w:val="008336B7"/>
    <w:rsid w:val="0084058C"/>
    <w:rsid w:val="00840592"/>
    <w:rsid w:val="00840B22"/>
    <w:rsid w:val="00841E36"/>
    <w:rsid w:val="00842CD8"/>
    <w:rsid w:val="00846884"/>
    <w:rsid w:val="008468A5"/>
    <w:rsid w:val="00846D1F"/>
    <w:rsid w:val="008478F4"/>
    <w:rsid w:val="00852E89"/>
    <w:rsid w:val="008541E1"/>
    <w:rsid w:val="008547BA"/>
    <w:rsid w:val="008553C7"/>
    <w:rsid w:val="00857FEB"/>
    <w:rsid w:val="0086101E"/>
    <w:rsid w:val="008666CE"/>
    <w:rsid w:val="00872271"/>
    <w:rsid w:val="00875EF3"/>
    <w:rsid w:val="00887E81"/>
    <w:rsid w:val="00890A16"/>
    <w:rsid w:val="00890DD0"/>
    <w:rsid w:val="008929C7"/>
    <w:rsid w:val="008A4488"/>
    <w:rsid w:val="008B0475"/>
    <w:rsid w:val="008B247D"/>
    <w:rsid w:val="008B3929"/>
    <w:rsid w:val="008B4CB3"/>
    <w:rsid w:val="008C72CB"/>
    <w:rsid w:val="008D118E"/>
    <w:rsid w:val="008D1D82"/>
    <w:rsid w:val="008D3FCA"/>
    <w:rsid w:val="008E1D30"/>
    <w:rsid w:val="008E49AD"/>
    <w:rsid w:val="008F3246"/>
    <w:rsid w:val="008F508C"/>
    <w:rsid w:val="009013D6"/>
    <w:rsid w:val="00907E52"/>
    <w:rsid w:val="00910355"/>
    <w:rsid w:val="00910642"/>
    <w:rsid w:val="0091075B"/>
    <w:rsid w:val="00923961"/>
    <w:rsid w:val="0092413E"/>
    <w:rsid w:val="009252AD"/>
    <w:rsid w:val="00925F3D"/>
    <w:rsid w:val="009311C8"/>
    <w:rsid w:val="00933376"/>
    <w:rsid w:val="00933A2F"/>
    <w:rsid w:val="00936654"/>
    <w:rsid w:val="0093773F"/>
    <w:rsid w:val="00940E72"/>
    <w:rsid w:val="00941DC2"/>
    <w:rsid w:val="009436CC"/>
    <w:rsid w:val="009472F5"/>
    <w:rsid w:val="00960908"/>
    <w:rsid w:val="0096431B"/>
    <w:rsid w:val="009659ED"/>
    <w:rsid w:val="00966756"/>
    <w:rsid w:val="00970C7C"/>
    <w:rsid w:val="009718F9"/>
    <w:rsid w:val="00972DB4"/>
    <w:rsid w:val="00975112"/>
    <w:rsid w:val="00984803"/>
    <w:rsid w:val="00984F39"/>
    <w:rsid w:val="0098511F"/>
    <w:rsid w:val="00985EA7"/>
    <w:rsid w:val="00986981"/>
    <w:rsid w:val="00994FDA"/>
    <w:rsid w:val="009A3B71"/>
    <w:rsid w:val="009A3B91"/>
    <w:rsid w:val="009A4E60"/>
    <w:rsid w:val="009A61BC"/>
    <w:rsid w:val="009B0017"/>
    <w:rsid w:val="009B0B9C"/>
    <w:rsid w:val="009B110B"/>
    <w:rsid w:val="009C01C9"/>
    <w:rsid w:val="009C0B44"/>
    <w:rsid w:val="009C1A8D"/>
    <w:rsid w:val="009C3DEE"/>
    <w:rsid w:val="009C3F20"/>
    <w:rsid w:val="009D270C"/>
    <w:rsid w:val="009D6A0B"/>
    <w:rsid w:val="009F20F8"/>
    <w:rsid w:val="009F6DEF"/>
    <w:rsid w:val="00A000FA"/>
    <w:rsid w:val="00A0257B"/>
    <w:rsid w:val="00A0498B"/>
    <w:rsid w:val="00A05F15"/>
    <w:rsid w:val="00A2047E"/>
    <w:rsid w:val="00A212FE"/>
    <w:rsid w:val="00A21E76"/>
    <w:rsid w:val="00A236D5"/>
    <w:rsid w:val="00A24A68"/>
    <w:rsid w:val="00A30E68"/>
    <w:rsid w:val="00A31BC9"/>
    <w:rsid w:val="00A34AA0"/>
    <w:rsid w:val="00A36ED4"/>
    <w:rsid w:val="00A37509"/>
    <w:rsid w:val="00A37F27"/>
    <w:rsid w:val="00A37FB5"/>
    <w:rsid w:val="00A40379"/>
    <w:rsid w:val="00A44542"/>
    <w:rsid w:val="00A445DB"/>
    <w:rsid w:val="00A53431"/>
    <w:rsid w:val="00A5431E"/>
    <w:rsid w:val="00A547A2"/>
    <w:rsid w:val="00A552B6"/>
    <w:rsid w:val="00A5652A"/>
    <w:rsid w:val="00A56946"/>
    <w:rsid w:val="00A56A26"/>
    <w:rsid w:val="00A56D0F"/>
    <w:rsid w:val="00A605E1"/>
    <w:rsid w:val="00A61FB0"/>
    <w:rsid w:val="00A62BE2"/>
    <w:rsid w:val="00A6442B"/>
    <w:rsid w:val="00A74C40"/>
    <w:rsid w:val="00A7726B"/>
    <w:rsid w:val="00A831FD"/>
    <w:rsid w:val="00A87199"/>
    <w:rsid w:val="00A87824"/>
    <w:rsid w:val="00A9076E"/>
    <w:rsid w:val="00A90DE9"/>
    <w:rsid w:val="00A961C7"/>
    <w:rsid w:val="00A970D3"/>
    <w:rsid w:val="00AA0EC7"/>
    <w:rsid w:val="00AA3F25"/>
    <w:rsid w:val="00AA698F"/>
    <w:rsid w:val="00AB523F"/>
    <w:rsid w:val="00AB5933"/>
    <w:rsid w:val="00AC19CB"/>
    <w:rsid w:val="00AC53B5"/>
    <w:rsid w:val="00AC5990"/>
    <w:rsid w:val="00AD3A06"/>
    <w:rsid w:val="00AE013D"/>
    <w:rsid w:val="00AE0EC7"/>
    <w:rsid w:val="00AE11B7"/>
    <w:rsid w:val="00AE26BB"/>
    <w:rsid w:val="00AE76D4"/>
    <w:rsid w:val="00AF193A"/>
    <w:rsid w:val="00AF4D05"/>
    <w:rsid w:val="00AF5B5E"/>
    <w:rsid w:val="00AF7237"/>
    <w:rsid w:val="00B00D75"/>
    <w:rsid w:val="00B02A69"/>
    <w:rsid w:val="00B04C67"/>
    <w:rsid w:val="00B04E04"/>
    <w:rsid w:val="00B0635F"/>
    <w:rsid w:val="00B070CB"/>
    <w:rsid w:val="00B10986"/>
    <w:rsid w:val="00B1147C"/>
    <w:rsid w:val="00B13207"/>
    <w:rsid w:val="00B1372A"/>
    <w:rsid w:val="00B14890"/>
    <w:rsid w:val="00B178E5"/>
    <w:rsid w:val="00B2090D"/>
    <w:rsid w:val="00B21609"/>
    <w:rsid w:val="00B21E70"/>
    <w:rsid w:val="00B2446A"/>
    <w:rsid w:val="00B26CCF"/>
    <w:rsid w:val="00B306F7"/>
    <w:rsid w:val="00B325CB"/>
    <w:rsid w:val="00B34A9B"/>
    <w:rsid w:val="00B3752D"/>
    <w:rsid w:val="00B42DFA"/>
    <w:rsid w:val="00B443D1"/>
    <w:rsid w:val="00B44710"/>
    <w:rsid w:val="00B46920"/>
    <w:rsid w:val="00B509BE"/>
    <w:rsid w:val="00B531DD"/>
    <w:rsid w:val="00B56EFC"/>
    <w:rsid w:val="00B62A58"/>
    <w:rsid w:val="00B662E4"/>
    <w:rsid w:val="00B67EC6"/>
    <w:rsid w:val="00B71DC2"/>
    <w:rsid w:val="00B74D25"/>
    <w:rsid w:val="00B75638"/>
    <w:rsid w:val="00B818FF"/>
    <w:rsid w:val="00B90C5C"/>
    <w:rsid w:val="00B93893"/>
    <w:rsid w:val="00B96161"/>
    <w:rsid w:val="00BA1E14"/>
    <w:rsid w:val="00BA649C"/>
    <w:rsid w:val="00BB4E8C"/>
    <w:rsid w:val="00BB589D"/>
    <w:rsid w:val="00BB5D80"/>
    <w:rsid w:val="00BC3B53"/>
    <w:rsid w:val="00BC3B96"/>
    <w:rsid w:val="00BC4AE3"/>
    <w:rsid w:val="00BC5E82"/>
    <w:rsid w:val="00BC6C90"/>
    <w:rsid w:val="00BD0C94"/>
    <w:rsid w:val="00BD181E"/>
    <w:rsid w:val="00BE15E7"/>
    <w:rsid w:val="00BE30A7"/>
    <w:rsid w:val="00BE3F88"/>
    <w:rsid w:val="00BE4756"/>
    <w:rsid w:val="00BF0B0A"/>
    <w:rsid w:val="00BF1F97"/>
    <w:rsid w:val="00BF3D8F"/>
    <w:rsid w:val="00C00E6C"/>
    <w:rsid w:val="00C06555"/>
    <w:rsid w:val="00C0778E"/>
    <w:rsid w:val="00C07DDC"/>
    <w:rsid w:val="00C10B9E"/>
    <w:rsid w:val="00C12FC4"/>
    <w:rsid w:val="00C15C23"/>
    <w:rsid w:val="00C20614"/>
    <w:rsid w:val="00C206F1"/>
    <w:rsid w:val="00C221F5"/>
    <w:rsid w:val="00C22BAD"/>
    <w:rsid w:val="00C260CC"/>
    <w:rsid w:val="00C27023"/>
    <w:rsid w:val="00C35015"/>
    <w:rsid w:val="00C36F05"/>
    <w:rsid w:val="00C4096B"/>
    <w:rsid w:val="00C40C60"/>
    <w:rsid w:val="00C410D7"/>
    <w:rsid w:val="00C41A5B"/>
    <w:rsid w:val="00C44028"/>
    <w:rsid w:val="00C477EE"/>
    <w:rsid w:val="00C5258E"/>
    <w:rsid w:val="00C6040A"/>
    <w:rsid w:val="00C606B9"/>
    <w:rsid w:val="00C6478F"/>
    <w:rsid w:val="00C66623"/>
    <w:rsid w:val="00C714FD"/>
    <w:rsid w:val="00C72B07"/>
    <w:rsid w:val="00C73020"/>
    <w:rsid w:val="00C73833"/>
    <w:rsid w:val="00C75C5F"/>
    <w:rsid w:val="00C770F9"/>
    <w:rsid w:val="00C77FFC"/>
    <w:rsid w:val="00C8233F"/>
    <w:rsid w:val="00C84D65"/>
    <w:rsid w:val="00C9258D"/>
    <w:rsid w:val="00C97C80"/>
    <w:rsid w:val="00CA075D"/>
    <w:rsid w:val="00CA2800"/>
    <w:rsid w:val="00CA47D3"/>
    <w:rsid w:val="00CA4A71"/>
    <w:rsid w:val="00CB7750"/>
    <w:rsid w:val="00CC39B9"/>
    <w:rsid w:val="00CC430F"/>
    <w:rsid w:val="00CC69E7"/>
    <w:rsid w:val="00CD362D"/>
    <w:rsid w:val="00CE7452"/>
    <w:rsid w:val="00CF053F"/>
    <w:rsid w:val="00CF309A"/>
    <w:rsid w:val="00CF437A"/>
    <w:rsid w:val="00CF51D4"/>
    <w:rsid w:val="00CF5D58"/>
    <w:rsid w:val="00CF7FD1"/>
    <w:rsid w:val="00D00871"/>
    <w:rsid w:val="00D0285D"/>
    <w:rsid w:val="00D078E1"/>
    <w:rsid w:val="00D100E9"/>
    <w:rsid w:val="00D21379"/>
    <w:rsid w:val="00D21E4B"/>
    <w:rsid w:val="00D2312B"/>
    <w:rsid w:val="00D23522"/>
    <w:rsid w:val="00D31E58"/>
    <w:rsid w:val="00D40C0E"/>
    <w:rsid w:val="00D41CC9"/>
    <w:rsid w:val="00D42B28"/>
    <w:rsid w:val="00D45389"/>
    <w:rsid w:val="00D50660"/>
    <w:rsid w:val="00D516BE"/>
    <w:rsid w:val="00D5423B"/>
    <w:rsid w:val="00D54ABB"/>
    <w:rsid w:val="00D54F4E"/>
    <w:rsid w:val="00D557EB"/>
    <w:rsid w:val="00D60BA4"/>
    <w:rsid w:val="00D61623"/>
    <w:rsid w:val="00D62406"/>
    <w:rsid w:val="00D62419"/>
    <w:rsid w:val="00D62C92"/>
    <w:rsid w:val="00D6754D"/>
    <w:rsid w:val="00D67D49"/>
    <w:rsid w:val="00D7136B"/>
    <w:rsid w:val="00D75B6A"/>
    <w:rsid w:val="00D768F1"/>
    <w:rsid w:val="00D77870"/>
    <w:rsid w:val="00D80CCE"/>
    <w:rsid w:val="00D81B0A"/>
    <w:rsid w:val="00D85C11"/>
    <w:rsid w:val="00D86DEA"/>
    <w:rsid w:val="00D93415"/>
    <w:rsid w:val="00D95C88"/>
    <w:rsid w:val="00D97B2E"/>
    <w:rsid w:val="00DA4544"/>
    <w:rsid w:val="00DA74B3"/>
    <w:rsid w:val="00DB2B5D"/>
    <w:rsid w:val="00DB36FE"/>
    <w:rsid w:val="00DB7806"/>
    <w:rsid w:val="00DC27AE"/>
    <w:rsid w:val="00DC4E31"/>
    <w:rsid w:val="00DC7A25"/>
    <w:rsid w:val="00DD0424"/>
    <w:rsid w:val="00DD0742"/>
    <w:rsid w:val="00DD0E47"/>
    <w:rsid w:val="00DD2AB8"/>
    <w:rsid w:val="00DE578A"/>
    <w:rsid w:val="00DE79C4"/>
    <w:rsid w:val="00DF0F7A"/>
    <w:rsid w:val="00DF2583"/>
    <w:rsid w:val="00DF507B"/>
    <w:rsid w:val="00DF54D9"/>
    <w:rsid w:val="00DF59D5"/>
    <w:rsid w:val="00DF7123"/>
    <w:rsid w:val="00E032DD"/>
    <w:rsid w:val="00E07E23"/>
    <w:rsid w:val="00E10DC6"/>
    <w:rsid w:val="00E11060"/>
    <w:rsid w:val="00E11F8E"/>
    <w:rsid w:val="00E12B2D"/>
    <w:rsid w:val="00E12CF5"/>
    <w:rsid w:val="00E16D97"/>
    <w:rsid w:val="00E17467"/>
    <w:rsid w:val="00E222C3"/>
    <w:rsid w:val="00E2393D"/>
    <w:rsid w:val="00E26E62"/>
    <w:rsid w:val="00E367E4"/>
    <w:rsid w:val="00E37274"/>
    <w:rsid w:val="00E3731D"/>
    <w:rsid w:val="00E419AB"/>
    <w:rsid w:val="00E4222F"/>
    <w:rsid w:val="00E43E1A"/>
    <w:rsid w:val="00E5074D"/>
    <w:rsid w:val="00E50D43"/>
    <w:rsid w:val="00E52888"/>
    <w:rsid w:val="00E55B3B"/>
    <w:rsid w:val="00E5685F"/>
    <w:rsid w:val="00E634E3"/>
    <w:rsid w:val="00E658F6"/>
    <w:rsid w:val="00E664DF"/>
    <w:rsid w:val="00E743E1"/>
    <w:rsid w:val="00E770E9"/>
    <w:rsid w:val="00E77F89"/>
    <w:rsid w:val="00E84E80"/>
    <w:rsid w:val="00E859A9"/>
    <w:rsid w:val="00E87B76"/>
    <w:rsid w:val="00E92FA6"/>
    <w:rsid w:val="00E96C68"/>
    <w:rsid w:val="00EA0610"/>
    <w:rsid w:val="00EA3A61"/>
    <w:rsid w:val="00EA7215"/>
    <w:rsid w:val="00EA78AE"/>
    <w:rsid w:val="00EB29CF"/>
    <w:rsid w:val="00EB4605"/>
    <w:rsid w:val="00EC0DFF"/>
    <w:rsid w:val="00EC237D"/>
    <w:rsid w:val="00EC3719"/>
    <w:rsid w:val="00EC55A9"/>
    <w:rsid w:val="00ED072A"/>
    <w:rsid w:val="00ED431C"/>
    <w:rsid w:val="00ED4B19"/>
    <w:rsid w:val="00ED5235"/>
    <w:rsid w:val="00EE1367"/>
    <w:rsid w:val="00EE192D"/>
    <w:rsid w:val="00EE1A26"/>
    <w:rsid w:val="00EE4A1F"/>
    <w:rsid w:val="00EE5B0A"/>
    <w:rsid w:val="00EE75D8"/>
    <w:rsid w:val="00EF1B5A"/>
    <w:rsid w:val="00EF2CCA"/>
    <w:rsid w:val="00EF53F1"/>
    <w:rsid w:val="00EF7FE6"/>
    <w:rsid w:val="00F03963"/>
    <w:rsid w:val="00F1256D"/>
    <w:rsid w:val="00F12689"/>
    <w:rsid w:val="00F12E23"/>
    <w:rsid w:val="00F13A4E"/>
    <w:rsid w:val="00F149FB"/>
    <w:rsid w:val="00F172BB"/>
    <w:rsid w:val="00F21BEF"/>
    <w:rsid w:val="00F31193"/>
    <w:rsid w:val="00F32D99"/>
    <w:rsid w:val="00F33FE9"/>
    <w:rsid w:val="00F35BFE"/>
    <w:rsid w:val="00F35FA4"/>
    <w:rsid w:val="00F41E50"/>
    <w:rsid w:val="00F426AC"/>
    <w:rsid w:val="00F44DAD"/>
    <w:rsid w:val="00F45CC1"/>
    <w:rsid w:val="00F46948"/>
    <w:rsid w:val="00F5041E"/>
    <w:rsid w:val="00F50F86"/>
    <w:rsid w:val="00F517CB"/>
    <w:rsid w:val="00F52BD5"/>
    <w:rsid w:val="00F53F91"/>
    <w:rsid w:val="00F55368"/>
    <w:rsid w:val="00F57279"/>
    <w:rsid w:val="00F61919"/>
    <w:rsid w:val="00F61A72"/>
    <w:rsid w:val="00F6384A"/>
    <w:rsid w:val="00F64465"/>
    <w:rsid w:val="00F663C3"/>
    <w:rsid w:val="00F66F13"/>
    <w:rsid w:val="00F739AF"/>
    <w:rsid w:val="00F73B3D"/>
    <w:rsid w:val="00F74073"/>
    <w:rsid w:val="00F75F07"/>
    <w:rsid w:val="00F7701C"/>
    <w:rsid w:val="00F86FB5"/>
    <w:rsid w:val="00F8713B"/>
    <w:rsid w:val="00F93F9E"/>
    <w:rsid w:val="00FB06ED"/>
    <w:rsid w:val="00FB09D2"/>
    <w:rsid w:val="00FC36AB"/>
    <w:rsid w:val="00FD08F1"/>
    <w:rsid w:val="00FE2C36"/>
    <w:rsid w:val="00FE4F08"/>
    <w:rsid w:val="00FE4F31"/>
    <w:rsid w:val="00FF1908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55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0CC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3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NoList"/>
    <w:rsid w:val="00A62BE2"/>
    <w:pPr>
      <w:numPr>
        <w:numId w:val="5"/>
      </w:numPr>
    </w:p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NoList"/>
    <w:rsid w:val="00A62BE2"/>
    <w:pPr>
      <w:numPr>
        <w:numId w:val="6"/>
      </w:numPr>
    </w:p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B62A58"/>
    <w:pPr>
      <w:numPr>
        <w:numId w:val="7"/>
      </w:numPr>
    </w:pPr>
  </w:style>
  <w:style w:type="paragraph" w:styleId="ListNumber">
    <w:name w:val="List Number"/>
    <w:basedOn w:val="Normal"/>
    <w:rsid w:val="00D62C92"/>
    <w:pPr>
      <w:numPr>
        <w:numId w:val="1"/>
      </w:numPr>
    </w:pPr>
  </w:style>
  <w:style w:type="paragraph" w:styleId="ListNumber2">
    <w:name w:val="List Number 2"/>
    <w:basedOn w:val="Normal"/>
    <w:rsid w:val="00D62C92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556C6D"/>
    <w:rPr>
      <w:b/>
      <w:bCs/>
      <w:szCs w:val="20"/>
    </w:rPr>
  </w:style>
  <w:style w:type="paragraph" w:customStyle="1" w:styleId="Huisstijl-Adres2">
    <w:name w:val="Huisstijl-Adres2"/>
    <w:basedOn w:val="Huisstijl-Adres"/>
    <w:rsid w:val="00556C6D"/>
    <w:pPr>
      <w:spacing w:after="0"/>
    </w:pPr>
  </w:style>
  <w:style w:type="character" w:styleId="EndnoteReference">
    <w:name w:val="endnote reference"/>
    <w:basedOn w:val="DefaultParagraphFont"/>
    <w:semiHidden/>
    <w:rsid w:val="00556C6D"/>
    <w:rPr>
      <w:vertAlign w:val="superscript"/>
    </w:rPr>
  </w:style>
  <w:style w:type="paragraph" w:styleId="EndnoteText">
    <w:name w:val="endnote text"/>
    <w:basedOn w:val="Normal"/>
    <w:semiHidden/>
    <w:rsid w:val="00556C6D"/>
    <w:rPr>
      <w:sz w:val="20"/>
      <w:szCs w:val="20"/>
    </w:rPr>
  </w:style>
  <w:style w:type="character" w:styleId="FootnoteReference">
    <w:name w:val="footnote reference"/>
    <w:basedOn w:val="DefaultParagraphFont"/>
    <w:rsid w:val="00556C6D"/>
    <w:rPr>
      <w:vertAlign w:val="superscript"/>
    </w:rPr>
  </w:style>
  <w:style w:type="paragraph" w:styleId="FootnoteText">
    <w:name w:val="footnote text"/>
    <w:basedOn w:val="Normal"/>
    <w:link w:val="FootnoteTextChar"/>
    <w:rsid w:val="00556C6D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uiPriority w:val="99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paragraph" w:styleId="BalloonText">
    <w:name w:val="Balloon Text"/>
    <w:basedOn w:val="Normal"/>
    <w:link w:val="BalloonTextChar"/>
    <w:rsid w:val="00A5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26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0D2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5D0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D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5D0"/>
    <w:rPr>
      <w:rFonts w:ascii="Verdana" w:hAnsi="Verdana"/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ED5235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704CA6"/>
    <w:rPr>
      <w:rFonts w:ascii="Verdana" w:hAnsi="Verdana"/>
      <w:sz w:val="13"/>
      <w:lang w:val="nl-NL" w:eastAsia="nl-NL"/>
    </w:rPr>
  </w:style>
  <w:style w:type="paragraph" w:styleId="Revision">
    <w:name w:val="Revision"/>
    <w:hidden/>
    <w:uiPriority w:val="99"/>
    <w:semiHidden/>
    <w:rsid w:val="000A6813"/>
    <w:rPr>
      <w:rFonts w:ascii="Verdana" w:hAnsi="Verdana"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0CC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3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NoList"/>
    <w:rsid w:val="00A62BE2"/>
    <w:pPr>
      <w:numPr>
        <w:numId w:val="5"/>
      </w:numPr>
    </w:p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NoList"/>
    <w:rsid w:val="00A62BE2"/>
    <w:pPr>
      <w:numPr>
        <w:numId w:val="6"/>
      </w:numPr>
    </w:p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B62A58"/>
    <w:pPr>
      <w:numPr>
        <w:numId w:val="7"/>
      </w:numPr>
    </w:pPr>
  </w:style>
  <w:style w:type="paragraph" w:styleId="ListNumber">
    <w:name w:val="List Number"/>
    <w:basedOn w:val="Normal"/>
    <w:rsid w:val="00D62C92"/>
    <w:pPr>
      <w:numPr>
        <w:numId w:val="1"/>
      </w:numPr>
    </w:pPr>
  </w:style>
  <w:style w:type="paragraph" w:styleId="ListNumber2">
    <w:name w:val="List Number 2"/>
    <w:basedOn w:val="Normal"/>
    <w:rsid w:val="00D62C92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556C6D"/>
    <w:rPr>
      <w:b/>
      <w:bCs/>
      <w:szCs w:val="20"/>
    </w:rPr>
  </w:style>
  <w:style w:type="paragraph" w:customStyle="1" w:styleId="Huisstijl-Adres2">
    <w:name w:val="Huisstijl-Adres2"/>
    <w:basedOn w:val="Huisstijl-Adres"/>
    <w:rsid w:val="00556C6D"/>
    <w:pPr>
      <w:spacing w:after="0"/>
    </w:pPr>
  </w:style>
  <w:style w:type="character" w:styleId="EndnoteReference">
    <w:name w:val="endnote reference"/>
    <w:basedOn w:val="DefaultParagraphFont"/>
    <w:semiHidden/>
    <w:rsid w:val="00556C6D"/>
    <w:rPr>
      <w:vertAlign w:val="superscript"/>
    </w:rPr>
  </w:style>
  <w:style w:type="paragraph" w:styleId="EndnoteText">
    <w:name w:val="endnote text"/>
    <w:basedOn w:val="Normal"/>
    <w:semiHidden/>
    <w:rsid w:val="00556C6D"/>
    <w:rPr>
      <w:sz w:val="20"/>
      <w:szCs w:val="20"/>
    </w:rPr>
  </w:style>
  <w:style w:type="character" w:styleId="FootnoteReference">
    <w:name w:val="footnote reference"/>
    <w:basedOn w:val="DefaultParagraphFont"/>
    <w:rsid w:val="00556C6D"/>
    <w:rPr>
      <w:vertAlign w:val="superscript"/>
    </w:rPr>
  </w:style>
  <w:style w:type="paragraph" w:styleId="FootnoteText">
    <w:name w:val="footnote text"/>
    <w:basedOn w:val="Normal"/>
    <w:link w:val="FootnoteTextChar"/>
    <w:rsid w:val="00556C6D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uiPriority w:val="99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paragraph" w:styleId="BalloonText">
    <w:name w:val="Balloon Text"/>
    <w:basedOn w:val="Normal"/>
    <w:link w:val="BalloonTextChar"/>
    <w:rsid w:val="00A5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26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0D2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5D0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D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5D0"/>
    <w:rPr>
      <w:rFonts w:ascii="Verdana" w:hAnsi="Verdana"/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ED5235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704CA6"/>
    <w:rPr>
      <w:rFonts w:ascii="Verdana" w:hAnsi="Verdana"/>
      <w:sz w:val="13"/>
      <w:lang w:val="nl-NL" w:eastAsia="nl-NL"/>
    </w:rPr>
  </w:style>
  <w:style w:type="paragraph" w:styleId="Revision">
    <w:name w:val="Revision"/>
    <w:hidden/>
    <w:uiPriority w:val="99"/>
    <w:semiHidden/>
    <w:rsid w:val="000A6813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74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m%20of%20r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497</ap:Characters>
  <ap:DocSecurity>0</ap:DocSecurity>
  <ap:Lines>4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2016-05-24T08:47:00.0000000Z</lastPrinted>
  <dcterms:created xsi:type="dcterms:W3CDTF">2016-05-30T14:41:00.0000000Z</dcterms:created>
  <dcterms:modified xsi:type="dcterms:W3CDTF">2016-05-30T14:41:00.0000000Z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Telefoon</vt:lpwstr>
  </property>
  <property fmtid="{D5CDD505-2E9C-101B-9397-08002B2CF9AE}" pid="5" name="L_SUBJECT">
    <vt:lpwstr>Betreft</vt:lpwstr>
  </property>
  <property fmtid="{D5CDD505-2E9C-101B-9397-08002B2CF9AE}" pid="6" name="L_FAX">
    <vt:lpwstr>Fax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E-mail</vt:lpwstr>
  </property>
  <property fmtid="{D5CDD505-2E9C-101B-9397-08002B2CF9AE}" pid="12" name="L_MINUTELETTER">
    <vt:lpwstr>Minuut brief</vt:lpwstr>
  </property>
  <property fmtid="{D5CDD505-2E9C-101B-9397-08002B2CF9AE}" pid="13" name="L_EDITOR">
    <vt:lpwstr>Redacteur</vt:lpwstr>
  </property>
  <property fmtid="{D5CDD505-2E9C-101B-9397-08002B2CF9AE}" pid="14" name="L_CC">
    <vt:lpwstr>Kopie aan</vt:lpwstr>
  </property>
  <property fmtid="{D5CDD505-2E9C-101B-9397-08002B2CF9AE}" pid="15" name="L_INITIALS">
    <vt:lpwstr>Paraaf</vt:lpwstr>
  </property>
  <property fmtid="{D5CDD505-2E9C-101B-9397-08002B2CF9AE}" pid="16" name="L_COINITIALSANDDATE">
    <vt:lpwstr>Medeparaaf en datum</vt:lpwstr>
  </property>
  <property fmtid="{D5CDD505-2E9C-101B-9397-08002B2CF9AE}" pid="17" name="L_ASSESSOR">
    <vt:lpwstr>Vaststeller</vt:lpwstr>
  </property>
  <property fmtid="{D5CDD505-2E9C-101B-9397-08002B2CF9AE}" pid="18" name="SIG_NAME">
    <vt:lpwstr>Martijn Reubzaet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Nederland</vt:lpwstr>
  </property>
  <property fmtid="{D5CDD505-2E9C-101B-9397-08002B2CF9AE}" pid="23" name="BZ_UseCountry">
    <vt:bool>true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http://www.government.nl</vt:lpwstr>
  </property>
  <property fmtid="{D5CDD505-2E9C-101B-9397-08002B2CF9AE}" pid="27" name="L_URL">
    <vt:lpwstr>HTTP</vt:lpwstr>
  </property>
  <property fmtid="{D5CDD505-2E9C-101B-9397-08002B2CF9AE}" pid="28" name="L_Home_Address">
    <vt:lpwstr>Postbus 20061_x000d_
2500 EB Den Haag</vt:lpwstr>
  </property>
  <property fmtid="{D5CDD505-2E9C-101B-9397-08002B2CF9AE}" pid="29" name="L_PAGEOF">
    <vt:lpwstr>van</vt:lpwstr>
  </property>
  <property fmtid="{D5CDD505-2E9C-101B-9397-08002B2CF9AE}" pid="30" name="BZ_DATE">
    <vt:lpwstr>18 maart 2015</vt:lpwstr>
  </property>
  <property fmtid="{D5CDD505-2E9C-101B-9397-08002B2CF9AE}" pid="31" name="bz_sender_brief">
    <vt:i4>2</vt:i4>
  </property>
  <property fmtid="{D5CDD505-2E9C-101B-9397-08002B2CF9AE}" pid="32" name="L_SPOED">
    <vt:lpwstr>Spoed</vt:lpwstr>
  </property>
  <property fmtid="{D5CDD505-2E9C-101B-9397-08002B2CF9AE}" pid="33" name="L_VERTROUWELIJK">
    <vt:lpwstr>Vertrouwelijk</vt:lpwstr>
  </property>
  <property fmtid="{D5CDD505-2E9C-101B-9397-08002B2CF9AE}" pid="34" name="SIG_SENDER">
    <vt:lpwstr>Martijn</vt:lpwstr>
  </property>
  <property fmtid="{D5CDD505-2E9C-101B-9397-08002B2CF9AE}" pid="35" name="SIG_PHONE">
    <vt:lpwstr>070 348 7261</vt:lpwstr>
  </property>
  <property fmtid="{D5CDD505-2E9C-101B-9397-08002B2CF9AE}" pid="36" name="SIG_CdP">
    <vt:lpwstr>unknown CdP</vt:lpwstr>
  </property>
  <property fmtid="{D5CDD505-2E9C-101B-9397-08002B2CF9AE}" pid="37" name="ContentTypeId">
    <vt:lpwstr>0x01010004D151B18D2AFA4C9D93B4B0C67FBB4E</vt:lpwstr>
  </property>
</Properties>
</file>