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footer1.xml" ContentType="application/vnd.openxmlformats-officedocument.wordprocessingml.footer+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37FE1" w:rsidR="00C37FE1" w:rsidP="00C37FE1" w:rsidRDefault="00D122D5" w14:paraId="16347B88" w14:textId="77777777">
      <w:bookmarkStart w:name="bm_txtAanhef" w:id="0"/>
      <w:bookmarkStart w:name="bm_start" w:id="1"/>
      <w:bookmarkStart w:name="_GoBack" w:id="2"/>
      <w:bookmarkEnd w:id="2"/>
      <w:r>
        <w:t xml:space="preserve"> </w:t>
      </w:r>
      <w:bookmarkEnd w:id="0"/>
      <w:bookmarkEnd w:id="1"/>
    </w:p>
    <w:p w:rsidR="00B82B02" w:rsidP="00C37FE1" w:rsidRDefault="00B82B02" w14:paraId="7673E080" w14:textId="77777777">
      <w:r>
        <w:t>Geachte Voorzitter,</w:t>
      </w:r>
    </w:p>
    <w:p w:rsidR="00B82B02" w:rsidP="00C37FE1" w:rsidRDefault="00B82B02" w14:paraId="5678955F" w14:textId="77777777"/>
    <w:p w:rsidR="00B82B02" w:rsidP="00B82B02" w:rsidRDefault="00B82B02" w14:paraId="6B07358D" w14:textId="77777777">
      <w:r>
        <w:t>Met verwijzing naar de schriftelijke inbreng van de Tweede Kamer</w:t>
      </w:r>
    </w:p>
    <w:p w:rsidR="00B82B02" w:rsidP="00B82B02" w:rsidRDefault="00B82B02" w14:paraId="0E9E4C79" w14:textId="6443300E">
      <w:r>
        <w:t>d.d 1</w:t>
      </w:r>
      <w:r w:rsidR="00527AA1">
        <w:t>8</w:t>
      </w:r>
      <w:r>
        <w:t xml:space="preserve"> mei 2016 naar aanleiding van de geannoteerde agenda voor de Raad Buitenlandse Zaken die op 23 mei a.s. zal plaatsvinden, gaan uw Kamer hierbij de antwoorden toe van de zijde van het kabinet. </w:t>
      </w:r>
    </w:p>
    <w:p w:rsidRPr="00C37FE1" w:rsidR="00C37FE1" w:rsidP="00C37FE1" w:rsidRDefault="002D4824" w14:paraId="69E88729" w14:textId="77777777">
      <w:r>
        <w:t xml:space="preserve"> </w:t>
      </w:r>
    </w:p>
    <w:p w:rsidR="00C37FE1" w:rsidP="00C37FE1" w:rsidRDefault="00B82B02" w14:paraId="18961B7F" w14:textId="77777777">
      <w:bookmarkStart w:name="bm_txtend" w:id="3"/>
      <w:r>
        <w:br/>
      </w:r>
      <w:r>
        <w:br/>
      </w:r>
      <w:r>
        <w:br/>
      </w:r>
      <w:bookmarkEnd w:id="3"/>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763"/>
        <w:gridCol w:w="752"/>
      </w:tblGrid>
      <w:tr w:rsidRPr="00C37FE1" w:rsidR="002F6C89" w:rsidTr="00B82B02" w14:paraId="6C508C53" w14:textId="77777777">
        <w:tc>
          <w:tcPr>
            <w:tcW w:w="4500" w:type="pct"/>
          </w:tcPr>
          <w:p w:rsidRPr="00C37FE1" w:rsidR="002F6C89" w:rsidP="002F6C89" w:rsidRDefault="00B82B02" w14:paraId="51A98451" w14:textId="77777777">
            <w:bookmarkStart w:name="bm_groet" w:id="4"/>
            <w:r>
              <w:t>De Minister van Buitenlandse Zaken,</w:t>
            </w:r>
            <w:bookmarkEnd w:id="4"/>
          </w:p>
        </w:tc>
        <w:tc>
          <w:tcPr>
            <w:tcW w:w="2500" w:type="pct"/>
          </w:tcPr>
          <w:p w:rsidRPr="00C37FE1" w:rsidR="002F6C89" w:rsidP="002F6C89" w:rsidRDefault="00B82B02" w14:paraId="6F460591" w14:textId="77777777">
            <w:bookmarkStart w:name="bm_groetam" w:id="5"/>
            <w:r>
              <w:t xml:space="preserve"> </w:t>
            </w:r>
            <w:bookmarkEnd w:id="5"/>
          </w:p>
        </w:tc>
      </w:tr>
      <w:tr w:rsidRPr="00C37FE1" w:rsidR="004B0BDA" w:rsidTr="00B82B02" w14:paraId="170F2677" w14:textId="77777777">
        <w:tc>
          <w:tcPr>
            <w:tcW w:w="4500" w:type="pct"/>
          </w:tcPr>
          <w:p w:rsidR="00B82B02" w:rsidP="002F6C89" w:rsidRDefault="00B82B02" w14:paraId="692447B5" w14:textId="77777777">
            <w:bookmarkStart w:name="bm_groet1" w:id="6"/>
          </w:p>
          <w:p w:rsidR="00B82B02" w:rsidP="002F6C89" w:rsidRDefault="00B82B02" w14:paraId="2FDFD8D3" w14:textId="77777777"/>
          <w:p w:rsidR="00B82B02" w:rsidP="002F6C89" w:rsidRDefault="00B82B02" w14:paraId="398DE9F9" w14:textId="77777777"/>
          <w:p w:rsidR="00B82B02" w:rsidP="002F6C89" w:rsidRDefault="00B82B02" w14:paraId="1455CEB3" w14:textId="77777777"/>
          <w:p w:rsidRPr="00C37FE1" w:rsidR="004B0BDA" w:rsidP="002F6C89" w:rsidRDefault="00B82B02" w14:paraId="3AE76951" w14:textId="77777777">
            <w:r>
              <w:t>Bert Koenders</w:t>
            </w:r>
            <w:bookmarkEnd w:id="6"/>
          </w:p>
        </w:tc>
        <w:tc>
          <w:tcPr>
            <w:tcW w:w="2500" w:type="pct"/>
          </w:tcPr>
          <w:p w:rsidRPr="00C37FE1" w:rsidR="004B0BDA" w:rsidP="002F6C89" w:rsidRDefault="00B82B02" w14:paraId="5AC01C6B" w14:textId="77777777">
            <w:bookmarkStart w:name="bm_groetam1" w:id="7"/>
            <w:r>
              <w:t xml:space="preserve"> </w:t>
            </w:r>
            <w:bookmarkEnd w:id="7"/>
          </w:p>
        </w:tc>
      </w:tr>
    </w:tbl>
    <w:p w:rsidRPr="00825019" w:rsidR="00825019" w:rsidP="00D36B95" w:rsidRDefault="00C37FE1" w14:paraId="3B4364CB" w14:textId="77777777">
      <w:bookmarkStart w:name="bm_antwoord" w:id="8"/>
      <w:r w:rsidRPr="00C37FE1">
        <w:t xml:space="preserve"> </w:t>
      </w:r>
      <w:bookmarkEnd w:id="8"/>
    </w:p>
    <w:sectPr w:rsidRPr="00825019" w:rsidR="00825019" w:rsidSect="00482A7E">
      <w:headerReference w:type="even" r:id="rId13"/>
      <w:headerReference w:type="default" r:id="rId14"/>
      <w:footerReference w:type="even" r:id="rId15"/>
      <w:footerReference w:type="default" r:id="rId16"/>
      <w:headerReference w:type="first" r:id="rId17"/>
      <w:footerReference w:type="first" r:id="rId18"/>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18CB0" w14:textId="77777777" w:rsidR="00B82B02" w:rsidRDefault="00B82B02">
      <w:r>
        <w:separator/>
      </w:r>
    </w:p>
    <w:p w14:paraId="7BFF1673" w14:textId="77777777" w:rsidR="00B82B02" w:rsidRDefault="00B82B02"/>
  </w:endnote>
  <w:endnote w:type="continuationSeparator" w:id="0">
    <w:p w14:paraId="07234A37" w14:textId="77777777" w:rsidR="00B82B02" w:rsidRDefault="00B82B02">
      <w:r>
        <w:continuationSeparator/>
      </w:r>
    </w:p>
    <w:p w14:paraId="6FE2D22E" w14:textId="77777777" w:rsidR="00B82B02" w:rsidRDefault="00B82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E526" w14:textId="77777777" w:rsidR="0014093E" w:rsidRDefault="0014093E">
    <w:pPr>
      <w:pStyle w:val="Footer"/>
    </w:pPr>
  </w:p>
  <w:p w14:paraId="4CF88C17" w14:textId="77777777" w:rsidR="0014093E" w:rsidRDefault="0014093E"/>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14:paraId="093DCF82" w14:textId="77777777">
      <w:trPr>
        <w:trHeight w:hRule="exact" w:val="240"/>
      </w:trPr>
      <w:tc>
        <w:tcPr>
          <w:tcW w:w="7752" w:type="dxa"/>
          <w:shd w:val="clear" w:color="auto" w:fill="auto"/>
        </w:tcPr>
        <w:p w14:paraId="76232B6A" w14:textId="77777777" w:rsidR="0014093E" w:rsidRDefault="0014093E" w:rsidP="002B153C">
          <w:r>
            <w:t>VERTROUWELIJK</w:t>
          </w:r>
        </w:p>
      </w:tc>
      <w:tc>
        <w:tcPr>
          <w:tcW w:w="2148" w:type="dxa"/>
        </w:tcPr>
        <w:p w14:paraId="3E457246" w14:textId="77777777" w:rsidR="0014093E" w:rsidRDefault="0014093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C864F7">
            <w:rPr>
              <w:rStyle w:val="Huisstijl-GegevenCharChar"/>
            </w:rPr>
            <w:t>1</w:t>
          </w:r>
          <w:r w:rsidRPr="00CD362D">
            <w:rPr>
              <w:rStyle w:val="Huisstijl-GegevenCharChar"/>
            </w:rPr>
            <w:fldChar w:fldCharType="end"/>
          </w:r>
          <w:r w:rsidRPr="00CD362D">
            <w:rPr>
              <w:rStyle w:val="Huisstijl-GegevenCharChar"/>
            </w:rPr>
            <w:t xml:space="preserve"> van</w:t>
          </w:r>
          <w:r>
            <w:t xml:space="preserve"> </w:t>
          </w:r>
          <w:r w:rsidR="0027609E">
            <w:fldChar w:fldCharType="begin"/>
          </w:r>
          <w:r w:rsidR="0027609E">
            <w:instrText xml:space="preserve"> NUMPAGES   \* MERGEFORMAT </w:instrText>
          </w:r>
          <w:r w:rsidR="0027609E">
            <w:fldChar w:fldCharType="separate"/>
          </w:r>
          <w:r w:rsidR="00C864F7">
            <w:t>1</w:t>
          </w:r>
          <w:r w:rsidR="0027609E">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14:paraId="3301B324" w14:textId="77777777">
      <w:trPr>
        <w:trHeight w:hRule="exact" w:val="240"/>
      </w:trPr>
      <w:tc>
        <w:tcPr>
          <w:tcW w:w="7752" w:type="dxa"/>
          <w:shd w:val="clear" w:color="auto" w:fill="auto"/>
        </w:tcPr>
        <w:p w14:paraId="12BED447" w14:textId="77777777" w:rsidR="0014093E" w:rsidRDefault="0014093E" w:rsidP="002B153C">
          <w:bookmarkStart w:id="17" w:name="bmVoettekst1"/>
        </w:p>
      </w:tc>
      <w:tc>
        <w:tcPr>
          <w:tcW w:w="2148" w:type="dxa"/>
        </w:tcPr>
        <w:p w14:paraId="3DE27079" w14:textId="37D3F4E1" w:rsidR="0014093E" w:rsidRDefault="00C864F7" w:rsidP="00600CF0">
          <w:pPr>
            <w:pStyle w:val="Huisstijl-Paginanummering"/>
          </w:pPr>
          <w:r>
            <w:rPr>
              <w:rStyle w:val="Huisstijl-GegevenCharChar"/>
            </w:rPr>
            <w:t>Pagina</w:t>
          </w:r>
          <w:r w:rsidR="0014093E" w:rsidRPr="00CD362D">
            <w:rPr>
              <w:rStyle w:val="Huisstijl-GegevenCharChar"/>
            </w:rPr>
            <w:t xml:space="preserve"> </w:t>
          </w:r>
          <w:r w:rsidR="0014093E" w:rsidRPr="00CD362D">
            <w:rPr>
              <w:rStyle w:val="Huisstijl-GegevenCharChar"/>
            </w:rPr>
            <w:fldChar w:fldCharType="begin"/>
          </w:r>
          <w:r w:rsidR="0014093E" w:rsidRPr="00CD362D">
            <w:rPr>
              <w:rStyle w:val="Huisstijl-GegevenCharChar"/>
            </w:rPr>
            <w:instrText xml:space="preserve"> PAGE   \* MERGEFORMAT </w:instrText>
          </w:r>
          <w:r w:rsidR="0014093E" w:rsidRPr="00CD362D">
            <w:rPr>
              <w:rStyle w:val="Huisstijl-GegevenCharChar"/>
            </w:rPr>
            <w:fldChar w:fldCharType="separate"/>
          </w:r>
          <w:r>
            <w:rPr>
              <w:rStyle w:val="Huisstijl-GegevenCharChar"/>
            </w:rPr>
            <w:t>1</w:t>
          </w:r>
          <w:r w:rsidR="0014093E" w:rsidRPr="00CD362D">
            <w:rPr>
              <w:rStyle w:val="Huisstijl-GegevenCharChar"/>
            </w:rPr>
            <w:fldChar w:fldCharType="end"/>
          </w:r>
          <w:r w:rsidR="0014093E" w:rsidRPr="00CD362D">
            <w:rPr>
              <w:rStyle w:val="Huisstijl-GegevenCharChar"/>
            </w:rPr>
            <w:t xml:space="preserve"> </w:t>
          </w:r>
          <w:r>
            <w:rPr>
              <w:rStyle w:val="Huisstijl-GegevenCharChar"/>
            </w:rPr>
            <w:t>van</w:t>
          </w:r>
          <w:r w:rsidR="0014093E">
            <w:t xml:space="preserve"> </w:t>
          </w:r>
          <w:r w:rsidR="0027609E">
            <w:fldChar w:fldCharType="begin"/>
          </w:r>
          <w:r w:rsidR="0027609E">
            <w:instrText xml:space="preserve"> NUMPAGES   \* MERGEFORMAT </w:instrText>
          </w:r>
          <w:r w:rsidR="0027609E">
            <w:fldChar w:fldCharType="separate"/>
          </w:r>
          <w:r>
            <w:t>1</w:t>
          </w:r>
          <w:r w:rsidR="0027609E">
            <w:fldChar w:fldCharType="end"/>
          </w:r>
        </w:p>
      </w:tc>
    </w:tr>
    <w:bookmarkEnd w:id="17"/>
  </w:tbl>
  <w:p w14:paraId="6342361B" w14:textId="77777777" w:rsidR="0014093E" w:rsidRPr="00BC3B53" w:rsidRDefault="0014093E" w:rsidP="00BC3B53">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14:paraId="5A214EE1" w14:textId="77777777">
      <w:trPr>
        <w:trHeight w:hRule="exact" w:val="240"/>
      </w:trPr>
      <w:tc>
        <w:tcPr>
          <w:tcW w:w="7752" w:type="dxa"/>
          <w:shd w:val="clear" w:color="auto" w:fill="auto"/>
        </w:tcPr>
        <w:p w14:paraId="442AE28F" w14:textId="77777777" w:rsidR="0014093E" w:rsidRDefault="0014093E" w:rsidP="00023E9A"/>
      </w:tc>
      <w:tc>
        <w:tcPr>
          <w:tcW w:w="2148" w:type="dxa"/>
        </w:tcPr>
        <w:p w14:paraId="3C4264C9" w14:textId="237520DA" w:rsidR="0014093E" w:rsidRDefault="00C864F7" w:rsidP="00023E9A">
          <w:pPr>
            <w:pStyle w:val="Huisstijl-Paginanummering"/>
          </w:pPr>
          <w:r>
            <w:rPr>
              <w:rStyle w:val="Huisstijl-GegevenCharChar"/>
            </w:rPr>
            <w:t>Pagina</w:t>
          </w:r>
          <w:r w:rsidR="0014093E" w:rsidRPr="00CD362D">
            <w:rPr>
              <w:rStyle w:val="Huisstijl-GegevenCharChar"/>
            </w:rPr>
            <w:t xml:space="preserve"> </w:t>
          </w:r>
          <w:r w:rsidR="0014093E" w:rsidRPr="00CD362D">
            <w:rPr>
              <w:rStyle w:val="Huisstijl-GegevenCharChar"/>
            </w:rPr>
            <w:fldChar w:fldCharType="begin"/>
          </w:r>
          <w:r w:rsidR="0014093E" w:rsidRPr="00CD362D">
            <w:rPr>
              <w:rStyle w:val="Huisstijl-GegevenCharChar"/>
            </w:rPr>
            <w:instrText xml:space="preserve"> PAGE   \* MERGEFORMAT </w:instrText>
          </w:r>
          <w:r w:rsidR="0014093E" w:rsidRPr="00CD362D">
            <w:rPr>
              <w:rStyle w:val="Huisstijl-GegevenCharChar"/>
            </w:rPr>
            <w:fldChar w:fldCharType="separate"/>
          </w:r>
          <w:r w:rsidR="0027609E">
            <w:rPr>
              <w:rStyle w:val="Huisstijl-GegevenCharChar"/>
            </w:rPr>
            <w:t>1</w:t>
          </w:r>
          <w:r w:rsidR="0014093E" w:rsidRPr="00CD362D">
            <w:rPr>
              <w:rStyle w:val="Huisstijl-GegevenCharChar"/>
            </w:rPr>
            <w:fldChar w:fldCharType="end"/>
          </w:r>
          <w:r w:rsidR="0014093E" w:rsidRPr="00CD362D">
            <w:rPr>
              <w:rStyle w:val="Huisstijl-GegevenCharChar"/>
            </w:rPr>
            <w:t xml:space="preserve"> </w:t>
          </w:r>
          <w:r>
            <w:rPr>
              <w:rStyle w:val="Huisstijl-GegevenCharChar"/>
            </w:rPr>
            <w:t>van</w:t>
          </w:r>
          <w:r w:rsidR="0014093E">
            <w:t xml:space="preserve"> </w:t>
          </w:r>
          <w:r w:rsidR="0027609E">
            <w:fldChar w:fldCharType="begin"/>
          </w:r>
          <w:r w:rsidR="0027609E">
            <w:instrText xml:space="preserve"> NUMPAGES   \* MERGEFORMAT </w:instrText>
          </w:r>
          <w:r w:rsidR="0027609E">
            <w:fldChar w:fldCharType="separate"/>
          </w:r>
          <w:r w:rsidR="0027609E">
            <w:t>1</w:t>
          </w:r>
          <w:r w:rsidR="0027609E">
            <w:fldChar w:fldCharType="end"/>
          </w:r>
        </w:p>
      </w:tc>
    </w:tr>
  </w:tbl>
  <w:p w14:paraId="4ADC021A" w14:textId="77777777" w:rsidR="0014093E" w:rsidRPr="00BC3B53" w:rsidRDefault="0014093E" w:rsidP="00023E9A">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E971D" w14:textId="77777777" w:rsidR="00B82B02" w:rsidRDefault="00B82B02">
      <w:r>
        <w:separator/>
      </w:r>
    </w:p>
    <w:p w14:paraId="4A78056E" w14:textId="77777777" w:rsidR="00B82B02" w:rsidRDefault="00B82B02"/>
  </w:footnote>
  <w:footnote w:type="continuationSeparator" w:id="0">
    <w:p w14:paraId="216F14D7" w14:textId="77777777" w:rsidR="00B82B02" w:rsidRDefault="00B82B02">
      <w:r>
        <w:continuationSeparator/>
      </w:r>
    </w:p>
    <w:p w14:paraId="3D7F490F" w14:textId="77777777" w:rsidR="00B82B02" w:rsidRDefault="00B82B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ECAB" w14:textId="77777777" w:rsidR="0014093E" w:rsidRDefault="0014093E">
    <w:pPr>
      <w:pStyle w:val="Header"/>
    </w:pPr>
  </w:p>
  <w:p w14:paraId="482F5162" w14:textId="77777777" w:rsidR="0014093E" w:rsidRDefault="001409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ED02" w14:textId="77777777" w:rsidR="0014093E" w:rsidRDefault="0014093E" w:rsidP="004F44C2">
    <w:pPr>
      <w:pStyle w:val="Header"/>
      <w:rPr>
        <w:rFonts w:cs="Verdana-Bold"/>
        <w:b/>
        <w:bCs/>
        <w:smallCaps/>
        <w:szCs w:val="18"/>
      </w:rPr>
    </w:pPr>
    <w:r>
      <w:rPr>
        <w:rFonts w:cs="Verdana-Bold"/>
        <w:b/>
        <w:bCs/>
        <w:smallCaps/>
        <w:noProof/>
        <w:szCs w:val="18"/>
        <w:lang w:eastAsia="ja-JP"/>
      </w:rPr>
      <mc:AlternateContent>
        <mc:Choice Requires="wps">
          <w:drawing>
            <wp:anchor distT="0" distB="0" distL="114300" distR="114300" simplePos="0" relativeHeight="251658240" behindDoc="0" locked="0" layoutInCell="1" allowOverlap="1" wp14:anchorId="77E74958" wp14:editId="7EF59B04">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14:paraId="20385B02" w14:textId="77777777">
                            <w:tc>
                              <w:tcPr>
                                <w:tcW w:w="2160" w:type="dxa"/>
                                <w:shd w:val="clear" w:color="auto" w:fill="auto"/>
                              </w:tcPr>
                              <w:p w14:paraId="77AC1897" w14:textId="77777777" w:rsidR="0014093E" w:rsidRPr="00FB2EB1" w:rsidRDefault="00B82B02" w:rsidP="00D20117">
                                <w:pPr>
                                  <w:pStyle w:val="Huisstijl-Adres"/>
                                  <w:rPr>
                                    <w:b/>
                                    <w:vanish/>
                                  </w:rPr>
                                </w:pPr>
                                <w:bookmarkStart w:id="9" w:name="bm_txtdirectie2"/>
                                <w:r>
                                  <w:rPr>
                                    <w:b/>
                                  </w:rPr>
                                  <w:t>Directie Integratie Europa</w:t>
                                </w:r>
                                <w:bookmarkEnd w:id="9"/>
                                <w:r w:rsidR="0014093E">
                                  <w:rPr>
                                    <w:b/>
                                  </w:rPr>
                                  <w:t xml:space="preserve"> </w:t>
                                </w:r>
                                <w:bookmarkStart w:id="10" w:name="bm_ministerie2"/>
                                <w:r w:rsidR="0014093E">
                                  <w:rPr>
                                    <w:b/>
                                  </w:rPr>
                                  <w:t xml:space="preserve"> </w:t>
                                </w:r>
                                <w:bookmarkEnd w:id="10"/>
                              </w:p>
                            </w:tc>
                          </w:tr>
                          <w:tr w:rsidR="0014093E" w14:paraId="2C2D2DAE" w14:textId="77777777">
                            <w:trPr>
                              <w:trHeight w:hRule="exact" w:val="200"/>
                            </w:trPr>
                            <w:tc>
                              <w:tcPr>
                                <w:tcW w:w="2160" w:type="dxa"/>
                                <w:shd w:val="clear" w:color="auto" w:fill="auto"/>
                              </w:tcPr>
                              <w:p w14:paraId="2D0822D6" w14:textId="77777777" w:rsidR="0014093E" w:rsidRPr="00DF54D9" w:rsidRDefault="0014093E" w:rsidP="004F44C2"/>
                            </w:tc>
                          </w:tr>
                          <w:tr w:rsidR="0014093E" w:rsidRPr="00496319" w14:paraId="1AFCB1A3" w14:textId="77777777">
                            <w:tc>
                              <w:tcPr>
                                <w:tcW w:w="2160" w:type="dxa"/>
                                <w:shd w:val="clear" w:color="auto" w:fill="auto"/>
                              </w:tcPr>
                              <w:p w14:paraId="5C3E400E" w14:textId="5C3A7A3A" w:rsidR="0014093E" w:rsidRDefault="00C864F7" w:rsidP="004F44C2">
                                <w:pPr>
                                  <w:pStyle w:val="Huisstijl-Kopje"/>
                                </w:pPr>
                                <w:bookmarkStart w:id="11" w:name="bm_date2"/>
                                <w:bookmarkEnd w:id="11"/>
                                <w:r>
                                  <w:t>Onze Referentie</w:t>
                                </w:r>
                              </w:p>
                              <w:p w14:paraId="5B2C3CBD" w14:textId="77777777" w:rsidR="0014093E" w:rsidRDefault="00B82B02" w:rsidP="004F44C2">
                                <w:pPr>
                                  <w:pStyle w:val="Huisstijl-Gegeven"/>
                                </w:pPr>
                                <w:bookmarkStart w:id="12" w:name="bm_reference2"/>
                                <w:r>
                                  <w:t>MinBuZa-2016.</w:t>
                                </w:r>
                                <w:bookmarkEnd w:id="12"/>
                              </w:p>
                              <w:p w14:paraId="4B230ED4" w14:textId="77777777" w:rsidR="0014093E" w:rsidRPr="00F93F9E" w:rsidRDefault="0014093E" w:rsidP="004F44C2">
                                <w:pPr>
                                  <w:pStyle w:val="Huisstijl-Gegeven"/>
                                </w:pPr>
                              </w:p>
                            </w:tc>
                          </w:tr>
                          <w:tr w:rsidR="0014093E" w14:paraId="48557286" w14:textId="77777777">
                            <w:trPr>
                              <w:trHeight w:val="930"/>
                            </w:trPr>
                            <w:tc>
                              <w:tcPr>
                                <w:tcW w:w="2160" w:type="dxa"/>
                                <w:shd w:val="clear" w:color="auto" w:fill="auto"/>
                              </w:tcPr>
                              <w:p w14:paraId="6B376CCA" w14:textId="77777777" w:rsidR="0014093E" w:rsidRDefault="0014093E" w:rsidP="004F44C2">
                                <w:pPr>
                                  <w:pStyle w:val="Huisstijl-Voorwaarden"/>
                                </w:pPr>
                              </w:p>
                            </w:tc>
                          </w:tr>
                        </w:tbl>
                        <w:p w14:paraId="11176329" w14:textId="77777777" w:rsidR="0014093E" w:rsidRDefault="0014093E"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14:paraId="20385B02" w14:textId="77777777">
                      <w:tc>
                        <w:tcPr>
                          <w:tcW w:w="2160" w:type="dxa"/>
                          <w:shd w:val="clear" w:color="auto" w:fill="auto"/>
                        </w:tcPr>
                        <w:p w14:paraId="77AC1897" w14:textId="77777777" w:rsidR="0014093E" w:rsidRPr="00FB2EB1" w:rsidRDefault="00B82B02" w:rsidP="00D20117">
                          <w:pPr>
                            <w:pStyle w:val="Huisstijl-Adres"/>
                            <w:rPr>
                              <w:b/>
                              <w:vanish/>
                            </w:rPr>
                          </w:pPr>
                          <w:bookmarkStart w:id="13" w:name="bm_txtdirectie2"/>
                          <w:r>
                            <w:rPr>
                              <w:b/>
                            </w:rPr>
                            <w:t>Directie Integratie Europa</w:t>
                          </w:r>
                          <w:bookmarkEnd w:id="13"/>
                          <w:r w:rsidR="0014093E">
                            <w:rPr>
                              <w:b/>
                            </w:rPr>
                            <w:t xml:space="preserve"> </w:t>
                          </w:r>
                          <w:bookmarkStart w:id="14" w:name="bm_ministerie2"/>
                          <w:r w:rsidR="0014093E">
                            <w:rPr>
                              <w:b/>
                            </w:rPr>
                            <w:t xml:space="preserve"> </w:t>
                          </w:r>
                          <w:bookmarkEnd w:id="14"/>
                        </w:p>
                      </w:tc>
                    </w:tr>
                    <w:tr w:rsidR="0014093E" w14:paraId="2C2D2DAE" w14:textId="77777777">
                      <w:trPr>
                        <w:trHeight w:hRule="exact" w:val="200"/>
                      </w:trPr>
                      <w:tc>
                        <w:tcPr>
                          <w:tcW w:w="2160" w:type="dxa"/>
                          <w:shd w:val="clear" w:color="auto" w:fill="auto"/>
                        </w:tcPr>
                        <w:p w14:paraId="2D0822D6" w14:textId="77777777" w:rsidR="0014093E" w:rsidRPr="00DF54D9" w:rsidRDefault="0014093E" w:rsidP="004F44C2"/>
                      </w:tc>
                    </w:tr>
                    <w:tr w:rsidR="0014093E" w:rsidRPr="00496319" w14:paraId="1AFCB1A3" w14:textId="77777777">
                      <w:tc>
                        <w:tcPr>
                          <w:tcW w:w="2160" w:type="dxa"/>
                          <w:shd w:val="clear" w:color="auto" w:fill="auto"/>
                        </w:tcPr>
                        <w:p w14:paraId="5C3E400E" w14:textId="5C3A7A3A" w:rsidR="0014093E" w:rsidRDefault="00C864F7" w:rsidP="004F44C2">
                          <w:pPr>
                            <w:pStyle w:val="Huisstijl-Kopje"/>
                          </w:pPr>
                          <w:bookmarkStart w:id="15" w:name="bm_date2"/>
                          <w:bookmarkEnd w:id="15"/>
                          <w:r>
                            <w:t>Onze Referentie</w:t>
                          </w:r>
                        </w:p>
                        <w:p w14:paraId="5B2C3CBD" w14:textId="77777777" w:rsidR="0014093E" w:rsidRDefault="00B82B02" w:rsidP="004F44C2">
                          <w:pPr>
                            <w:pStyle w:val="Huisstijl-Gegeven"/>
                          </w:pPr>
                          <w:bookmarkStart w:id="16" w:name="bm_reference2"/>
                          <w:r>
                            <w:t>MinBuZa-2016.</w:t>
                          </w:r>
                          <w:bookmarkEnd w:id="16"/>
                        </w:p>
                        <w:p w14:paraId="4B230ED4" w14:textId="77777777" w:rsidR="0014093E" w:rsidRPr="00F93F9E" w:rsidRDefault="0014093E" w:rsidP="004F44C2">
                          <w:pPr>
                            <w:pStyle w:val="Huisstijl-Gegeven"/>
                          </w:pPr>
                        </w:p>
                      </w:tc>
                    </w:tr>
                    <w:tr w:rsidR="0014093E" w14:paraId="48557286" w14:textId="77777777">
                      <w:trPr>
                        <w:trHeight w:val="930"/>
                      </w:trPr>
                      <w:tc>
                        <w:tcPr>
                          <w:tcW w:w="2160" w:type="dxa"/>
                          <w:shd w:val="clear" w:color="auto" w:fill="auto"/>
                        </w:tcPr>
                        <w:p w14:paraId="6B376CCA" w14:textId="77777777" w:rsidR="0014093E" w:rsidRDefault="0014093E" w:rsidP="004F44C2">
                          <w:pPr>
                            <w:pStyle w:val="Huisstijl-Voorwaarden"/>
                          </w:pPr>
                        </w:p>
                      </w:tc>
                    </w:tr>
                  </w:tbl>
                  <w:p w14:paraId="11176329" w14:textId="77777777" w:rsidR="0014093E" w:rsidRDefault="0014093E"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RPr="00275984" w14:paraId="51493F96" w14:textId="77777777" w:rsidTr="00733C20">
      <w:trPr>
        <w:trHeight w:hRule="exact" w:val="96"/>
      </w:trPr>
      <w:tc>
        <w:tcPr>
          <w:tcW w:w="7520" w:type="dxa"/>
          <w:shd w:val="clear" w:color="auto" w:fill="auto"/>
        </w:tcPr>
        <w:p w14:paraId="5A1E239E" w14:textId="77777777" w:rsidR="0014093E" w:rsidRPr="00275984" w:rsidRDefault="0014093E" w:rsidP="004F44C2">
          <w:pPr>
            <w:spacing w:line="240" w:lineRule="auto"/>
            <w:rPr>
              <w:sz w:val="12"/>
              <w:szCs w:val="12"/>
            </w:rPr>
          </w:pPr>
        </w:p>
      </w:tc>
    </w:tr>
  </w:tbl>
  <w:p w14:paraId="02193982" w14:textId="77777777" w:rsidR="0014093E" w:rsidRPr="00740712" w:rsidRDefault="0014093E" w:rsidP="004F44C2"/>
  <w:p w14:paraId="1CBFE5CE" w14:textId="77777777" w:rsidR="0014093E" w:rsidRPr="00217880" w:rsidRDefault="0014093E"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7AA75" w14:textId="77777777" w:rsidR="0014093E" w:rsidRDefault="0014093E" w:rsidP="00BC4AE3">
    <w:pPr>
      <w:pStyle w:val="Header"/>
    </w:pPr>
    <w:r>
      <w:rPr>
        <w:noProof/>
        <w:lang w:eastAsia="ja-JP"/>
      </w:rPr>
      <mc:AlternateContent>
        <mc:Choice Requires="wps">
          <w:drawing>
            <wp:anchor distT="0" distB="0" distL="114300" distR="114300" simplePos="0" relativeHeight="251657216" behindDoc="0" locked="0" layoutInCell="1" allowOverlap="1" wp14:anchorId="2F48F7CB" wp14:editId="1D56ECA8">
              <wp:simplePos x="0" y="0"/>
              <wp:positionH relativeFrom="column">
                <wp:posOffset>2457450</wp:posOffset>
              </wp:positionH>
              <wp:positionV relativeFrom="page">
                <wp:posOffset>-88900</wp:posOffset>
              </wp:positionV>
              <wp:extent cx="4025900" cy="1746250"/>
              <wp:effectExtent l="0" t="0" r="0" b="63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14:paraId="6D19B0EC" w14:textId="77777777">
                            <w:trPr>
                              <w:trHeight w:val="2636"/>
                            </w:trPr>
                            <w:tc>
                              <w:tcPr>
                                <w:tcW w:w="737" w:type="dxa"/>
                                <w:shd w:val="clear" w:color="auto" w:fill="auto"/>
                              </w:tcPr>
                              <w:p w14:paraId="6EBD5AFD" w14:textId="77777777" w:rsidR="0014093E" w:rsidRDefault="0014093E" w:rsidP="00B42DFA">
                                <w:pPr>
                                  <w:spacing w:line="240" w:lineRule="auto"/>
                                </w:pPr>
                              </w:p>
                            </w:tc>
                            <w:tc>
                              <w:tcPr>
                                <w:tcW w:w="5263" w:type="dxa"/>
                                <w:shd w:val="clear" w:color="auto" w:fill="auto"/>
                              </w:tcPr>
                              <w:p w14:paraId="71588CAD" w14:textId="77777777" w:rsidR="0014093E" w:rsidRDefault="0014093E" w:rsidP="00B42DFA">
                                <w:pPr>
                                  <w:spacing w:line="240" w:lineRule="auto"/>
                                </w:pPr>
                                <w:r>
                                  <w:rPr>
                                    <w:noProof/>
                                    <w:lang w:eastAsia="ja-JP"/>
                                  </w:rPr>
                                  <w:drawing>
                                    <wp:inline distT="0" distB="0" distL="0" distR="0" wp14:anchorId="4FF433A2" wp14:editId="666DAC56">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14:paraId="0DA5331E" w14:textId="77777777" w:rsidR="0014093E" w:rsidRDefault="0014093E"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193.5pt;margin-top:-7pt;width:317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W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A8EfBa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14:paraId="6D19B0EC" w14:textId="77777777">
                      <w:trPr>
                        <w:trHeight w:val="2636"/>
                      </w:trPr>
                      <w:tc>
                        <w:tcPr>
                          <w:tcW w:w="737" w:type="dxa"/>
                          <w:shd w:val="clear" w:color="auto" w:fill="auto"/>
                        </w:tcPr>
                        <w:p w14:paraId="6EBD5AFD" w14:textId="77777777" w:rsidR="0014093E" w:rsidRDefault="0014093E" w:rsidP="00B42DFA">
                          <w:pPr>
                            <w:spacing w:line="240" w:lineRule="auto"/>
                          </w:pPr>
                        </w:p>
                      </w:tc>
                      <w:tc>
                        <w:tcPr>
                          <w:tcW w:w="5263" w:type="dxa"/>
                          <w:shd w:val="clear" w:color="auto" w:fill="auto"/>
                        </w:tcPr>
                        <w:p w14:paraId="71588CAD" w14:textId="77777777" w:rsidR="0014093E" w:rsidRDefault="0014093E" w:rsidP="00B42DFA">
                          <w:pPr>
                            <w:spacing w:line="240" w:lineRule="auto"/>
                          </w:pPr>
                          <w:r>
                            <w:rPr>
                              <w:noProof/>
                              <w:lang w:eastAsia="ja-JP"/>
                            </w:rPr>
                            <w:drawing>
                              <wp:inline distT="0" distB="0" distL="0" distR="0" wp14:anchorId="4FF433A2" wp14:editId="666DAC56">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14:paraId="0DA5331E" w14:textId="77777777" w:rsidR="0014093E" w:rsidRDefault="0014093E" w:rsidP="00092C5F"/>
                </w:txbxContent>
              </v:textbox>
              <w10:wrap anchory="page"/>
            </v:shape>
          </w:pict>
        </mc:Fallback>
      </mc:AlternateContent>
    </w:r>
    <w:r>
      <w:rPr>
        <w:noProof/>
        <w:lang w:eastAsia="ja-JP"/>
      </w:rPr>
      <mc:AlternateContent>
        <mc:Choice Requires="wps">
          <w:drawing>
            <wp:anchor distT="0" distB="0" distL="114300" distR="114300" simplePos="0" relativeHeight="251656192" behindDoc="0" locked="0" layoutInCell="1" allowOverlap="1" wp14:anchorId="2AC1AE91" wp14:editId="6352B9BB">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B82B02" w14:paraId="1560A30F" w14:textId="77777777">
                            <w:tc>
                              <w:tcPr>
                                <w:tcW w:w="2160" w:type="dxa"/>
                                <w:shd w:val="clear" w:color="auto" w:fill="auto"/>
                              </w:tcPr>
                              <w:p w14:paraId="36C3B953" w14:textId="351F3EDE" w:rsidR="0014093E" w:rsidRPr="00B82B02" w:rsidRDefault="00B82B02" w:rsidP="00973C3C">
                                <w:pPr>
                                  <w:pStyle w:val="Huisstijl-Adres"/>
                                </w:pPr>
                                <w:bookmarkStart w:id="18" w:name="bm_txtdirectie"/>
                                <w:bookmarkStart w:id="19" w:name="bm_addressfrom"/>
                                <w:r w:rsidRPr="00B82B02">
                                  <w:rPr>
                                    <w:b/>
                                  </w:rPr>
                                  <w:t>Directie Integratie Europa</w:t>
                                </w:r>
                                <w:bookmarkEnd w:id="18"/>
                                <w:r w:rsidR="0014093E" w:rsidRPr="00B82B02">
                                  <w:br/>
                                  <w:t>Bezuidenhoutseweg 67</w:t>
                                </w:r>
                                <w:r w:rsidR="0014093E" w:rsidRPr="00B82B02">
                                  <w:br/>
                                  <w:t>2594 AC Den Haag</w:t>
                                </w:r>
                                <w:r w:rsidR="0014093E" w:rsidRPr="00B82B02">
                                  <w:br/>
                                  <w:t>Postbus 20061</w:t>
                                </w:r>
                                <w:r w:rsidR="0014093E" w:rsidRPr="00B82B02">
                                  <w:br/>
                                  <w:t>Nederland</w:t>
                                </w:r>
                                <w:r w:rsidR="0014093E" w:rsidRPr="00B82B02">
                                  <w:br/>
                                </w:r>
                                <w:r w:rsidR="00522E82" w:rsidRPr="00B82B02">
                                  <w:t>www.rijksoverheid.nl</w:t>
                                </w:r>
                              </w:p>
                              <w:p w14:paraId="3B03A1BD" w14:textId="77777777" w:rsidR="0014093E" w:rsidRPr="00B82B02" w:rsidRDefault="0014093E" w:rsidP="0027609E">
                                <w:pPr>
                                  <w:pStyle w:val="Huisstijl-Adres"/>
                                </w:pPr>
                                <w:bookmarkStart w:id="20" w:name="bm_email"/>
                                <w:bookmarkEnd w:id="19"/>
                                <w:bookmarkEnd w:id="20"/>
                              </w:p>
                            </w:tc>
                          </w:tr>
                          <w:tr w:rsidR="0014093E" w:rsidRPr="00B82B02" w14:paraId="66B58FC6" w14:textId="77777777">
                            <w:trPr>
                              <w:trHeight w:hRule="exact" w:val="200"/>
                            </w:trPr>
                            <w:tc>
                              <w:tcPr>
                                <w:tcW w:w="2160" w:type="dxa"/>
                                <w:shd w:val="clear" w:color="auto" w:fill="auto"/>
                              </w:tcPr>
                              <w:p w14:paraId="375C304B" w14:textId="77777777" w:rsidR="0014093E" w:rsidRPr="00B82B02" w:rsidRDefault="0014093E" w:rsidP="00BC4AE3"/>
                            </w:tc>
                          </w:tr>
                          <w:tr w:rsidR="0014093E" w:rsidRPr="00B82B02" w14:paraId="5E5FE21B" w14:textId="77777777">
                            <w:trPr>
                              <w:trHeight w:val="1740"/>
                            </w:trPr>
                            <w:tc>
                              <w:tcPr>
                                <w:tcW w:w="2160" w:type="dxa"/>
                                <w:shd w:val="clear" w:color="auto" w:fill="auto"/>
                              </w:tcPr>
                              <w:p w14:paraId="5E5999A9" w14:textId="5DF1441E" w:rsidR="0014093E" w:rsidRPr="00B82B02" w:rsidRDefault="00C864F7" w:rsidP="00BC4AE3">
                                <w:pPr>
                                  <w:pStyle w:val="Huisstijl-Kopje"/>
                                </w:pPr>
                                <w:r>
                                  <w:t>Onze Referentie</w:t>
                                </w:r>
                              </w:p>
                              <w:p w14:paraId="2E68D677" w14:textId="53860F8B" w:rsidR="0014093E" w:rsidRPr="00B82B02" w:rsidRDefault="00B82B02" w:rsidP="00BC4AE3">
                                <w:pPr>
                                  <w:pStyle w:val="Huisstijl-Gegeven"/>
                                </w:pPr>
                                <w:bookmarkStart w:id="21" w:name="bm_reference"/>
                                <w:r w:rsidRPr="00B82B02">
                                  <w:t>MinBuZa-2016.</w:t>
                                </w:r>
                                <w:bookmarkEnd w:id="21"/>
                                <w:r w:rsidR="00530F85">
                                  <w:t>278610</w:t>
                                </w:r>
                              </w:p>
                              <w:p w14:paraId="02830877" w14:textId="77777777" w:rsidR="0014093E" w:rsidRPr="00B82B02" w:rsidRDefault="0014093E" w:rsidP="00BC4AE3">
                                <w:pPr>
                                  <w:pStyle w:val="Huisstijl-Gegeven"/>
                                  <w:rPr>
                                    <w:vanish/>
                                  </w:rPr>
                                </w:pPr>
                                <w:bookmarkStart w:id="22" w:name="bm_nummer"/>
                                <w:bookmarkEnd w:id="22"/>
                              </w:p>
                              <w:p w14:paraId="2D242B51" w14:textId="77777777" w:rsidR="0014093E" w:rsidRPr="00B82B02" w:rsidRDefault="0014093E" w:rsidP="00BC4AE3">
                                <w:pPr>
                                  <w:pStyle w:val="Huisstijl-Gegeven"/>
                                  <w:rPr>
                                    <w:vanish/>
                                  </w:rPr>
                                </w:pPr>
                                <w:bookmarkStart w:id="23" w:name="bm_enclosures"/>
                                <w:bookmarkEnd w:id="23"/>
                              </w:p>
                              <w:p w14:paraId="5F9E7E4B" w14:textId="77777777" w:rsidR="0014093E" w:rsidRPr="00B82B02" w:rsidRDefault="0014093E" w:rsidP="00BC4AE3">
                                <w:pPr>
                                  <w:pStyle w:val="Huisstijl-Gegeven"/>
                                </w:pPr>
                              </w:p>
                            </w:tc>
                          </w:tr>
                          <w:tr w:rsidR="0014093E" w:rsidRPr="00B82B02" w14:paraId="732A17D2" w14:textId="77777777">
                            <w:trPr>
                              <w:trHeight w:val="930"/>
                            </w:trPr>
                            <w:tc>
                              <w:tcPr>
                                <w:tcW w:w="2160" w:type="dxa"/>
                                <w:shd w:val="clear" w:color="auto" w:fill="auto"/>
                              </w:tcPr>
                              <w:p w14:paraId="1F71FE00" w14:textId="77777777" w:rsidR="0014093E" w:rsidRPr="00B82B02" w:rsidRDefault="0014093E" w:rsidP="000A174A">
                                <w:pPr>
                                  <w:pStyle w:val="Huisstijl-Voorwaarden"/>
                                </w:pPr>
                              </w:p>
                            </w:tc>
                          </w:tr>
                        </w:tbl>
                        <w:p w14:paraId="30E0BA9E" w14:textId="77777777" w:rsidR="0014093E" w:rsidRPr="00B82B02" w:rsidRDefault="0014093E"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B82B02" w14:paraId="1560A30F" w14:textId="77777777">
                      <w:tc>
                        <w:tcPr>
                          <w:tcW w:w="2160" w:type="dxa"/>
                          <w:shd w:val="clear" w:color="auto" w:fill="auto"/>
                        </w:tcPr>
                        <w:p w14:paraId="36C3B953" w14:textId="351F3EDE" w:rsidR="0014093E" w:rsidRPr="00B82B02" w:rsidRDefault="00B82B02" w:rsidP="00973C3C">
                          <w:pPr>
                            <w:pStyle w:val="Huisstijl-Adres"/>
                          </w:pPr>
                          <w:bookmarkStart w:id="24" w:name="bm_txtdirectie"/>
                          <w:bookmarkStart w:id="25" w:name="bm_addressfrom"/>
                          <w:r w:rsidRPr="00B82B02">
                            <w:rPr>
                              <w:b/>
                            </w:rPr>
                            <w:t>Directie Integratie Europa</w:t>
                          </w:r>
                          <w:bookmarkEnd w:id="24"/>
                          <w:r w:rsidR="0014093E" w:rsidRPr="00B82B02">
                            <w:br/>
                            <w:t>Bezuidenhoutseweg 67</w:t>
                          </w:r>
                          <w:r w:rsidR="0014093E" w:rsidRPr="00B82B02">
                            <w:br/>
                            <w:t>2594 AC Den Haag</w:t>
                          </w:r>
                          <w:r w:rsidR="0014093E" w:rsidRPr="00B82B02">
                            <w:br/>
                            <w:t>Postbus 20061</w:t>
                          </w:r>
                          <w:r w:rsidR="0014093E" w:rsidRPr="00B82B02">
                            <w:br/>
                            <w:t>Nederland</w:t>
                          </w:r>
                          <w:r w:rsidR="0014093E" w:rsidRPr="00B82B02">
                            <w:br/>
                          </w:r>
                          <w:r w:rsidR="00522E82" w:rsidRPr="00B82B02">
                            <w:t>www.rijksoverheid.nl</w:t>
                          </w:r>
                        </w:p>
                        <w:p w14:paraId="3B03A1BD" w14:textId="77777777" w:rsidR="0014093E" w:rsidRPr="00B82B02" w:rsidRDefault="0014093E" w:rsidP="0027609E">
                          <w:pPr>
                            <w:pStyle w:val="Huisstijl-Adres"/>
                          </w:pPr>
                          <w:bookmarkStart w:id="26" w:name="bm_email"/>
                          <w:bookmarkEnd w:id="25"/>
                          <w:bookmarkEnd w:id="26"/>
                        </w:p>
                      </w:tc>
                    </w:tr>
                    <w:tr w:rsidR="0014093E" w:rsidRPr="00B82B02" w14:paraId="66B58FC6" w14:textId="77777777">
                      <w:trPr>
                        <w:trHeight w:hRule="exact" w:val="200"/>
                      </w:trPr>
                      <w:tc>
                        <w:tcPr>
                          <w:tcW w:w="2160" w:type="dxa"/>
                          <w:shd w:val="clear" w:color="auto" w:fill="auto"/>
                        </w:tcPr>
                        <w:p w14:paraId="375C304B" w14:textId="77777777" w:rsidR="0014093E" w:rsidRPr="00B82B02" w:rsidRDefault="0014093E" w:rsidP="00BC4AE3"/>
                      </w:tc>
                    </w:tr>
                    <w:tr w:rsidR="0014093E" w:rsidRPr="00B82B02" w14:paraId="5E5FE21B" w14:textId="77777777">
                      <w:trPr>
                        <w:trHeight w:val="1740"/>
                      </w:trPr>
                      <w:tc>
                        <w:tcPr>
                          <w:tcW w:w="2160" w:type="dxa"/>
                          <w:shd w:val="clear" w:color="auto" w:fill="auto"/>
                        </w:tcPr>
                        <w:p w14:paraId="5E5999A9" w14:textId="5DF1441E" w:rsidR="0014093E" w:rsidRPr="00B82B02" w:rsidRDefault="00C864F7" w:rsidP="00BC4AE3">
                          <w:pPr>
                            <w:pStyle w:val="Huisstijl-Kopje"/>
                          </w:pPr>
                          <w:r>
                            <w:t>Onze Referentie</w:t>
                          </w:r>
                        </w:p>
                        <w:p w14:paraId="2E68D677" w14:textId="53860F8B" w:rsidR="0014093E" w:rsidRPr="00B82B02" w:rsidRDefault="00B82B02" w:rsidP="00BC4AE3">
                          <w:pPr>
                            <w:pStyle w:val="Huisstijl-Gegeven"/>
                          </w:pPr>
                          <w:bookmarkStart w:id="27" w:name="bm_reference"/>
                          <w:r w:rsidRPr="00B82B02">
                            <w:t>MinBuZa-2016.</w:t>
                          </w:r>
                          <w:bookmarkEnd w:id="27"/>
                          <w:r w:rsidR="00530F85">
                            <w:t>278610</w:t>
                          </w:r>
                        </w:p>
                        <w:p w14:paraId="02830877" w14:textId="77777777" w:rsidR="0014093E" w:rsidRPr="00B82B02" w:rsidRDefault="0014093E" w:rsidP="00BC4AE3">
                          <w:pPr>
                            <w:pStyle w:val="Huisstijl-Gegeven"/>
                            <w:rPr>
                              <w:vanish/>
                            </w:rPr>
                          </w:pPr>
                          <w:bookmarkStart w:id="28" w:name="bm_nummer"/>
                          <w:bookmarkEnd w:id="28"/>
                        </w:p>
                        <w:p w14:paraId="2D242B51" w14:textId="77777777" w:rsidR="0014093E" w:rsidRPr="00B82B02" w:rsidRDefault="0014093E" w:rsidP="00BC4AE3">
                          <w:pPr>
                            <w:pStyle w:val="Huisstijl-Gegeven"/>
                            <w:rPr>
                              <w:vanish/>
                            </w:rPr>
                          </w:pPr>
                          <w:bookmarkStart w:id="29" w:name="bm_enclosures"/>
                          <w:bookmarkEnd w:id="29"/>
                        </w:p>
                        <w:p w14:paraId="5F9E7E4B" w14:textId="77777777" w:rsidR="0014093E" w:rsidRPr="00B82B02" w:rsidRDefault="0014093E" w:rsidP="00BC4AE3">
                          <w:pPr>
                            <w:pStyle w:val="Huisstijl-Gegeven"/>
                          </w:pPr>
                        </w:p>
                      </w:tc>
                    </w:tr>
                    <w:tr w:rsidR="0014093E" w:rsidRPr="00B82B02" w14:paraId="732A17D2" w14:textId="77777777">
                      <w:trPr>
                        <w:trHeight w:val="930"/>
                      </w:trPr>
                      <w:tc>
                        <w:tcPr>
                          <w:tcW w:w="2160" w:type="dxa"/>
                          <w:shd w:val="clear" w:color="auto" w:fill="auto"/>
                        </w:tcPr>
                        <w:p w14:paraId="1F71FE00" w14:textId="77777777" w:rsidR="0014093E" w:rsidRPr="00B82B02" w:rsidRDefault="0014093E" w:rsidP="000A174A">
                          <w:pPr>
                            <w:pStyle w:val="Huisstijl-Voorwaarden"/>
                          </w:pPr>
                        </w:p>
                      </w:tc>
                    </w:tr>
                  </w:tbl>
                  <w:p w14:paraId="30E0BA9E" w14:textId="77777777" w:rsidR="0014093E" w:rsidRPr="00B82B02" w:rsidRDefault="0014093E"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14:paraId="17DF6DB3" w14:textId="77777777" w:rsidTr="00733C20">
      <w:trPr>
        <w:trHeight w:hRule="exact" w:val="323"/>
      </w:trPr>
      <w:tc>
        <w:tcPr>
          <w:tcW w:w="7520" w:type="dxa"/>
          <w:shd w:val="clear" w:color="auto" w:fill="auto"/>
        </w:tcPr>
        <w:p w14:paraId="79E31667" w14:textId="77777777" w:rsidR="0014093E" w:rsidRPr="00BC3B53" w:rsidRDefault="0014093E" w:rsidP="00717318">
          <w:pPr>
            <w:pStyle w:val="Huisstijl-NAW"/>
          </w:pPr>
        </w:p>
      </w:tc>
    </w:tr>
    <w:tr w:rsidR="0014093E" w14:paraId="352D781C" w14:textId="77777777">
      <w:trPr>
        <w:cantSplit/>
        <w:trHeight w:hRule="exact" w:val="2440"/>
      </w:trPr>
      <w:tc>
        <w:tcPr>
          <w:tcW w:w="7520" w:type="dxa"/>
          <w:shd w:val="clear" w:color="auto" w:fill="auto"/>
        </w:tcPr>
        <w:p w14:paraId="71801E4D" w14:textId="6BD79154" w:rsidR="008C5110" w:rsidRPr="003B4CA4" w:rsidRDefault="008C5110" w:rsidP="008C5110">
          <w:pPr>
            <w:pStyle w:val="Huisstijl-NAW"/>
          </w:pPr>
          <w:r w:rsidRPr="003B4CA4">
            <w:t xml:space="preserve">Aan de </w:t>
          </w:r>
          <w:r w:rsidR="00C864F7" w:rsidRPr="00C864F7">
            <w:rPr>
              <w:bCs/>
            </w:rPr>
            <w:t>Voorzitter</w:t>
          </w:r>
          <w:r w:rsidRPr="003B4CA4">
            <w:t xml:space="preserve"> van de</w:t>
          </w:r>
          <w:r w:rsidRPr="003B4CA4">
            <w:br/>
          </w:r>
          <w:r w:rsidR="00C864F7" w:rsidRPr="00C864F7">
            <w:rPr>
              <w:bCs/>
            </w:rPr>
            <w:t>Tweede</w:t>
          </w:r>
          <w:r w:rsidRPr="003B4CA4">
            <w:t xml:space="preserve"> Kamer der Staten-Generaal</w:t>
          </w:r>
        </w:p>
        <w:p w14:paraId="5B176B9A" w14:textId="5E874252" w:rsidR="008C5110" w:rsidRPr="003B4CA4" w:rsidRDefault="008C5110" w:rsidP="008C5110">
          <w:pPr>
            <w:pStyle w:val="Huisstijl-NAW"/>
            <w:rPr>
              <w:lang w:val="en-US"/>
            </w:rPr>
          </w:pPr>
          <w:r w:rsidRPr="003B4CA4">
            <w:t xml:space="preserve">Binnenhof </w:t>
          </w:r>
          <w:r w:rsidR="00C864F7" w:rsidRPr="00C864F7">
            <w:rPr>
              <w:bCs/>
              <w:lang w:val="en-US"/>
            </w:rPr>
            <w:t>4</w:t>
          </w:r>
        </w:p>
        <w:p w14:paraId="2C87E7E9" w14:textId="3A0870A4" w:rsidR="008C5110" w:rsidRPr="003B4CA4" w:rsidRDefault="008C5110" w:rsidP="008C5110">
          <w:pPr>
            <w:pStyle w:val="Huisstijl-NAW"/>
          </w:pPr>
          <w:r w:rsidRPr="003B4CA4">
            <w:t>Den Haag</w:t>
          </w:r>
        </w:p>
        <w:p w14:paraId="74D89DDF" w14:textId="77777777" w:rsidR="0014093E" w:rsidRPr="008C5110" w:rsidRDefault="0014093E" w:rsidP="008C5110">
          <w:pPr>
            <w:jc w:val="center"/>
          </w:pPr>
        </w:p>
      </w:tc>
    </w:tr>
    <w:tr w:rsidR="0014093E" w14:paraId="53AAC93E" w14:textId="77777777">
      <w:trPr>
        <w:trHeight w:hRule="exact" w:val="400"/>
      </w:trPr>
      <w:tc>
        <w:tcPr>
          <w:tcW w:w="7520" w:type="dxa"/>
          <w:shd w:val="clear" w:color="auto" w:fill="auto"/>
        </w:tcPr>
        <w:p w14:paraId="2C65AD01" w14:textId="77777777" w:rsidR="0014093E" w:rsidRPr="00035E67" w:rsidRDefault="0014093E" w:rsidP="00BE4756">
          <w:pPr>
            <w:tabs>
              <w:tab w:val="left" w:pos="740"/>
            </w:tabs>
            <w:autoSpaceDE w:val="0"/>
            <w:autoSpaceDN w:val="0"/>
            <w:adjustRightInd w:val="0"/>
            <w:ind w:left="743" w:hanging="743"/>
            <w:rPr>
              <w:rFonts w:cs="Verdana"/>
              <w:szCs w:val="18"/>
            </w:rPr>
          </w:pPr>
        </w:p>
      </w:tc>
    </w:tr>
    <w:tr w:rsidR="0014093E" w14:paraId="7A8A5FFD" w14:textId="77777777">
      <w:trPr>
        <w:trHeight w:val="240"/>
      </w:trPr>
      <w:tc>
        <w:tcPr>
          <w:tcW w:w="7520" w:type="dxa"/>
          <w:shd w:val="clear" w:color="auto" w:fill="auto"/>
        </w:tcPr>
        <w:p w14:paraId="59F72D1C" w14:textId="2100E2C5" w:rsidR="0014093E" w:rsidRPr="00035E67" w:rsidRDefault="00C864F7" w:rsidP="001B4D92">
          <w:pPr>
            <w:tabs>
              <w:tab w:val="left" w:pos="740"/>
            </w:tabs>
            <w:autoSpaceDE w:val="0"/>
            <w:autoSpaceDN w:val="0"/>
            <w:adjustRightInd w:val="0"/>
            <w:ind w:left="740" w:hanging="740"/>
            <w:rPr>
              <w:rFonts w:cs="Verdana"/>
              <w:szCs w:val="18"/>
            </w:rPr>
          </w:pPr>
          <w:r>
            <w:rPr>
              <w:rFonts w:cs="Verdana"/>
              <w:szCs w:val="18"/>
            </w:rPr>
            <w:t>Datum</w:t>
          </w:r>
          <w:r w:rsidR="0014093E">
            <w:rPr>
              <w:rFonts w:cs="Verdana"/>
              <w:szCs w:val="18"/>
            </w:rPr>
            <w:tab/>
          </w:r>
          <w:bookmarkStart w:id="30" w:name="bm_date"/>
          <w:r w:rsidR="001B4D92">
            <w:rPr>
              <w:rFonts w:cs="Verdana"/>
              <w:szCs w:val="18"/>
            </w:rPr>
            <w:t>20</w:t>
          </w:r>
          <w:r w:rsidR="00B82B02">
            <w:rPr>
              <w:rFonts w:cs="Verdana"/>
              <w:szCs w:val="18"/>
            </w:rPr>
            <w:t xml:space="preserve"> mei 2016</w:t>
          </w:r>
          <w:bookmarkEnd w:id="30"/>
        </w:p>
      </w:tc>
    </w:tr>
    <w:tr w:rsidR="0014093E" w:rsidRPr="001F182C" w14:paraId="48E05CA1" w14:textId="77777777" w:rsidTr="00E57A81">
      <w:trPr>
        <w:trHeight w:val="476"/>
      </w:trPr>
      <w:tc>
        <w:tcPr>
          <w:tcW w:w="7520" w:type="dxa"/>
          <w:shd w:val="clear" w:color="auto" w:fill="auto"/>
        </w:tcPr>
        <w:p w14:paraId="29915E6E" w14:textId="422CB4CA" w:rsidR="0014093E" w:rsidRPr="001F182C" w:rsidRDefault="00C864F7" w:rsidP="00527AA1">
          <w:pPr>
            <w:tabs>
              <w:tab w:val="left" w:pos="740"/>
            </w:tabs>
            <w:autoSpaceDE w:val="0"/>
            <w:autoSpaceDN w:val="0"/>
            <w:adjustRightInd w:val="0"/>
            <w:ind w:left="740" w:hanging="740"/>
            <w:rPr>
              <w:rFonts w:cs="Verdana"/>
              <w:szCs w:val="18"/>
            </w:rPr>
          </w:pPr>
          <w:r>
            <w:t>Betreft</w:t>
          </w:r>
          <w:r w:rsidR="0014093E" w:rsidRPr="001F182C">
            <w:tab/>
          </w:r>
          <w:bookmarkStart w:id="31" w:name="bm_subject"/>
          <w:r w:rsidR="00B82B02">
            <w:t xml:space="preserve">Schriftelijk overleg Raad Buitenlandse Zaken van </w:t>
          </w:r>
          <w:r w:rsidR="00527AA1">
            <w:t>23</w:t>
          </w:r>
          <w:r w:rsidR="00B82B02">
            <w:t xml:space="preserve"> mei 2016</w:t>
          </w:r>
          <w:bookmarkEnd w:id="31"/>
        </w:p>
      </w:tc>
    </w:tr>
  </w:tbl>
  <w:p w14:paraId="624E6EF1" w14:textId="77777777" w:rsidR="0014093E" w:rsidRDefault="0014093E" w:rsidP="00BC4AE3">
    <w:pPr>
      <w:pStyle w:val="Header"/>
    </w:pPr>
  </w:p>
  <w:p w14:paraId="76030750" w14:textId="77777777" w:rsidR="0014093E" w:rsidRPr="00BC4AE3" w:rsidRDefault="0014093E" w:rsidP="00BC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17">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6"/>
  </w:num>
  <w:num w:numId="21">
    <w:abstractNumId w:val="16"/>
  </w:num>
  <w:num w:numId="22">
    <w:abstractNumId w:val="16"/>
  </w:num>
  <w:num w:numId="23">
    <w:abstractNumId w:val="16"/>
  </w:num>
  <w:num w:numId="24">
    <w:abstractNumId w:val="11"/>
  </w:num>
  <w:num w:numId="25">
    <w:abstractNumId w:val="11"/>
  </w:num>
  <w:num w:numId="26">
    <w:abstractNumId w:val="11"/>
  </w:num>
  <w:num w:numId="27">
    <w:abstractNumId w:val="11"/>
  </w:num>
  <w:num w:numId="28">
    <w:abstractNumId w:val="11"/>
  </w:num>
  <w:num w:numId="29">
    <w:abstractNumId w:val="16"/>
  </w:num>
  <w:num w:numId="30">
    <w:abstractNumId w:val="16"/>
  </w:num>
  <w:num w:numId="31">
    <w:abstractNumId w:val="16"/>
  </w:num>
  <w:num w:numId="32">
    <w:abstractNumId w:val="16"/>
  </w:num>
  <w:num w:numId="33">
    <w:abstractNumId w:val="12"/>
  </w:num>
  <w:num w:numId="34">
    <w:abstractNumId w:val="7"/>
  </w:num>
  <w:num w:numId="35">
    <w:abstractNumId w:val="8"/>
  </w:num>
  <w:num w:numId="36">
    <w:abstractNumId w:val="3"/>
  </w:num>
  <w:num w:numId="37">
    <w:abstractNumId w:val="17"/>
  </w:num>
  <w:num w:numId="38">
    <w:abstractNumId w:val="9"/>
  </w:num>
  <w:num w:numId="39">
    <w:abstractNumId w:val="17"/>
  </w:num>
  <w:num w:numId="4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removePersonalInformation/>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02"/>
    <w:rsid w:val="0001192B"/>
    <w:rsid w:val="00013862"/>
    <w:rsid w:val="00013D7A"/>
    <w:rsid w:val="00020189"/>
    <w:rsid w:val="00020EE4"/>
    <w:rsid w:val="00021FFE"/>
    <w:rsid w:val="00023E9A"/>
    <w:rsid w:val="00034A84"/>
    <w:rsid w:val="00035E67"/>
    <w:rsid w:val="000445F7"/>
    <w:rsid w:val="0004508E"/>
    <w:rsid w:val="00046814"/>
    <w:rsid w:val="00071F28"/>
    <w:rsid w:val="00075EA5"/>
    <w:rsid w:val="00076BB4"/>
    <w:rsid w:val="00080A91"/>
    <w:rsid w:val="00092799"/>
    <w:rsid w:val="0009291F"/>
    <w:rsid w:val="00092C5F"/>
    <w:rsid w:val="00096680"/>
    <w:rsid w:val="00097D95"/>
    <w:rsid w:val="000A0081"/>
    <w:rsid w:val="000A174A"/>
    <w:rsid w:val="000A27A8"/>
    <w:rsid w:val="000A480F"/>
    <w:rsid w:val="000A65AC"/>
    <w:rsid w:val="000A6DF5"/>
    <w:rsid w:val="000B357C"/>
    <w:rsid w:val="000B7281"/>
    <w:rsid w:val="000B7FAB"/>
    <w:rsid w:val="000C3EA9"/>
    <w:rsid w:val="000D1B10"/>
    <w:rsid w:val="000D31B1"/>
    <w:rsid w:val="000D595D"/>
    <w:rsid w:val="000E0FEC"/>
    <w:rsid w:val="000E5BBF"/>
    <w:rsid w:val="000E74F8"/>
    <w:rsid w:val="000F30B4"/>
    <w:rsid w:val="000F5BE0"/>
    <w:rsid w:val="000F78DB"/>
    <w:rsid w:val="001050E4"/>
    <w:rsid w:val="00105578"/>
    <w:rsid w:val="001075CB"/>
    <w:rsid w:val="00123704"/>
    <w:rsid w:val="001270C7"/>
    <w:rsid w:val="00127C7F"/>
    <w:rsid w:val="001312C9"/>
    <w:rsid w:val="00131AD8"/>
    <w:rsid w:val="00132CC3"/>
    <w:rsid w:val="00135F63"/>
    <w:rsid w:val="0013675F"/>
    <w:rsid w:val="0014093E"/>
    <w:rsid w:val="00144160"/>
    <w:rsid w:val="0014786A"/>
    <w:rsid w:val="001516A4"/>
    <w:rsid w:val="00151E5F"/>
    <w:rsid w:val="00151EB5"/>
    <w:rsid w:val="001569AB"/>
    <w:rsid w:val="00164ED2"/>
    <w:rsid w:val="00165C45"/>
    <w:rsid w:val="001726F3"/>
    <w:rsid w:val="00176770"/>
    <w:rsid w:val="001819CD"/>
    <w:rsid w:val="00183D88"/>
    <w:rsid w:val="00185576"/>
    <w:rsid w:val="00185951"/>
    <w:rsid w:val="001A0227"/>
    <w:rsid w:val="001A2BEA"/>
    <w:rsid w:val="001A40DF"/>
    <w:rsid w:val="001A6D93"/>
    <w:rsid w:val="001B4D92"/>
    <w:rsid w:val="001B6C91"/>
    <w:rsid w:val="001D162C"/>
    <w:rsid w:val="001D47BA"/>
    <w:rsid w:val="001E0B0C"/>
    <w:rsid w:val="001E34C6"/>
    <w:rsid w:val="001E46B3"/>
    <w:rsid w:val="001E5581"/>
    <w:rsid w:val="001F182C"/>
    <w:rsid w:val="001F3C70"/>
    <w:rsid w:val="0021228E"/>
    <w:rsid w:val="00214F2B"/>
    <w:rsid w:val="00216367"/>
    <w:rsid w:val="0022050A"/>
    <w:rsid w:val="00222A02"/>
    <w:rsid w:val="00235D13"/>
    <w:rsid w:val="00237D89"/>
    <w:rsid w:val="002428E3"/>
    <w:rsid w:val="00244A73"/>
    <w:rsid w:val="00245F82"/>
    <w:rsid w:val="00254A96"/>
    <w:rsid w:val="002607CA"/>
    <w:rsid w:val="00260BAF"/>
    <w:rsid w:val="00264424"/>
    <w:rsid w:val="002650F7"/>
    <w:rsid w:val="002669BD"/>
    <w:rsid w:val="00272D60"/>
    <w:rsid w:val="00272F9D"/>
    <w:rsid w:val="00273F3B"/>
    <w:rsid w:val="00275984"/>
    <w:rsid w:val="0027609E"/>
    <w:rsid w:val="00277523"/>
    <w:rsid w:val="00280F74"/>
    <w:rsid w:val="00281752"/>
    <w:rsid w:val="0028393E"/>
    <w:rsid w:val="00286214"/>
    <w:rsid w:val="00286998"/>
    <w:rsid w:val="00291AB7"/>
    <w:rsid w:val="00292B72"/>
    <w:rsid w:val="002A5CF6"/>
    <w:rsid w:val="002B0D4D"/>
    <w:rsid w:val="002B153C"/>
    <w:rsid w:val="002B2EFB"/>
    <w:rsid w:val="002B459E"/>
    <w:rsid w:val="002C0E58"/>
    <w:rsid w:val="002D317B"/>
    <w:rsid w:val="002D4824"/>
    <w:rsid w:val="002D502D"/>
    <w:rsid w:val="002E0F69"/>
    <w:rsid w:val="002F440E"/>
    <w:rsid w:val="002F6C89"/>
    <w:rsid w:val="0030032B"/>
    <w:rsid w:val="00312597"/>
    <w:rsid w:val="00314773"/>
    <w:rsid w:val="0033243E"/>
    <w:rsid w:val="003370E1"/>
    <w:rsid w:val="00341FA0"/>
    <w:rsid w:val="00344E82"/>
    <w:rsid w:val="00353932"/>
    <w:rsid w:val="0036252A"/>
    <w:rsid w:val="00364D9D"/>
    <w:rsid w:val="00366F89"/>
    <w:rsid w:val="00367C9E"/>
    <w:rsid w:val="00367F57"/>
    <w:rsid w:val="0037421D"/>
    <w:rsid w:val="00383DA1"/>
    <w:rsid w:val="00384527"/>
    <w:rsid w:val="00384FB0"/>
    <w:rsid w:val="00386089"/>
    <w:rsid w:val="00395575"/>
    <w:rsid w:val="00396F30"/>
    <w:rsid w:val="003A06C8"/>
    <w:rsid w:val="003A0D7C"/>
    <w:rsid w:val="003A393D"/>
    <w:rsid w:val="003A6CAD"/>
    <w:rsid w:val="003A6F63"/>
    <w:rsid w:val="003B4CA4"/>
    <w:rsid w:val="003B7EE7"/>
    <w:rsid w:val="003C40EF"/>
    <w:rsid w:val="003D39EC"/>
    <w:rsid w:val="003D735C"/>
    <w:rsid w:val="003E3D54"/>
    <w:rsid w:val="003E3DD5"/>
    <w:rsid w:val="003F07C6"/>
    <w:rsid w:val="003F44B7"/>
    <w:rsid w:val="0040550A"/>
    <w:rsid w:val="0041377E"/>
    <w:rsid w:val="00413D48"/>
    <w:rsid w:val="00417192"/>
    <w:rsid w:val="004211CC"/>
    <w:rsid w:val="00431F27"/>
    <w:rsid w:val="00433305"/>
    <w:rsid w:val="00433FC8"/>
    <w:rsid w:val="00436F50"/>
    <w:rsid w:val="0044126D"/>
    <w:rsid w:val="00441AC2"/>
    <w:rsid w:val="0044249B"/>
    <w:rsid w:val="00451A5B"/>
    <w:rsid w:val="00452BCD"/>
    <w:rsid w:val="00452CEA"/>
    <w:rsid w:val="00465B52"/>
    <w:rsid w:val="0047053B"/>
    <w:rsid w:val="0047295D"/>
    <w:rsid w:val="00474B75"/>
    <w:rsid w:val="00482A7E"/>
    <w:rsid w:val="00483F0B"/>
    <w:rsid w:val="00483F34"/>
    <w:rsid w:val="004871A5"/>
    <w:rsid w:val="0049462B"/>
    <w:rsid w:val="00496319"/>
    <w:rsid w:val="004A6EEC"/>
    <w:rsid w:val="004A7831"/>
    <w:rsid w:val="004B0BDA"/>
    <w:rsid w:val="004B3969"/>
    <w:rsid w:val="004B5465"/>
    <w:rsid w:val="004C0AE5"/>
    <w:rsid w:val="004C2487"/>
    <w:rsid w:val="004C470D"/>
    <w:rsid w:val="004D024B"/>
    <w:rsid w:val="004D3DBE"/>
    <w:rsid w:val="004D72CA"/>
    <w:rsid w:val="004E271C"/>
    <w:rsid w:val="004F10A2"/>
    <w:rsid w:val="004F44C2"/>
    <w:rsid w:val="00506FE5"/>
    <w:rsid w:val="005100E7"/>
    <w:rsid w:val="00516022"/>
    <w:rsid w:val="005219B8"/>
    <w:rsid w:val="00521CEE"/>
    <w:rsid w:val="00522E82"/>
    <w:rsid w:val="00527AA1"/>
    <w:rsid w:val="00530F85"/>
    <w:rsid w:val="005429DC"/>
    <w:rsid w:val="00545284"/>
    <w:rsid w:val="005534E3"/>
    <w:rsid w:val="005556B0"/>
    <w:rsid w:val="00566DED"/>
    <w:rsid w:val="00572E52"/>
    <w:rsid w:val="00573041"/>
    <w:rsid w:val="00575B80"/>
    <w:rsid w:val="0057640F"/>
    <w:rsid w:val="00581121"/>
    <w:rsid w:val="00591F9F"/>
    <w:rsid w:val="00591FAB"/>
    <w:rsid w:val="00594D39"/>
    <w:rsid w:val="0059561C"/>
    <w:rsid w:val="00596166"/>
    <w:rsid w:val="005C388F"/>
    <w:rsid w:val="005C3FE0"/>
    <w:rsid w:val="005C6228"/>
    <w:rsid w:val="005C740C"/>
    <w:rsid w:val="005D1E37"/>
    <w:rsid w:val="005D207D"/>
    <w:rsid w:val="005E2FCE"/>
    <w:rsid w:val="005E34FB"/>
    <w:rsid w:val="005E3AE0"/>
    <w:rsid w:val="005E6D84"/>
    <w:rsid w:val="005F0780"/>
    <w:rsid w:val="005F2B44"/>
    <w:rsid w:val="005F300F"/>
    <w:rsid w:val="005F5DBA"/>
    <w:rsid w:val="00600AD6"/>
    <w:rsid w:val="00600CF0"/>
    <w:rsid w:val="006048F4"/>
    <w:rsid w:val="00605AB4"/>
    <w:rsid w:val="0060660A"/>
    <w:rsid w:val="006174B6"/>
    <w:rsid w:val="00617A44"/>
    <w:rsid w:val="0062128C"/>
    <w:rsid w:val="006215E9"/>
    <w:rsid w:val="00625CD0"/>
    <w:rsid w:val="006269B1"/>
    <w:rsid w:val="00631CFC"/>
    <w:rsid w:val="006323B7"/>
    <w:rsid w:val="00640D6D"/>
    <w:rsid w:val="0064373D"/>
    <w:rsid w:val="00645660"/>
    <w:rsid w:val="00647E2F"/>
    <w:rsid w:val="00647E70"/>
    <w:rsid w:val="006502B8"/>
    <w:rsid w:val="00653606"/>
    <w:rsid w:val="0065381A"/>
    <w:rsid w:val="00655C72"/>
    <w:rsid w:val="006576D5"/>
    <w:rsid w:val="00661591"/>
    <w:rsid w:val="0066221A"/>
    <w:rsid w:val="0066361F"/>
    <w:rsid w:val="0066632F"/>
    <w:rsid w:val="006674FD"/>
    <w:rsid w:val="00671EF5"/>
    <w:rsid w:val="00674AB0"/>
    <w:rsid w:val="00681FFD"/>
    <w:rsid w:val="006849B3"/>
    <w:rsid w:val="00684C64"/>
    <w:rsid w:val="006906E5"/>
    <w:rsid w:val="006A30BE"/>
    <w:rsid w:val="006A67FE"/>
    <w:rsid w:val="006A7400"/>
    <w:rsid w:val="006A7D61"/>
    <w:rsid w:val="006B775E"/>
    <w:rsid w:val="006C2535"/>
    <w:rsid w:val="006C2D9B"/>
    <w:rsid w:val="006C441E"/>
    <w:rsid w:val="006C614C"/>
    <w:rsid w:val="006E3546"/>
    <w:rsid w:val="006E7D82"/>
    <w:rsid w:val="006F0F93"/>
    <w:rsid w:val="006F31F2"/>
    <w:rsid w:val="006F3F1A"/>
    <w:rsid w:val="006F56CC"/>
    <w:rsid w:val="006F6843"/>
    <w:rsid w:val="00702FDD"/>
    <w:rsid w:val="0071045A"/>
    <w:rsid w:val="00712F36"/>
    <w:rsid w:val="00714DC5"/>
    <w:rsid w:val="00715237"/>
    <w:rsid w:val="00715382"/>
    <w:rsid w:val="00717318"/>
    <w:rsid w:val="00717741"/>
    <w:rsid w:val="00723E60"/>
    <w:rsid w:val="007254A5"/>
    <w:rsid w:val="00725748"/>
    <w:rsid w:val="00733978"/>
    <w:rsid w:val="00733C20"/>
    <w:rsid w:val="0073720D"/>
    <w:rsid w:val="00740712"/>
    <w:rsid w:val="00742AB9"/>
    <w:rsid w:val="00754FBF"/>
    <w:rsid w:val="00775BAD"/>
    <w:rsid w:val="0077614E"/>
    <w:rsid w:val="0077662C"/>
    <w:rsid w:val="00776C32"/>
    <w:rsid w:val="00783559"/>
    <w:rsid w:val="00790E2C"/>
    <w:rsid w:val="00792566"/>
    <w:rsid w:val="0079312E"/>
    <w:rsid w:val="00797AA5"/>
    <w:rsid w:val="007A4105"/>
    <w:rsid w:val="007A5D29"/>
    <w:rsid w:val="007A6D3F"/>
    <w:rsid w:val="007B2F93"/>
    <w:rsid w:val="007B4503"/>
    <w:rsid w:val="007B68FE"/>
    <w:rsid w:val="007B729C"/>
    <w:rsid w:val="007C406E"/>
    <w:rsid w:val="007C5183"/>
    <w:rsid w:val="007D42C4"/>
    <w:rsid w:val="007D5DCF"/>
    <w:rsid w:val="007E27CB"/>
    <w:rsid w:val="007E6425"/>
    <w:rsid w:val="007F2529"/>
    <w:rsid w:val="007F420D"/>
    <w:rsid w:val="00800259"/>
    <w:rsid w:val="00800CCA"/>
    <w:rsid w:val="00806120"/>
    <w:rsid w:val="00807E4C"/>
    <w:rsid w:val="00812028"/>
    <w:rsid w:val="00812B61"/>
    <w:rsid w:val="00813082"/>
    <w:rsid w:val="00814D03"/>
    <w:rsid w:val="008158E5"/>
    <w:rsid w:val="008239F5"/>
    <w:rsid w:val="00825019"/>
    <w:rsid w:val="00826E32"/>
    <w:rsid w:val="00827E58"/>
    <w:rsid w:val="0083178B"/>
    <w:rsid w:val="00833695"/>
    <w:rsid w:val="008336B7"/>
    <w:rsid w:val="00842CD8"/>
    <w:rsid w:val="00843A39"/>
    <w:rsid w:val="00846884"/>
    <w:rsid w:val="00846955"/>
    <w:rsid w:val="008478F4"/>
    <w:rsid w:val="00851426"/>
    <w:rsid w:val="00853A3D"/>
    <w:rsid w:val="008541C3"/>
    <w:rsid w:val="008547BA"/>
    <w:rsid w:val="008553C7"/>
    <w:rsid w:val="008558B6"/>
    <w:rsid w:val="00857FEB"/>
    <w:rsid w:val="0086008D"/>
    <w:rsid w:val="0086101E"/>
    <w:rsid w:val="00872271"/>
    <w:rsid w:val="00887E81"/>
    <w:rsid w:val="00890DD0"/>
    <w:rsid w:val="00893C73"/>
    <w:rsid w:val="00894F40"/>
    <w:rsid w:val="008A7A9E"/>
    <w:rsid w:val="008B3929"/>
    <w:rsid w:val="008B4021"/>
    <w:rsid w:val="008B4CB3"/>
    <w:rsid w:val="008C200A"/>
    <w:rsid w:val="008C5110"/>
    <w:rsid w:val="008E49AD"/>
    <w:rsid w:val="008F0929"/>
    <w:rsid w:val="008F11A2"/>
    <w:rsid w:val="008F3246"/>
    <w:rsid w:val="008F508C"/>
    <w:rsid w:val="008F6D77"/>
    <w:rsid w:val="009016FA"/>
    <w:rsid w:val="009101A3"/>
    <w:rsid w:val="00910642"/>
    <w:rsid w:val="00917A20"/>
    <w:rsid w:val="00921C86"/>
    <w:rsid w:val="00923961"/>
    <w:rsid w:val="009307AB"/>
    <w:rsid w:val="009311C8"/>
    <w:rsid w:val="00933376"/>
    <w:rsid w:val="00933A2F"/>
    <w:rsid w:val="0095060D"/>
    <w:rsid w:val="00954638"/>
    <w:rsid w:val="00954805"/>
    <w:rsid w:val="00960908"/>
    <w:rsid w:val="009639E4"/>
    <w:rsid w:val="0096431B"/>
    <w:rsid w:val="009718F9"/>
    <w:rsid w:val="00973C3C"/>
    <w:rsid w:val="00975112"/>
    <w:rsid w:val="00980E06"/>
    <w:rsid w:val="00985AD1"/>
    <w:rsid w:val="00986981"/>
    <w:rsid w:val="0099447E"/>
    <w:rsid w:val="00994FDA"/>
    <w:rsid w:val="00996688"/>
    <w:rsid w:val="009A3B71"/>
    <w:rsid w:val="009A61BC"/>
    <w:rsid w:val="009A6C50"/>
    <w:rsid w:val="009B0B9C"/>
    <w:rsid w:val="009B698A"/>
    <w:rsid w:val="009C3F20"/>
    <w:rsid w:val="009D6A0B"/>
    <w:rsid w:val="009F0D37"/>
    <w:rsid w:val="009F20F8"/>
    <w:rsid w:val="009F47B8"/>
    <w:rsid w:val="00A0257B"/>
    <w:rsid w:val="00A2047E"/>
    <w:rsid w:val="00A21E76"/>
    <w:rsid w:val="00A30E68"/>
    <w:rsid w:val="00A34AA0"/>
    <w:rsid w:val="00A408F0"/>
    <w:rsid w:val="00A44542"/>
    <w:rsid w:val="00A445DB"/>
    <w:rsid w:val="00A45721"/>
    <w:rsid w:val="00A5652A"/>
    <w:rsid w:val="00A56946"/>
    <w:rsid w:val="00A61373"/>
    <w:rsid w:val="00A668A8"/>
    <w:rsid w:val="00A768D7"/>
    <w:rsid w:val="00A76E64"/>
    <w:rsid w:val="00A7726B"/>
    <w:rsid w:val="00A831FD"/>
    <w:rsid w:val="00A87199"/>
    <w:rsid w:val="00AA58D7"/>
    <w:rsid w:val="00AB523F"/>
    <w:rsid w:val="00AB5933"/>
    <w:rsid w:val="00AC4FEB"/>
    <w:rsid w:val="00AE013D"/>
    <w:rsid w:val="00AE11B7"/>
    <w:rsid w:val="00AE574E"/>
    <w:rsid w:val="00AF149A"/>
    <w:rsid w:val="00AF193A"/>
    <w:rsid w:val="00AF3D6A"/>
    <w:rsid w:val="00AF7237"/>
    <w:rsid w:val="00AF7453"/>
    <w:rsid w:val="00B00D75"/>
    <w:rsid w:val="00B070CB"/>
    <w:rsid w:val="00B07840"/>
    <w:rsid w:val="00B10986"/>
    <w:rsid w:val="00B13207"/>
    <w:rsid w:val="00B15292"/>
    <w:rsid w:val="00B178E5"/>
    <w:rsid w:val="00B21609"/>
    <w:rsid w:val="00B2363C"/>
    <w:rsid w:val="00B26CCF"/>
    <w:rsid w:val="00B26EE9"/>
    <w:rsid w:val="00B42DFA"/>
    <w:rsid w:val="00B443D1"/>
    <w:rsid w:val="00B445CB"/>
    <w:rsid w:val="00B531DD"/>
    <w:rsid w:val="00B53CF9"/>
    <w:rsid w:val="00B61A33"/>
    <w:rsid w:val="00B635C0"/>
    <w:rsid w:val="00B67EC6"/>
    <w:rsid w:val="00B67F82"/>
    <w:rsid w:val="00B71DC2"/>
    <w:rsid w:val="00B82B02"/>
    <w:rsid w:val="00B93893"/>
    <w:rsid w:val="00BB3151"/>
    <w:rsid w:val="00BB5053"/>
    <w:rsid w:val="00BB5315"/>
    <w:rsid w:val="00BC3B53"/>
    <w:rsid w:val="00BC3B96"/>
    <w:rsid w:val="00BC4AE3"/>
    <w:rsid w:val="00BD5B85"/>
    <w:rsid w:val="00BE3F88"/>
    <w:rsid w:val="00BE4756"/>
    <w:rsid w:val="00BF2770"/>
    <w:rsid w:val="00BF5F32"/>
    <w:rsid w:val="00C0778E"/>
    <w:rsid w:val="00C20614"/>
    <w:rsid w:val="00C206F1"/>
    <w:rsid w:val="00C25921"/>
    <w:rsid w:val="00C37FE1"/>
    <w:rsid w:val="00C40C60"/>
    <w:rsid w:val="00C425CE"/>
    <w:rsid w:val="00C47DF9"/>
    <w:rsid w:val="00C5258E"/>
    <w:rsid w:val="00C52D09"/>
    <w:rsid w:val="00C55C33"/>
    <w:rsid w:val="00C864F7"/>
    <w:rsid w:val="00C93C1F"/>
    <w:rsid w:val="00C97C80"/>
    <w:rsid w:val="00CA075D"/>
    <w:rsid w:val="00CA47D3"/>
    <w:rsid w:val="00CB4037"/>
    <w:rsid w:val="00CC3B34"/>
    <w:rsid w:val="00CD362D"/>
    <w:rsid w:val="00CD7D69"/>
    <w:rsid w:val="00CE0CC2"/>
    <w:rsid w:val="00CE1879"/>
    <w:rsid w:val="00CE3329"/>
    <w:rsid w:val="00CE5848"/>
    <w:rsid w:val="00CF053F"/>
    <w:rsid w:val="00CF309A"/>
    <w:rsid w:val="00CF51D4"/>
    <w:rsid w:val="00D01870"/>
    <w:rsid w:val="00D0285D"/>
    <w:rsid w:val="00D041B5"/>
    <w:rsid w:val="00D078E1"/>
    <w:rsid w:val="00D100E9"/>
    <w:rsid w:val="00D118F1"/>
    <w:rsid w:val="00D122D5"/>
    <w:rsid w:val="00D13F38"/>
    <w:rsid w:val="00D20117"/>
    <w:rsid w:val="00D20921"/>
    <w:rsid w:val="00D21E4B"/>
    <w:rsid w:val="00D22D3B"/>
    <w:rsid w:val="00D23522"/>
    <w:rsid w:val="00D30AE3"/>
    <w:rsid w:val="00D337D0"/>
    <w:rsid w:val="00D33EA1"/>
    <w:rsid w:val="00D355E2"/>
    <w:rsid w:val="00D36B95"/>
    <w:rsid w:val="00D411B7"/>
    <w:rsid w:val="00D43A7A"/>
    <w:rsid w:val="00D516BE"/>
    <w:rsid w:val="00D5423B"/>
    <w:rsid w:val="00D54F4E"/>
    <w:rsid w:val="00D60BA4"/>
    <w:rsid w:val="00D62419"/>
    <w:rsid w:val="00D668DC"/>
    <w:rsid w:val="00D72879"/>
    <w:rsid w:val="00D768F1"/>
    <w:rsid w:val="00D77870"/>
    <w:rsid w:val="00D80CCE"/>
    <w:rsid w:val="00D95C88"/>
    <w:rsid w:val="00D97B2E"/>
    <w:rsid w:val="00DB36FE"/>
    <w:rsid w:val="00DB7806"/>
    <w:rsid w:val="00DD2AB8"/>
    <w:rsid w:val="00DD5EAB"/>
    <w:rsid w:val="00DE18C9"/>
    <w:rsid w:val="00DE3D53"/>
    <w:rsid w:val="00DE578A"/>
    <w:rsid w:val="00DE7857"/>
    <w:rsid w:val="00DF2583"/>
    <w:rsid w:val="00DF4718"/>
    <w:rsid w:val="00DF54D9"/>
    <w:rsid w:val="00E014F6"/>
    <w:rsid w:val="00E10DC6"/>
    <w:rsid w:val="00E11F8E"/>
    <w:rsid w:val="00E12E12"/>
    <w:rsid w:val="00E16D97"/>
    <w:rsid w:val="00E17467"/>
    <w:rsid w:val="00E22D86"/>
    <w:rsid w:val="00E27E5B"/>
    <w:rsid w:val="00E330C4"/>
    <w:rsid w:val="00E3731D"/>
    <w:rsid w:val="00E40C2F"/>
    <w:rsid w:val="00E4222F"/>
    <w:rsid w:val="00E478E0"/>
    <w:rsid w:val="00E50D43"/>
    <w:rsid w:val="00E51A1D"/>
    <w:rsid w:val="00E57A81"/>
    <w:rsid w:val="00E634E3"/>
    <w:rsid w:val="00E658F6"/>
    <w:rsid w:val="00E70D9F"/>
    <w:rsid w:val="00E75111"/>
    <w:rsid w:val="00E76B70"/>
    <w:rsid w:val="00E76C5D"/>
    <w:rsid w:val="00E770E9"/>
    <w:rsid w:val="00E77F89"/>
    <w:rsid w:val="00E863C3"/>
    <w:rsid w:val="00E879CF"/>
    <w:rsid w:val="00EA6A1C"/>
    <w:rsid w:val="00EA7215"/>
    <w:rsid w:val="00EA78AE"/>
    <w:rsid w:val="00EB34E6"/>
    <w:rsid w:val="00EB4BD9"/>
    <w:rsid w:val="00EC0DFF"/>
    <w:rsid w:val="00EC237D"/>
    <w:rsid w:val="00EC48CC"/>
    <w:rsid w:val="00ED072A"/>
    <w:rsid w:val="00ED4B19"/>
    <w:rsid w:val="00EE4A1F"/>
    <w:rsid w:val="00EF1183"/>
    <w:rsid w:val="00EF1B5A"/>
    <w:rsid w:val="00EF2CCA"/>
    <w:rsid w:val="00F02CD3"/>
    <w:rsid w:val="00F03963"/>
    <w:rsid w:val="00F064BF"/>
    <w:rsid w:val="00F1256D"/>
    <w:rsid w:val="00F12E23"/>
    <w:rsid w:val="00F13A4E"/>
    <w:rsid w:val="00F172BB"/>
    <w:rsid w:val="00F21BEF"/>
    <w:rsid w:val="00F34DEA"/>
    <w:rsid w:val="00F40053"/>
    <w:rsid w:val="00F41E50"/>
    <w:rsid w:val="00F46948"/>
    <w:rsid w:val="00F50F86"/>
    <w:rsid w:val="00F53F91"/>
    <w:rsid w:val="00F600A0"/>
    <w:rsid w:val="00F61A72"/>
    <w:rsid w:val="00F63405"/>
    <w:rsid w:val="00F663C3"/>
    <w:rsid w:val="00F66F13"/>
    <w:rsid w:val="00F7381E"/>
    <w:rsid w:val="00F74073"/>
    <w:rsid w:val="00F778C0"/>
    <w:rsid w:val="00F802BB"/>
    <w:rsid w:val="00F8477A"/>
    <w:rsid w:val="00F8713B"/>
    <w:rsid w:val="00F93F9E"/>
    <w:rsid w:val="00FB06ED"/>
    <w:rsid w:val="00FB0730"/>
    <w:rsid w:val="00FB15B7"/>
    <w:rsid w:val="00FB2EB1"/>
    <w:rsid w:val="00FC03D1"/>
    <w:rsid w:val="00FC36AB"/>
    <w:rsid w:val="00FD08F1"/>
    <w:rsid w:val="00FE2C36"/>
    <w:rsid w:val="00FE4F08"/>
    <w:rsid w:val="00FE4F31"/>
    <w:rsid w:val="00FE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7DD7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6640">
      <w:bodyDiv w:val="1"/>
      <w:marLeft w:val="0"/>
      <w:marRight w:val="0"/>
      <w:marTop w:val="0"/>
      <w:marBottom w:val="0"/>
      <w:divBdr>
        <w:top w:val="none" w:sz="0" w:space="0" w:color="auto"/>
        <w:left w:val="none" w:sz="0" w:space="0" w:color="auto"/>
        <w:bottom w:val="none" w:sz="0" w:space="0" w:color="auto"/>
        <w:right w:val="none" w:sz="0" w:space="0" w:color="auto"/>
      </w:divBdr>
    </w:div>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header" Target="header2.xml" Id="rId14" /><Relationship Type="http://schemas.openxmlformats.org/officeDocument/2006/relationships/settings" Target="settings.xml" Id="rId9" /></Relationships>
</file>

<file path=word/_rels/header3.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4.xml><?xml version="1.0" encoding="utf-8"?>
<p:properties xmlns:p="http://schemas.microsoft.com/office/2006/metadata/properties" xmlns:xsi="http://www.w3.org/2001/XMLSchema-instance" xmlns:pc="http://schemas.microsoft.com/office/infopath/2007/PartnerControls">
  <documentManagement>
    <Datum_x0020_Event xmlns="97a7b5b3-1deb-4e4a-a31c-d0d293eddb97" xsi:nil="true"/>
    <pbf720b29d41497c8023a155227dac94 xmlns="97a7b5b3-1deb-4e4a-a31c-d0d293eddb97">
      <Terms xmlns="http://schemas.microsoft.com/office/infopath/2007/PartnerControls"/>
    </pbf720b29d41497c8023a155227dac94>
    <d5b96d156c954879a436a7d74916a9d7 xmlns="97a7b5b3-1deb-4e4a-a31c-d0d293eddb97">
      <Terms xmlns="http://schemas.microsoft.com/office/infopath/2007/PartnerControls"/>
    </d5b96d156c954879a436a7d74916a9d7>
    <Persoon xmlns="97a7b5b3-1deb-4e4a-a31c-d0d293eddb97"/>
    <TaxCatchAll xmlns="97a7b5b3-1deb-4e4a-a31c-d0d293eddb97"/>
  </documentManagement>
</p:properties>
</file>

<file path=customXml/itemProps4.xml><?xml version="1.0" encoding="utf-8"?>
<ds:datastoreItem xmlns:ds="http://schemas.openxmlformats.org/officeDocument/2006/customXml" ds:itemID="{02277FC4-A5EF-4E62-9D5B-9BBEAA86C54F}">
  <ds:schemaRefs>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97a7b5b3-1deb-4e4a-a31c-d0d293eddb97"/>
    <ds:schemaRef ds:uri="http://purl.org/dc/dcmitype/"/>
  </ds:schemaRefs>
</ds:datastoreItem>
</file>

<file path=docProps/app.xml><?xml version="1.0" encoding="utf-8"?>
<ap:Properties xmlns:vt="http://schemas.openxmlformats.org/officeDocument/2006/docPropsVTypes" xmlns:ap="http://schemas.openxmlformats.org/officeDocument/2006/extended-properties">
  <ap:Pages>1</ap:Pages>
  <ap:Words>54</ap:Words>
  <ap:Characters>279</ap:Characters>
  <ap:DocSecurity>0</ap:DocSecurity>
  <ap:Lines>21</ap:Lines>
  <ap:Paragraphs>5</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Brief aan parlement</vt:lpstr>
      <vt:lpstr/>
    </vt:vector>
  </ap:TitlesOfParts>
  <ap:LinksUpToDate>false</ap:LinksUpToDate>
  <ap:CharactersWithSpaces>337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dc:description>------------------------</dc:description>
  <dc:subject/>
  <dc:title/>
  <keywords/>
  <version/>
  <category/>
  <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oFAAohepTGvwTLi7AkFsqCQGzRjgVZdC5WWBTYQhvfyfByvVbutXU9BmL2KKaSy4ZIiCHxcy6cLHg6ic
cV+zOyc+7J3+R/gcj4YCqbyrEhG6PRitfc5bExCym4wOZ5w3pj6Swbd96UW92mn7DQD/DOCYSSSH
/BL6yqf7+8OERupqSE/6aK/qhU+SVRmkBQqfzbGGVJcZ4QPBqoGYiHBaymklp3NFVJcTvGit70Yx
Jo2ac/sa0vydRJbTY</vt:lpwstr>
  </property>
  <property fmtid="{D5CDD505-2E9C-101B-9397-08002B2CF9AE}" pid="3" name="MAIL_MSG_ID2">
    <vt:lpwstr>44ktUQVK93xzZeYRykOgy9OfsPkPcsdgmR5I6KXYl5xhqi6Aa1KOeKtznU9
+xcjyWL94iY7X7MMGl/C5JUQ44qOENFOdfk1m6zLwJAjaN+U</vt:lpwstr>
  </property>
  <property fmtid="{D5CDD505-2E9C-101B-9397-08002B2CF9AE}" pid="4" name="RESPONSE_SENDER_NAME">
    <vt:lpwstr>gAAAdya76B99d4hLGUR1rQ+8TxTv0GGEPdix</vt:lpwstr>
  </property>
  <property fmtid="{D5CDD505-2E9C-101B-9397-08002B2CF9AE}" pid="5" name="EMAIL_OWNER_ADDRESS">
    <vt:lpwstr>4AAAv2pPQheLA5X9hu23LBmibTTVCZrMz0OFNbLejiBAcKLRD+i0/U5yNA==</vt:lpwstr>
  </property>
  <property fmtid="{D5CDD505-2E9C-101B-9397-08002B2CF9AE}" pid="6" name="ContentTypeId">
    <vt:lpwstr>0x0101000DA4120973915D499F1DDCCE6F4C46E5</vt:lpwstr>
  </property>
</Properties>
</file>