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9F" w:rsidP="00623000" w:rsidRDefault="00113AE1">
      <w:pPr>
        <w:pStyle w:val="Huisstijl-Aanhef"/>
      </w:pPr>
      <w:bookmarkStart w:name="_GoBack" w:id="0"/>
      <w:bookmarkEnd w:id="0"/>
      <w:r>
        <w:t xml:space="preserve">Geachte </w:t>
      </w:r>
      <w:r w:rsidR="002F6776">
        <w:t>Voorzitter</w:t>
      </w:r>
      <w:r>
        <w:t>,</w:t>
      </w:r>
    </w:p>
    <w:p w:rsidR="002F6776" w:rsidP="002F6776" w:rsidRDefault="002F6776">
      <w:pPr>
        <w:pStyle w:val="Default"/>
      </w:pPr>
    </w:p>
    <w:p w:rsidRPr="002F6776" w:rsidR="002F6776" w:rsidP="002F6776" w:rsidRDefault="00840ACA">
      <w:pPr>
        <w:rPr>
          <w:lang w:eastAsia="zh-CN" w:bidi="hi-IN"/>
        </w:rPr>
      </w:pPr>
      <w:r>
        <w:rPr>
          <w:szCs w:val="18"/>
        </w:rPr>
        <w:t>Hierbij stuur ik u</w:t>
      </w:r>
      <w:r w:rsidR="001D3F86">
        <w:rPr>
          <w:szCs w:val="18"/>
        </w:rPr>
        <w:t>, mede namens de minister van Economische Zaken,</w:t>
      </w:r>
      <w:r w:rsidR="002F6776">
        <w:rPr>
          <w:szCs w:val="18"/>
        </w:rPr>
        <w:t xml:space="preserve"> de antwoorden op de feitelijke vragen over de evaluatie van de innovatiebox van 2010 tot 2012. De antwoorden zijn agendapunt voor het door de vaste commissie voor Financiën op donderdag 21 april 2016 geplande algemeen overleg. </w:t>
      </w:r>
    </w:p>
    <w:p w:rsidR="00911C9F" w:rsidRDefault="00561F2D">
      <w:pPr>
        <w:pStyle w:val="Huisstijl-Slotzin"/>
      </w:pPr>
      <w:r>
        <w:t>Hoogachtend,</w:t>
      </w:r>
    </w:p>
    <w:p w:rsidR="002F6776" w:rsidP="002F6776" w:rsidRDefault="002F6776">
      <w:pPr>
        <w:pStyle w:val="Default"/>
      </w:pPr>
    </w:p>
    <w:p w:rsidR="002F6776" w:rsidP="002F6776" w:rsidRDefault="002F6776">
      <w:pPr>
        <w:pStyle w:val="Default"/>
        <w:rPr>
          <w:sz w:val="18"/>
          <w:szCs w:val="18"/>
        </w:rPr>
      </w:pPr>
    </w:p>
    <w:p w:rsidR="002F6776" w:rsidP="002F6776" w:rsidRDefault="002F6776">
      <w:pPr>
        <w:pStyle w:val="Default"/>
        <w:rPr>
          <w:sz w:val="18"/>
          <w:szCs w:val="18"/>
        </w:rPr>
      </w:pPr>
    </w:p>
    <w:p w:rsidR="002F6776" w:rsidP="002F6776" w:rsidRDefault="002F6776">
      <w:pPr>
        <w:pStyle w:val="Default"/>
        <w:rPr>
          <w:sz w:val="18"/>
          <w:szCs w:val="18"/>
        </w:rPr>
      </w:pPr>
      <w:r>
        <w:rPr>
          <w:sz w:val="18"/>
          <w:szCs w:val="18"/>
        </w:rPr>
        <w:t xml:space="preserve">De staatssecretaris van Financiën </w:t>
      </w:r>
    </w:p>
    <w:p w:rsidRPr="002F6776" w:rsidR="002F6776" w:rsidP="002F6776" w:rsidRDefault="002F6776">
      <w:pPr>
        <w:pStyle w:val="Huisstijl-Ondertekening"/>
      </w:pPr>
      <w:r>
        <w:rPr>
          <w:szCs w:val="18"/>
        </w:rPr>
        <w:t>Eric Wiebes</w:t>
      </w:r>
    </w:p>
    <w:sectPr w:rsidRPr="002F6776" w:rsidR="002F6776" w:rsidSect="00911C9F">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B0E" w:rsidRDefault="00067B0E">
      <w:pPr>
        <w:spacing w:line="240" w:lineRule="auto"/>
      </w:pPr>
      <w:r>
        <w:separator/>
      </w:r>
    </w:p>
  </w:endnote>
  <w:endnote w:type="continuationSeparator" w:id="0">
    <w:p w:rsidR="00067B0E" w:rsidRDefault="00067B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00" w:rsidRDefault="0029580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A147B0">
      <w:trPr>
        <w:trHeight w:hRule="exact" w:val="240"/>
      </w:trPr>
      <w:tc>
        <w:tcPr>
          <w:tcW w:w="7752" w:type="dxa"/>
          <w:shd w:val="clear" w:color="auto" w:fill="auto"/>
        </w:tcPr>
        <w:p w:rsidR="00A147B0" w:rsidRDefault="00A147B0"/>
      </w:tc>
      <w:tc>
        <w:tcPr>
          <w:tcW w:w="2148" w:type="dxa"/>
        </w:tcPr>
        <w:p w:rsidR="00A147B0" w:rsidRDefault="00A147B0">
          <w:pPr>
            <w:pStyle w:val="Huisstijl-Paginanummer"/>
          </w:pPr>
          <w:r>
            <w:t>Pagina </w:t>
          </w:r>
          <w:fldSimple w:instr=" PAGE    \* MERGEFORMAT ">
            <w:r w:rsidR="00295800">
              <w:rPr>
                <w:noProof/>
              </w:rPr>
              <w:t>1</w:t>
            </w:r>
          </w:fldSimple>
          <w:r>
            <w:t> van </w:t>
          </w:r>
          <w:fldSimple w:instr=" NUMPAGES  \* Arabic  \* MERGEFORMAT ">
            <w:r w:rsidR="00295800">
              <w:rPr>
                <w:noProof/>
              </w:rPr>
              <w:t>1</w:t>
            </w:r>
          </w:fldSimple>
        </w:p>
      </w:tc>
    </w:tr>
  </w:tbl>
  <w:p w:rsidR="00A147B0" w:rsidRDefault="0001658E">
    <w:pPr>
      <w:pStyle w:val="Huisstijl-Rubricering"/>
    </w:pPr>
    <w:r>
      <w:fldChar w:fldCharType="begin"/>
    </w:r>
    <w:r w:rsidR="00A147B0">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A147B0">
      <w:trPr>
        <w:trHeight w:hRule="exact" w:val="240"/>
      </w:trPr>
      <w:tc>
        <w:tcPr>
          <w:tcW w:w="7752" w:type="dxa"/>
          <w:shd w:val="clear" w:color="auto" w:fill="auto"/>
        </w:tcPr>
        <w:p w:rsidR="00A147B0" w:rsidRDefault="0001658E">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A147B0">
            <w:instrText xml:space="preserve"> DOCPROPERTY  Rubricering  \* MERGEFORMAT </w:instrText>
          </w:r>
          <w:r>
            <w:fldChar w:fldCharType="end"/>
          </w:r>
        </w:p>
      </w:tc>
      <w:tc>
        <w:tcPr>
          <w:tcW w:w="2148" w:type="dxa"/>
        </w:tcPr>
        <w:p w:rsidR="00A147B0" w:rsidRDefault="00A147B0">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Pagina </w:t>
          </w:r>
          <w:fldSimple w:instr=" PAGE    \* MERGEFORMAT ">
            <w:r w:rsidR="00295800">
              <w:rPr>
                <w:noProof/>
              </w:rPr>
              <w:t>1</w:t>
            </w:r>
          </w:fldSimple>
          <w:r>
            <w:t> van </w:t>
          </w:r>
          <w:fldSimple w:instr=" NUMPAGES  \* Arabic  \* MERGEFORMAT ">
            <w:r w:rsidR="00295800">
              <w:rPr>
                <w:noProof/>
              </w:rPr>
              <w:t>1</w:t>
            </w:r>
          </w:fldSimple>
        </w:p>
      </w:tc>
    </w:tr>
  </w:tbl>
  <w:p w:rsidR="00A147B0" w:rsidRDefault="00A147B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B0E" w:rsidRDefault="00067B0E">
      <w:pPr>
        <w:spacing w:line="240" w:lineRule="auto"/>
      </w:pPr>
      <w:r>
        <w:separator/>
      </w:r>
    </w:p>
  </w:footnote>
  <w:footnote w:type="continuationSeparator" w:id="0">
    <w:p w:rsidR="00067B0E" w:rsidRDefault="00067B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00" w:rsidRDefault="0029580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B0" w:rsidRDefault="00A147B0" w:rsidP="00A147B0">
    <w:pPr>
      <w:pStyle w:val="Huisstijl-Afzendgegevenskop"/>
      <w:framePr w:w="2103" w:h="12013" w:hRule="exact" w:hSpace="180" w:wrap="around" w:vAnchor="page" w:hAnchor="page" w:x="9316" w:y="3022"/>
    </w:pPr>
    <w:r w:rsidRPr="00B96746">
      <w:t>Directie Algemene Fiscale Politiek</w:t>
    </w:r>
  </w:p>
  <w:p w:rsidR="00A147B0" w:rsidRDefault="00A147B0" w:rsidP="00A147B0">
    <w:pPr>
      <w:pStyle w:val="Huisstijl-ReferentiegegevenskopW2"/>
      <w:framePr w:w="2103" w:h="12013" w:hRule="exact" w:hSpace="180" w:wrap="around" w:vAnchor="page" w:hAnchor="page" w:x="9316" w:y="3022"/>
    </w:pPr>
    <w:r w:rsidRPr="00B96746">
      <w:t>Ons kenmerk</w:t>
    </w:r>
  </w:p>
  <w:p w:rsidR="00A147B0" w:rsidRPr="00FD21B8" w:rsidRDefault="00A147B0" w:rsidP="00A147B0">
    <w:pPr>
      <w:pStyle w:val="Huisstijl-Referentiegegevens"/>
      <w:framePr w:w="2103" w:h="12013" w:hRule="exact" w:hSpace="180" w:wrap="around" w:vAnchor="page" w:hAnchor="page" w:x="9316" w:y="3022"/>
    </w:pPr>
    <w:r w:rsidRPr="00B96746">
      <w:t>AFP/</w:t>
    </w:r>
    <w:fldSimple w:instr=" DOCPROPERTY  Kenmerk  \* MERGEFORMAT ">
      <w:r w:rsidR="00295800">
        <w:t>2016/359U</w:t>
      </w:r>
    </w:fldSimple>
    <w:r w:rsidRPr="00C8655C">
      <w:t xml:space="preserve"> </w:t>
    </w:r>
    <w:r w:rsidRPr="00B96746">
      <w:t>U</w:t>
    </w:r>
  </w:p>
  <w:p w:rsidR="00A147B0" w:rsidRDefault="00A147B0">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B0" w:rsidRDefault="00A147B0"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Algemene Fiscale Politiek</w:t>
    </w:r>
  </w:p>
  <w:p w:rsidR="00A147B0" w:rsidRDefault="00A147B0"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 xml:space="preserve">Korte </w:t>
    </w:r>
    <w:proofErr w:type="spellStart"/>
    <w:r w:rsidRPr="00B96746">
      <w:t>Voorhout</w:t>
    </w:r>
    <w:proofErr w:type="spellEnd"/>
    <w:r w:rsidRPr="00B96746">
      <w:t xml:space="preserve"> 7</w:t>
    </w:r>
  </w:p>
  <w:p w:rsidR="00A147B0" w:rsidRDefault="00A147B0"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t>  </w:t>
    </w:r>
  </w:p>
  <w:p w:rsidR="00A147B0" w:rsidRDefault="00A147B0"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A147B0" w:rsidRDefault="00A147B0"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t>  </w:t>
    </w:r>
  </w:p>
  <w:p w:rsidR="00A147B0" w:rsidRDefault="00A147B0"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www.rijksoverheid.nl</w:t>
    </w:r>
  </w:p>
  <w:p w:rsidR="00A147B0" w:rsidRDefault="00A147B0"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A147B0" w:rsidRDefault="00A147B0"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AFP/</w:t>
    </w:r>
    <w:fldSimple w:instr=" DOCPROPERTY  Kenmerk  \* MERGEFORMAT ">
      <w:r w:rsidR="00295800">
        <w:t>2016/359U</w:t>
      </w:r>
    </w:fldSimple>
  </w:p>
  <w:p w:rsidR="00A147B0" w:rsidRDefault="00A147B0"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A147B0" w:rsidRDefault="0001658E"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A147B0">
      <w:instrText xml:space="preserve"> DOCPROPERTY  UwKenmerk  \* MERGEFORMAT </w:instrText>
    </w:r>
    <w:r>
      <w:fldChar w:fldCharType="end"/>
    </w:r>
  </w:p>
  <w:p w:rsidR="00A147B0" w:rsidRDefault="00A147B0"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Bijlagen</w:t>
    </w:r>
  </w:p>
  <w:p w:rsidR="00A147B0" w:rsidRDefault="00A147B0"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1</w:t>
    </w:r>
  </w:p>
  <w:p w:rsidR="00A147B0" w:rsidRDefault="0001658E">
    <w:pPr>
      <w:pStyle w:val="Voetnoottekst"/>
    </w:pPr>
    <w:r>
      <w:pict>
        <v:shapetype id="_x0000_t202" coordsize="21600,21600" o:spt="202" path="m,l,21600r21600,l21600,xe">
          <v:stroke joinstyle="miter"/>
          <v:path gradientshapeok="t" o:connecttype="rect"/>
        </v:shapetype>
        <v:shape id="Text Box 1" o:spid="_x0000_s2049" type="#_x0000_t202" style="position:absolute;margin-left:193.5pt;margin-top:-7pt;width:317pt;height:1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A147B0">
                  <w:trPr>
                    <w:trHeight w:val="2636"/>
                  </w:trPr>
                  <w:tc>
                    <w:tcPr>
                      <w:tcW w:w="737" w:type="dxa"/>
                      <w:shd w:val="clear" w:color="auto" w:fill="auto"/>
                    </w:tcPr>
                    <w:p w:rsidR="00A147B0" w:rsidRDefault="00A147B0">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A147B0" w:rsidRDefault="00A147B0">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A147B0" w:rsidRDefault="00A147B0"/>
            </w:txbxContent>
          </v:textbox>
          <w10:wrap anchory="page"/>
        </v:shape>
      </w:pict>
    </w:r>
  </w:p>
  <w:tbl>
    <w:tblPr>
      <w:tblW w:w="7520" w:type="dxa"/>
      <w:tblLayout w:type="fixed"/>
      <w:tblCellMar>
        <w:left w:w="0" w:type="dxa"/>
        <w:right w:w="0" w:type="dxa"/>
      </w:tblCellMar>
      <w:tblLook w:val="0000"/>
    </w:tblPr>
    <w:tblGrid>
      <w:gridCol w:w="742"/>
      <w:gridCol w:w="6778"/>
    </w:tblGrid>
    <w:tr w:rsidR="00A147B0" w:rsidRPr="00C8655C">
      <w:trPr>
        <w:trHeight w:val="400"/>
      </w:trPr>
      <w:tc>
        <w:tcPr>
          <w:tcW w:w="7520" w:type="dxa"/>
          <w:gridSpan w:val="2"/>
          <w:shd w:val="clear" w:color="auto" w:fill="auto"/>
        </w:tcPr>
        <w:p w:rsidR="00A147B0" w:rsidRDefault="00A147B0">
          <w:pPr>
            <w:pStyle w:val="Huisstijl-Retouradres"/>
          </w:pPr>
          <w:r w:rsidRPr="00B96746">
            <w:t>&gt; Retouradres</w:t>
          </w:r>
          <w:r>
            <w:t> </w:t>
          </w:r>
          <w:r w:rsidRPr="00B96746">
            <w:t>Postbus 20201</w:t>
          </w:r>
          <w:r>
            <w:t>  </w:t>
          </w:r>
          <w:r w:rsidRPr="00B96746">
            <w:t>2500 EE  Den Haag</w:t>
          </w:r>
          <w:r>
            <w:t>  </w:t>
          </w:r>
        </w:p>
      </w:tc>
    </w:tr>
    <w:tr w:rsidR="00A147B0">
      <w:trPr>
        <w:cantSplit/>
        <w:trHeight w:hRule="exact" w:val="2440"/>
      </w:trPr>
      <w:tc>
        <w:tcPr>
          <w:tcW w:w="7520" w:type="dxa"/>
          <w:gridSpan w:val="2"/>
          <w:shd w:val="clear" w:color="auto" w:fill="auto"/>
        </w:tcPr>
        <w:p w:rsidR="00A147B0" w:rsidRDefault="0001658E">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A147B0">
            <w:instrText xml:space="preserve"> DOCPROPERTY  Rubricering  \* MERGEFORMAT </w:instrText>
          </w:r>
          <w:r>
            <w:fldChar w:fldCharType="end"/>
          </w:r>
        </w:p>
        <w:p w:rsidR="00295800" w:rsidRDefault="0001658E">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A147B0">
            <w:instrText xml:space="preserve"> DOCPROPERTY  Aan  \* MERGEFORMAT </w:instrText>
          </w:r>
          <w:r>
            <w:fldChar w:fldCharType="separate"/>
          </w:r>
          <w:r w:rsidR="00295800">
            <w:t>De voorzitter van de Tweede Kamer der Staten-Generaal</w:t>
          </w:r>
        </w:p>
        <w:p w:rsidR="00295800" w:rsidRDefault="00295800">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A147B0" w:rsidRDefault="00295800">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r w:rsidR="0001658E">
            <w:fldChar w:fldCharType="end"/>
          </w:r>
        </w:p>
        <w:p w:rsidR="00A147B0" w:rsidRDefault="00A147B0">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tc>
    </w:tr>
    <w:tr w:rsidR="00A147B0">
      <w:trPr>
        <w:trHeight w:hRule="exact" w:val="400"/>
      </w:trPr>
      <w:tc>
        <w:tcPr>
          <w:tcW w:w="7520" w:type="dxa"/>
          <w:gridSpan w:val="2"/>
          <w:shd w:val="clear" w:color="auto" w:fill="auto"/>
        </w:tcPr>
        <w:p w:rsidR="00A147B0" w:rsidRDefault="00A147B0">
          <w:pPr>
            <w:tabs>
              <w:tab w:val="left" w:pos="740"/>
            </w:tabs>
            <w:autoSpaceDE w:val="0"/>
            <w:autoSpaceDN w:val="0"/>
            <w:adjustRightInd w:val="0"/>
            <w:ind w:left="743" w:hanging="743"/>
            <w:rPr>
              <w:rFonts w:cs="Verdana"/>
              <w:szCs w:val="18"/>
            </w:rPr>
          </w:pPr>
        </w:p>
      </w:tc>
    </w:tr>
    <w:tr w:rsidR="00A147B0">
      <w:trPr>
        <w:trHeight w:val="240"/>
      </w:trPr>
      <w:tc>
        <w:tcPr>
          <w:tcW w:w="742" w:type="dxa"/>
          <w:shd w:val="clear" w:color="auto" w:fill="auto"/>
        </w:tcPr>
        <w:p w:rsidR="00A147B0" w:rsidRDefault="00A147B0">
          <w:pPr>
            <w:pStyle w:val="Huisstijl-Datumenbetreft"/>
            <w:rPr>
              <w:rFonts w:cs="Verdana"/>
              <w:szCs w:val="18"/>
            </w:rPr>
          </w:pPr>
          <w:r>
            <w:t>Datum</w:t>
          </w:r>
        </w:p>
      </w:tc>
      <w:tc>
        <w:tcPr>
          <w:tcW w:w="6778" w:type="dxa"/>
          <w:shd w:val="clear" w:color="auto" w:fill="auto"/>
        </w:tcPr>
        <w:p w:rsidR="00A147B0" w:rsidRDefault="0001658E">
          <w:pPr>
            <w:pStyle w:val="Huisstijl-Gegevens"/>
            <w:rPr>
              <w:rFonts w:cs="Verdana"/>
              <w:szCs w:val="18"/>
            </w:rPr>
          </w:pPr>
          <w:fldSimple w:instr=" DOCPROPERTY  Datum  \* MERGEFORMAT ">
            <w:r w:rsidR="00295800">
              <w:t>15 april 2016</w:t>
            </w:r>
          </w:fldSimple>
        </w:p>
      </w:tc>
    </w:tr>
    <w:tr w:rsidR="00A147B0">
      <w:trPr>
        <w:trHeight w:val="240"/>
      </w:trPr>
      <w:tc>
        <w:tcPr>
          <w:tcW w:w="742" w:type="dxa"/>
          <w:shd w:val="clear" w:color="auto" w:fill="auto"/>
        </w:tcPr>
        <w:p w:rsidR="00A147B0" w:rsidRDefault="00A147B0">
          <w:pPr>
            <w:pStyle w:val="Huisstijl-Datumenbetreft"/>
            <w:rPr>
              <w:rFonts w:cs="Verdana"/>
              <w:szCs w:val="18"/>
            </w:rPr>
          </w:pPr>
          <w:r>
            <w:t>Betreft</w:t>
          </w:r>
        </w:p>
      </w:tc>
      <w:tc>
        <w:tcPr>
          <w:tcW w:w="6778" w:type="dxa"/>
          <w:shd w:val="clear" w:color="auto" w:fill="auto"/>
        </w:tcPr>
        <w:p w:rsidR="00A147B0" w:rsidRDefault="0001658E">
          <w:pPr>
            <w:pStyle w:val="Huisstijl-Gegevens"/>
            <w:rPr>
              <w:rFonts w:cs="Verdana"/>
              <w:szCs w:val="18"/>
            </w:rPr>
          </w:pPr>
          <w:fldSimple w:instr=" DOCPROPERTY  Onderwerp  \* MERGEFORMAT ">
            <w:r w:rsidR="00295800">
              <w:t>Antwoorden op vragen over de evaluatie van de innovatiebox</w:t>
            </w:r>
          </w:fldSimple>
        </w:p>
      </w:tc>
    </w:tr>
  </w:tbl>
  <w:p w:rsidR="00A147B0" w:rsidRDefault="00A147B0">
    <w:pPr>
      <w:pStyle w:val="Koptekst"/>
    </w:pPr>
  </w:p>
  <w:p w:rsidR="00A147B0" w:rsidRDefault="00A147B0">
    <w:pPr>
      <w:pStyle w:val="Koptekst"/>
    </w:pPr>
  </w:p>
  <w:p w:rsidR="00A147B0" w:rsidRDefault="00A147B0">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attachedTemplate r:id="rId1"/>
  <w:stylePaneFormatFilter w:val="3F01"/>
  <w:defaultTabStop w:val="708"/>
  <w:hyphenationZone w:val="425"/>
  <w:drawingGridHorizontalSpacing w:val="9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935D9"/>
    <w:rsid w:val="0001658E"/>
    <w:rsid w:val="00067B0E"/>
    <w:rsid w:val="000B7976"/>
    <w:rsid w:val="00113AE1"/>
    <w:rsid w:val="00191478"/>
    <w:rsid w:val="001935D9"/>
    <w:rsid w:val="001D3F86"/>
    <w:rsid w:val="00295800"/>
    <w:rsid w:val="002F6776"/>
    <w:rsid w:val="0040714C"/>
    <w:rsid w:val="004B3AB8"/>
    <w:rsid w:val="00561F2D"/>
    <w:rsid w:val="005D7103"/>
    <w:rsid w:val="00623000"/>
    <w:rsid w:val="006C6495"/>
    <w:rsid w:val="00772C12"/>
    <w:rsid w:val="007844C1"/>
    <w:rsid w:val="00840ACA"/>
    <w:rsid w:val="00911C9F"/>
    <w:rsid w:val="0094716C"/>
    <w:rsid w:val="009B0340"/>
    <w:rsid w:val="009D7BC1"/>
    <w:rsid w:val="00A147B0"/>
    <w:rsid w:val="00A60F2C"/>
    <w:rsid w:val="00AB3EF9"/>
    <w:rsid w:val="00AE70BA"/>
    <w:rsid w:val="00B56846"/>
    <w:rsid w:val="00B96746"/>
    <w:rsid w:val="00BE3F1B"/>
    <w:rsid w:val="00C8655C"/>
    <w:rsid w:val="00C90F2C"/>
    <w:rsid w:val="00CE728B"/>
    <w:rsid w:val="00D67849"/>
    <w:rsid w:val="00E05A5B"/>
    <w:rsid w:val="00E81A4D"/>
    <w:rsid w:val="00F875B1"/>
    <w:rsid w:val="00F93787"/>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 w:type="paragraph" w:customStyle="1" w:styleId="Default">
    <w:name w:val="Default"/>
    <w:rsid w:val="002F6776"/>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ASSEN_L\AppData\Local\Microsoft\Windows\Temporary%20Internet%20Files\Content.IE5\MZ9TM59N\DocGen_Brief_nl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56</ap:Words>
  <ap:Characters>323</ap:Characters>
  <ap:DocSecurity>0</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2016-04-14T11:17:00.0000000Z</lastPrinted>
  <dcterms:created xsi:type="dcterms:W3CDTF">2016-04-15T14:26:00.0000000Z</dcterms:created>
  <dcterms:modified xsi:type="dcterms:W3CDTF">2016-04-15T14:26:00.0000000Z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Antwoorden op vragen over de evaluatie van de innovatiebox</vt:lpwstr>
  </property>
  <property fmtid="{D5CDD505-2E9C-101B-9397-08002B2CF9AE}" pid="4" name="Datum">
    <vt:lpwstr>15 april 2016</vt:lpwstr>
  </property>
  <property fmtid="{D5CDD505-2E9C-101B-9397-08002B2CF9AE}" pid="5" name="Kenmerk">
    <vt:lpwstr>2016/359U</vt:lpwstr>
  </property>
  <property fmtid="{D5CDD505-2E9C-101B-9397-08002B2CF9AE}" pid="6" name="UwKenmerk">
    <vt:lpwstr/>
  </property>
  <property fmtid="{D5CDD505-2E9C-101B-9397-08002B2CF9AE}" pid="7" name="Aan">
    <vt:lpwstr>De voorzitter van de Tweede Kamer der Staten-Generaal_x000d_
Postbus 20018_x000d_
2500 EA  DEN HAAG</vt:lpwstr>
  </property>
  <property fmtid="{D5CDD505-2E9C-101B-9397-08002B2CF9AE}" pid="8" name="Rubricering">
    <vt:lpwstr/>
  </property>
  <property fmtid="{D5CDD505-2E9C-101B-9397-08002B2CF9AE}" pid="9" name="ContentTypeId">
    <vt:lpwstr>0x01010055C3A3DDB33AD94582AD4C43269CA1F2</vt:lpwstr>
  </property>
</Properties>
</file>