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686D45"/>
        <w:p w:rsidR="00241BB9" w:rsidRDefault="00186EFF">
          <w:pPr>
            <w:spacing w:line="240" w:lineRule="auto"/>
          </w:pPr>
        </w:p>
      </w:sdtContent>
    </w:sdt>
    <w:p w:rsidR="00CD5856" w:rsidRDefault="00686D45">
      <w:pPr>
        <w:spacing w:line="240" w:lineRule="auto"/>
      </w:pPr>
    </w:p>
    <w:p w:rsidR="00CD5856" w:rsidRDefault="00686D45"/>
    <w:p w:rsidR="00CD5856" w:rsidRDefault="00686D45"/>
    <w:p w:rsidR="00CD5856" w:rsidRDefault="00686D45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686D45">
      <w:pPr>
        <w:pStyle w:val="Huisstijl-Aanhef"/>
      </w:pPr>
      <w:r>
        <w:t>Geachte v</w:t>
      </w:r>
      <w:r>
        <w:t>oorzitter,</w:t>
      </w:r>
    </w:p>
    <w:p w:rsidR="00CD5856" w:rsidP="00850032" w:rsidRDefault="00686D45">
      <w:pPr>
        <w:rPr>
          <w:szCs w:val="18"/>
        </w:rPr>
      </w:pPr>
      <w:bookmarkStart w:name="Text1" w:id="0"/>
      <w:r>
        <w:rPr>
          <w:szCs w:val="18"/>
        </w:rPr>
        <w:t>Bijgaand stuur ik u, m</w:t>
      </w:r>
      <w:r w:rsidRPr="00BA0BE7">
        <w:rPr>
          <w:szCs w:val="18"/>
        </w:rPr>
        <w:t>ede namens de Minister van Onderwijs, Cultuur en Wetenschap</w:t>
      </w:r>
      <w:r>
        <w:rPr>
          <w:szCs w:val="18"/>
        </w:rPr>
        <w:t xml:space="preserve">, de nota naar aanleiding van het verslag behorende bij het wetsvoorstel tot wijziging van de Wet publieke gezondheid en de Wet op het onderwijstoezicht in verband </w:t>
      </w:r>
      <w:r>
        <w:rPr>
          <w:szCs w:val="18"/>
        </w:rPr>
        <w:t>met het verstrekken van gegevens uit het basisregister onderwijs.</w:t>
      </w:r>
      <w:bookmarkEnd w:id="0"/>
      <w:r>
        <w:rPr>
          <w:szCs w:val="18"/>
        </w:rPr>
        <w:br/>
      </w:r>
    </w:p>
    <w:p w:rsidRPr="009A31BF" w:rsidR="00850032" w:rsidP="00850032" w:rsidRDefault="00686D45"/>
    <w:p w:rsidRPr="009A31BF" w:rsidR="00CD5856" w:rsidRDefault="00686D45">
      <w:pPr>
        <w:pStyle w:val="Huisstijl-Ondertekeningvervolg"/>
        <w:rPr>
          <w:i w:val="0"/>
        </w:rPr>
      </w:pPr>
      <w:r>
        <w:rPr>
          <w:i w:val="0"/>
        </w:rPr>
        <w:t>Hoogachtend,</w:t>
      </w:r>
      <w:r>
        <w:rPr>
          <w:i w:val="0"/>
        </w:rPr>
        <w:br/>
      </w:r>
    </w:p>
    <w:p w:rsidR="00E37122" w:rsidP="00E37122" w:rsidRDefault="00186EFF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686D45">
        <w:rPr>
          <w:i w:val="0"/>
        </w:rPr>
        <w:instrText xml:space="preserve"> IF </w:instrText>
      </w:r>
      <w:fldSimple w:instr=" DOCPROPERTY  BewindspersoonVWS  \* MERGEFORMAT ">
        <w:r w:rsidR="00686D45">
          <w:rPr>
            <w:i w:val="0"/>
          </w:rPr>
          <w:instrText>Staatssecretaris van Volksgezondheid, Welzijn en Sport</w:instrText>
        </w:r>
      </w:fldSimple>
      <w:r w:rsidR="00686D45">
        <w:rPr>
          <w:i w:val="0"/>
        </w:rPr>
        <w:instrText>="</w:instrText>
      </w:r>
      <w:r w:rsidRPr="004A4CB5" w:rsidR="00686D45">
        <w:rPr>
          <w:i w:val="0"/>
        </w:rPr>
        <w:instrText>Staatssecretaris van Volksgezondheid, Welzijn en Sport</w:instrText>
      </w:r>
      <w:r w:rsidR="00686D45">
        <w:rPr>
          <w:i w:val="0"/>
        </w:rPr>
        <w:instrText>" "de s</w:instrText>
      </w:r>
      <w:r w:rsidRPr="004A4CB5" w:rsidR="00686D45">
        <w:rPr>
          <w:i w:val="0"/>
        </w:rPr>
        <w:instrText>taatssecretaris van Volksgezondheid,</w:instrText>
      </w:r>
    </w:p>
    <w:p w:rsidR="003B48D4" w:rsidP="003B48D4" w:rsidRDefault="00686D45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E37122" w:rsidP="00E37122" w:rsidRDefault="00686D45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186EFF">
        <w:rPr>
          <w:i w:val="0"/>
        </w:rPr>
        <w:fldChar w:fldCharType="separate"/>
      </w:r>
      <w:r>
        <w:rPr>
          <w:i w:val="0"/>
        </w:rPr>
        <w:t>de s</w:t>
      </w:r>
      <w:r w:rsidRPr="004A4CB5">
        <w:rPr>
          <w:i w:val="0"/>
        </w:rPr>
        <w:t>taatssecretaris van Volksgezondheid,</w:t>
      </w:r>
    </w:p>
    <w:p w:rsidR="0087691C" w:rsidP="00850032" w:rsidRDefault="00686D45">
      <w:pPr>
        <w:pStyle w:val="Huisstijl-Ondertekeningvervolg"/>
        <w:tabs>
          <w:tab w:val="left" w:pos="2115"/>
        </w:tabs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186EFF">
        <w:rPr>
          <w:i w:val="0"/>
        </w:rPr>
        <w:fldChar w:fldCharType="end"/>
      </w:r>
      <w:r>
        <w:rPr>
          <w:i w:val="0"/>
        </w:rPr>
        <w:tab/>
      </w:r>
    </w:p>
    <w:p w:rsidRPr="00BD75C1" w:rsidR="00CD5856" w:rsidP="00E37122" w:rsidRDefault="00686D45">
      <w:pPr>
        <w:pStyle w:val="Huisstijl-Ondertekeningvervolg"/>
        <w:rPr>
          <w:i w:val="0"/>
        </w:rPr>
      </w:pPr>
    </w:p>
    <w:p w:rsidRPr="009A31BF" w:rsidR="00CD5856" w:rsidRDefault="00686D45">
      <w:pPr>
        <w:pStyle w:val="Huisstijl-Ondertekeningvervolg"/>
        <w:rPr>
          <w:i w:val="0"/>
        </w:rPr>
      </w:pPr>
    </w:p>
    <w:p w:rsidR="00CD5856" w:rsidRDefault="00686D45">
      <w:pPr>
        <w:pStyle w:val="Huisstijl-Ondertekeningvervolg"/>
        <w:rPr>
          <w:i w:val="0"/>
        </w:rPr>
      </w:pPr>
    </w:p>
    <w:p w:rsidR="008E4B89" w:rsidRDefault="00686D45">
      <w:pPr>
        <w:pStyle w:val="Huisstijl-Ondertekeningvervolg"/>
        <w:rPr>
          <w:i w:val="0"/>
        </w:rPr>
      </w:pPr>
    </w:p>
    <w:p w:rsidR="00CD5856" w:rsidRDefault="00186EFF">
      <w:pPr>
        <w:pStyle w:val="Huisstijl-Ondertekeningvervolgtitel"/>
      </w:pPr>
      <w:r>
        <w:fldChar w:fldCharType="begin"/>
      </w:r>
      <w:r w:rsidR="00686D45">
        <w:instrText xml:space="preserve"> DOCPROPERTY  NaamOndertekenaar  \* MERGEFORMAT </w:instrText>
      </w:r>
      <w:r>
        <w:fldChar w:fldCharType="end"/>
      </w:r>
    </w:p>
    <w:p w:rsidR="00523C02" w:rsidP="00463DBC" w:rsidRDefault="00686D45">
      <w:pPr>
        <w:spacing w:line="240" w:lineRule="auto"/>
        <w:rPr>
          <w:noProof/>
        </w:rPr>
      </w:pPr>
      <w:r>
        <w:rPr>
          <w:noProof/>
        </w:rPr>
        <w:t>drs. M.J. van Rijn</w:t>
      </w:r>
    </w:p>
    <w:p w:rsidR="00523C02" w:rsidP="00463DBC" w:rsidRDefault="00686D45">
      <w:pPr>
        <w:spacing w:line="240" w:lineRule="auto"/>
        <w:rPr>
          <w:noProof/>
        </w:rPr>
      </w:pPr>
    </w:p>
    <w:p w:rsidR="00523C02" w:rsidP="00463DBC" w:rsidRDefault="00686D45">
      <w:pPr>
        <w:spacing w:line="240" w:lineRule="auto"/>
        <w:rPr>
          <w:noProof/>
        </w:rPr>
      </w:pPr>
    </w:p>
    <w:p w:rsidR="00523C02" w:rsidP="00463DBC" w:rsidRDefault="00686D45">
      <w:pPr>
        <w:spacing w:line="240" w:lineRule="auto"/>
        <w:rPr>
          <w:noProof/>
        </w:rPr>
      </w:pPr>
    </w:p>
    <w:p w:rsidR="00523C02" w:rsidP="00463DBC" w:rsidRDefault="00686D45">
      <w:pPr>
        <w:spacing w:line="240" w:lineRule="auto"/>
        <w:rPr>
          <w:noProof/>
        </w:rPr>
      </w:pPr>
    </w:p>
    <w:p w:rsidR="00523C02" w:rsidP="00463DBC" w:rsidRDefault="00686D45">
      <w:pPr>
        <w:spacing w:line="240" w:lineRule="auto"/>
        <w:rPr>
          <w:noProof/>
        </w:rPr>
      </w:pPr>
    </w:p>
    <w:p w:rsidR="00523C02" w:rsidP="00463DBC" w:rsidRDefault="00686D45">
      <w:pPr>
        <w:spacing w:line="240" w:lineRule="auto"/>
        <w:rPr>
          <w:noProof/>
        </w:rPr>
      </w:pPr>
    </w:p>
    <w:p w:rsidR="00235AED" w:rsidP="00463DBC" w:rsidRDefault="00686D45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FF" w:rsidRDefault="00186EFF" w:rsidP="00186EFF">
      <w:pPr>
        <w:spacing w:line="240" w:lineRule="auto"/>
      </w:pPr>
      <w:r>
        <w:separator/>
      </w:r>
    </w:p>
  </w:endnote>
  <w:endnote w:type="continuationSeparator" w:id="0">
    <w:p w:rsidR="00186EFF" w:rsidRDefault="00186EFF" w:rsidP="0018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9" w:rsidRDefault="00686D4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186EFF">
    <w:pPr>
      <w:pStyle w:val="Voettekst"/>
    </w:pPr>
    <w:r w:rsidRPr="00186EF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686D45" w:rsidP="00DC7639">
                <w:pPr>
                  <w:pStyle w:val="Huisstijl-Paginanummer"/>
                </w:pPr>
                <w:r>
                  <w:t xml:space="preserve">Pagina </w:t>
                </w:r>
                <w:r w:rsidR="00186EFF">
                  <w:fldChar w:fldCharType="begin"/>
                </w:r>
                <w:r>
                  <w:instrText xml:space="preserve"> PAGE    \* MERGEFORMAT </w:instrText>
                </w:r>
                <w:r w:rsidR="00186EFF">
                  <w:fldChar w:fldCharType="separate"/>
                </w:r>
                <w:r>
                  <w:rPr>
                    <w:noProof/>
                  </w:rPr>
                  <w:t>1</w:t>
                </w:r>
                <w:r w:rsidR="00186EF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9" w:rsidRDefault="00686D4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FF" w:rsidRDefault="00186EFF" w:rsidP="00186EFF">
      <w:pPr>
        <w:spacing w:line="240" w:lineRule="auto"/>
      </w:pPr>
      <w:r>
        <w:separator/>
      </w:r>
    </w:p>
  </w:footnote>
  <w:footnote w:type="continuationSeparator" w:id="0">
    <w:p w:rsidR="00186EFF" w:rsidRDefault="00186EFF" w:rsidP="00186E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9" w:rsidRDefault="00686D4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86D4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86EF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686D45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686D45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686D4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86D45">
                <w:pPr>
                  <w:pStyle w:val="Huisstijl-ReferentiegegevenskopW2"/>
                </w:pPr>
                <w:r w:rsidRPr="008D59C5">
                  <w:t>Kenmerk</w:t>
                </w:r>
              </w:p>
              <w:p w:rsidR="002F25A6" w:rsidRDefault="00686D45">
                <w:pPr>
                  <w:pStyle w:val="Huisstijl-Referentiegegevens"/>
                </w:pPr>
                <w:r w:rsidRPr="002F25A6">
                  <w:t>926577-147644-PG</w:t>
                </w:r>
              </w:p>
              <w:p w:rsidR="00CD5856" w:rsidRDefault="00686D45">
                <w:pPr>
                  <w:pStyle w:val="Huisstijl-Referentiegegevens"/>
                </w:pPr>
                <w:r w:rsidRPr="002F25A6">
                  <w:t>845280-141951-WJZ</w:t>
                </w:r>
              </w:p>
              <w:p w:rsidR="002F25A6" w:rsidRDefault="00686D45">
                <w:pPr>
                  <w:pStyle w:val="Huisstijl-Referentiegegevens"/>
                </w:pPr>
              </w:p>
              <w:p w:rsidR="00CD5856" w:rsidRPr="002B504F" w:rsidRDefault="00686D45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686D45">
                <w:pPr>
                  <w:pStyle w:val="Huisstijl-Referentiegegevens"/>
                </w:pPr>
                <w:r>
                  <w:t>1</w:t>
                </w:r>
                <w:r w:rsidR="00186EFF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186EFF" w:rsidRPr="00763E81">
                  <w:fldChar w:fldCharType="end"/>
                </w:r>
              </w:p>
              <w:p w:rsidR="00CD5856" w:rsidRDefault="00686D45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186EFF">
                <w:pPr>
                  <w:pStyle w:val="Huisstijl-Referentiegegevens"/>
                </w:pPr>
                <w:r>
                  <w:fldChar w:fldCharType="begin"/>
                </w:r>
                <w:r w:rsidR="00686D45">
                  <w:instrText xml:space="preserve"> DOCPROPERTY  KenmerkAfzender  \* MERGEFORMAT </w:instrText>
                </w:r>
                <w:r>
                  <w:fldChar w:fldCharType="end"/>
                </w:r>
                <w:r w:rsidR="00686D45">
                  <w:t xml:space="preserve"> </w:t>
                </w:r>
              </w:p>
              <w:p w:rsidR="00CD5856" w:rsidRDefault="00686D45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686D45"/>
            </w:txbxContent>
          </v:textbox>
          <w10:wrap anchorx="page" anchory="page"/>
        </v:shape>
      </w:pict>
    </w:r>
    <w:r w:rsidR="00186EFF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86D4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19 februari 2016</w:t>
                </w:r>
              </w:p>
              <w:p w:rsidR="00CD5856" w:rsidRDefault="00686D4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rPr>
                    <w:szCs w:val="18"/>
                  </w:rPr>
                  <w:t>wetsvoorstel 34 363 – nota n.a.v. het verslag</w:t>
                </w:r>
              </w:p>
              <w:p w:rsidR="00CD5856" w:rsidRDefault="00686D4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86EFF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86EFF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186EFF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86D45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9" w:rsidRDefault="00686D4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86EF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86EFF">
                <w:pPr>
                  <w:pStyle w:val="Huisstijl-Referentiegegevens"/>
                </w:pPr>
                <w:fldSimple w:instr=" DOCPROPERTY  KenmerkVWS  \* MERGEFORMAT ">
                  <w:r w:rsidR="00686D45">
                    <w:t>845280-141951-WJZ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Paginanummer"/>
                </w:pPr>
                <w:r>
                  <w:t xml:space="preserve">Pagina </w:t>
                </w:r>
                <w:r w:rsidR="00186EFF">
                  <w:fldChar w:fldCharType="begin"/>
                </w:r>
                <w:r>
                  <w:instrText xml:space="preserve"> PAGE    \* MERGEFORMAT </w:instrText>
                </w:r>
                <w:r w:rsidR="00186EFF">
                  <w:fldChar w:fldCharType="separate"/>
                </w:r>
                <w:r>
                  <w:rPr>
                    <w:noProof/>
                  </w:rPr>
                  <w:t>2</w:t>
                </w:r>
                <w:r w:rsidR="00186EF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686D45"/>
              <w:p w:rsidR="00CD5856" w:rsidRDefault="00686D45">
                <w:pPr>
                  <w:pStyle w:val="Huisstijl-Paginanummer"/>
                </w:pPr>
              </w:p>
              <w:p w:rsidR="00CD5856" w:rsidRDefault="00686D4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86EF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86D4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686D4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686D4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686D45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86D45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686D45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686D4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86D45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686D45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686D45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686D45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686D45">
                <w:pPr>
                  <w:pStyle w:val="Huisstijl-Referentiegegevens"/>
                </w:pPr>
                <w:r>
                  <w:t>KENMERK</w:t>
                </w:r>
              </w:p>
              <w:p w:rsidR="00CD5856" w:rsidRDefault="00686D45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686D45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Paginanummer"/>
                </w:pPr>
                <w:r>
                  <w:t xml:space="preserve">Pagina </w:t>
                </w:r>
                <w:r w:rsidR="00186EFF">
                  <w:fldChar w:fldCharType="begin"/>
                </w:r>
                <w:r>
                  <w:instrText xml:space="preserve"> PAGE    \* MERGEFORMAT </w:instrText>
                </w:r>
                <w:r w:rsidR="00186EFF">
                  <w:fldChar w:fldCharType="separate"/>
                </w:r>
                <w:r>
                  <w:t>1</w:t>
                </w:r>
                <w:r w:rsidR="00186EF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86D4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86D4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E258E67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69C3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A4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0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9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63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47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A3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E4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EFF"/>
    <w:rsid w:val="00186EFF"/>
    <w:rsid w:val="0068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660</ap:Characters>
  <ap:DocSecurity>12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2016-02-19T08:48:00.0000000Z</lastPrinted>
  <dcterms:created xsi:type="dcterms:W3CDTF">2016-02-19T15:59:00.0000000Z</dcterms:created>
  <dcterms:modified xsi:type="dcterms:W3CDTF">2016-02-19T15:59:00.0000000Z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845280-141951-WJZ</vt:lpwstr>
  </property>
  <property fmtid="{D5CDD505-2E9C-101B-9397-08002B2CF9AE}" pid="8" name="Naam">
    <vt:lpwstr>Pinxteren, S.J.C. (Bas)</vt:lpwstr>
  </property>
  <property fmtid="{D5CDD505-2E9C-101B-9397-08002B2CF9AE}" pid="9" name="NaamOndertekenaar">
    <vt:lpwstr/>
  </property>
  <property fmtid="{D5CDD505-2E9C-101B-9397-08002B2CF9AE}" pid="10" name="RolOndertekenaar">
    <vt:lpwstr/>
  </property>
  <property fmtid="{D5CDD505-2E9C-101B-9397-08002B2CF9AE}" pid="11" name="ContentTypeId">
    <vt:lpwstr>0x010100740D2A2A3D2E4346B6FA2F8AC5351361</vt:lpwstr>
  </property>
</Properties>
</file>