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5A" w:rsidRDefault="00253CF7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09019567" wp14:anchorId="4D0D0EE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CF7" w:rsidRDefault="00253CF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253CF7" w:rsidRDefault="00253CF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3A095A">
        <w:tc>
          <w:tcPr>
            <w:tcW w:w="0" w:type="auto"/>
          </w:tcPr>
          <w:p w:rsidR="003A095A" w:rsidRDefault="00253CF7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1CCD4FF6" wp14:editId="0B81450C">
                  <wp:extent cx="2343150" cy="1581150"/>
                  <wp:effectExtent l="0" t="0" r="0" b="0"/>
                  <wp:docPr id="4" name="Afbeelding 1" descr="C:\Users\jzuurmon\AppData\Roaming\B-ware\DocSys.Web\profiles\minjus\client\folders\woordmerk\RO_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zuurmon\AppData\Roaming\B-ware\DocSys.Web\profiles\minjus\client\folders\woordmerk\RO_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487F82">
              <w:fldChar w:fldCharType="begin"/>
            </w:r>
            <w:r w:rsidR="00487F82">
              <w:instrText xml:space="preserve"> DOCPROPERTY woordmerk </w:instrText>
            </w:r>
            <w:r w:rsidR="00487F82">
              <w:fldChar w:fldCharType="end"/>
            </w:r>
          </w:p>
        </w:tc>
      </w:tr>
    </w:tbl>
    <w:p w:rsidR="003A095A" w:rsidRDefault="003A095A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3A095A">
        <w:trPr>
          <w:trHeight w:val="306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253CF7">
              <w:t>&gt; Retouradres Postbus 20301 2500 EH  Den Haag</w:t>
            </w:r>
            <w:r>
              <w:fldChar w:fldCharType="end"/>
            </w:r>
          </w:p>
        </w:tc>
      </w:tr>
      <w:tr w:rsidR="003A095A">
        <w:trPr>
          <w:cantSplit/>
          <w:trHeight w:val="8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Huisstijl-Rubricering"/>
            </w:pPr>
          </w:p>
        </w:tc>
      </w:tr>
      <w:tr w:rsidR="003A095A">
        <w:trPr>
          <w:cantSplit/>
          <w:trHeight w:val="187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3A095A">
        <w:trPr>
          <w:cantSplit/>
          <w:trHeight w:val="2166" w:hRule="exact"/>
        </w:trPr>
        <w:tc>
          <w:tcPr>
            <w:tcW w:w="7512" w:type="dxa"/>
            <w:gridSpan w:val="2"/>
          </w:tcPr>
          <w:p w:rsidR="001E1032" w:rsidRDefault="00487F82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 w:rsidR="00253CF7">
              <w:t>Aan de Voorzitter van</w:t>
            </w:r>
            <w:r w:rsidR="00546289">
              <w:t xml:space="preserve"> de Tweede Kamer </w:t>
            </w:r>
          </w:p>
          <w:p w:rsidR="00253CF7" w:rsidRDefault="00253CF7">
            <w:pPr>
              <w:pStyle w:val="adres"/>
            </w:pPr>
            <w:r>
              <w:t>der Staten-Generaal</w:t>
            </w:r>
          </w:p>
          <w:p w:rsidR="00253CF7" w:rsidRDefault="00546289">
            <w:pPr>
              <w:pStyle w:val="adres"/>
            </w:pPr>
            <w:r>
              <w:t xml:space="preserve">Postbus 20018 </w:t>
            </w:r>
          </w:p>
          <w:p w:rsidR="003A095A" w:rsidRDefault="00253CF7">
            <w:pPr>
              <w:pStyle w:val="adres"/>
            </w:pPr>
            <w:r>
              <w:t>2500 EA  DEN HAAG</w:t>
            </w:r>
            <w:r w:rsidR="00487F82">
              <w:fldChar w:fldCharType="end"/>
            </w:r>
          </w:p>
          <w:p w:rsidR="003A095A" w:rsidRDefault="00487F82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3A095A" w:rsidRDefault="003A095A">
            <w:pPr>
              <w:pStyle w:val="kixcode"/>
            </w:pPr>
          </w:p>
        </w:tc>
      </w:tr>
      <w:tr w:rsidR="003A095A">
        <w:trPr>
          <w:trHeight w:val="46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broodtekst"/>
            </w:pPr>
          </w:p>
        </w:tc>
      </w:tr>
      <w:tr w:rsidR="003A095A">
        <w:trPr>
          <w:trHeight w:val="238" w:hRule="exact"/>
        </w:trPr>
        <w:tc>
          <w:tcPr>
            <w:tcW w:w="1099" w:type="dxa"/>
          </w:tcPr>
          <w:p w:rsidR="003A095A" w:rsidRDefault="00CC3C6E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253CF7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P="00F3582F" w:rsidRDefault="00F3582F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 w:rsidRPr="00F3582F">
              <w:t>8 december 2015</w:t>
            </w:r>
          </w:p>
        </w:tc>
      </w:tr>
      <w:tr w:rsidR="003A095A">
        <w:trPr>
          <w:trHeight w:val="482" w:hRule="exact"/>
        </w:trPr>
        <w:tc>
          <w:tcPr>
            <w:tcW w:w="1099" w:type="dxa"/>
          </w:tcPr>
          <w:p w:rsidR="003A095A" w:rsidRDefault="00CC3C6E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253CF7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P="00546289" w:rsidRDefault="00CC3C6E">
            <w:pPr>
              <w:pStyle w:val="datumonderwerp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 w:rsidR="00253CF7">
              <w:t xml:space="preserve">Voorstel van wet </w:t>
            </w:r>
            <w:r w:rsidR="00546289">
              <w:t>Wijziging doorberekening kosten toezicht en tuchtrecht</w:t>
            </w:r>
            <w:r>
              <w:fldChar w:fldCharType="end"/>
            </w:r>
            <w:r w:rsidR="00546289">
              <w:t xml:space="preserve"> juridische beroepen 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3A095A">
        <w:tc>
          <w:tcPr>
            <w:tcW w:w="2013" w:type="dxa"/>
          </w:tcPr>
          <w:p w:rsidR="00253CF7" w:rsidP="00253CF7" w:rsidRDefault="00253CF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253CF7" w:rsidP="00253CF7" w:rsidRDefault="00253CF7">
            <w:pPr>
              <w:pStyle w:val="afzendgegevens"/>
            </w:pPr>
            <w:r>
              <w:t xml:space="preserve">Sector </w:t>
            </w:r>
            <w:r w:rsidR="00546289">
              <w:t>Staats- en bestuursrecht</w:t>
            </w:r>
          </w:p>
          <w:p w:rsidR="00253CF7" w:rsidP="00253CF7" w:rsidRDefault="00253CF7">
            <w:pPr>
              <w:pStyle w:val="witregel1"/>
            </w:pPr>
            <w:r>
              <w:t> 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Turfmarkt 147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2511 DP  Den Haag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Postbus 20301</w:t>
            </w:r>
          </w:p>
          <w:p w:rsidRPr="00F77154" w:rsidR="00253CF7" w:rsidP="00253CF7" w:rsidRDefault="00253CF7">
            <w:pPr>
              <w:pStyle w:val="afzendgegevens"/>
              <w:rPr>
                <w:lang w:val="de-DE"/>
              </w:rPr>
            </w:pPr>
            <w:r w:rsidRPr="00F77154">
              <w:rPr>
                <w:lang w:val="de-DE"/>
              </w:rPr>
              <w:t>2500 EH  Den Haag</w:t>
            </w:r>
          </w:p>
          <w:p w:rsidRPr="00F77154" w:rsidR="00253CF7" w:rsidP="00253CF7" w:rsidRDefault="00253CF7">
            <w:pPr>
              <w:pStyle w:val="afzendgegevens"/>
              <w:rPr>
                <w:lang w:val="de-DE"/>
              </w:rPr>
            </w:pPr>
            <w:r w:rsidRPr="00F77154">
              <w:rPr>
                <w:lang w:val="de-DE"/>
              </w:rPr>
              <w:t>www.rijksoverheid.nl/venj</w:t>
            </w:r>
          </w:p>
          <w:p w:rsidRPr="00F77154" w:rsidR="00253CF7" w:rsidP="00253CF7" w:rsidRDefault="00253CF7">
            <w:pPr>
              <w:pStyle w:val="witregel1"/>
              <w:rPr>
                <w:lang w:val="de-DE"/>
              </w:rPr>
            </w:pPr>
            <w:r w:rsidRPr="00F77154">
              <w:rPr>
                <w:lang w:val="de-DE"/>
              </w:rPr>
              <w:t> </w:t>
            </w:r>
          </w:p>
          <w:p w:rsidRPr="00F77154" w:rsidR="00253CF7" w:rsidP="00253CF7" w:rsidRDefault="00253CF7">
            <w:pPr>
              <w:pStyle w:val="witregel2"/>
              <w:rPr>
                <w:lang w:val="de-DE"/>
              </w:rPr>
            </w:pPr>
            <w:r w:rsidRPr="00F77154">
              <w:rPr>
                <w:lang w:val="de-DE"/>
              </w:rPr>
              <w:t> </w:t>
            </w:r>
          </w:p>
          <w:p w:rsidR="00253CF7" w:rsidP="00253CF7" w:rsidRDefault="00253CF7">
            <w:pPr>
              <w:pStyle w:val="referentiekopjes"/>
            </w:pPr>
            <w:r>
              <w:t>Ons kenmerk</w:t>
            </w:r>
          </w:p>
          <w:p w:rsidR="00253CF7" w:rsidP="00253CF7" w:rsidRDefault="00DC2BBD">
            <w:pPr>
              <w:pStyle w:val="referentiegegevens"/>
            </w:pPr>
            <w:r>
              <w:t>673818</w:t>
            </w:r>
          </w:p>
          <w:p w:rsidR="00253CF7" w:rsidP="00253CF7" w:rsidRDefault="00253CF7">
            <w:pPr>
              <w:pStyle w:val="witregel1"/>
            </w:pPr>
            <w:r>
              <w:t> </w:t>
            </w:r>
          </w:p>
          <w:p w:rsidR="00253CF7" w:rsidP="00253CF7" w:rsidRDefault="00253CF7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253CF7" w:rsidP="00253CF7" w:rsidRDefault="00253CF7">
            <w:pPr>
              <w:pStyle w:val="referentiegegevens"/>
            </w:pPr>
          </w:p>
          <w:bookmarkEnd w:id="4"/>
          <w:p w:rsidR="003A095A" w:rsidP="00253CF7" w:rsidRDefault="00487F82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3A095A" w:rsidRDefault="003A095A">
      <w:pPr>
        <w:pStyle w:val="broodtekst"/>
      </w:pPr>
    </w:p>
    <w:p w:rsidR="003A095A" w:rsidRDefault="003A095A">
      <w:pPr>
        <w:pStyle w:val="broodtekst"/>
        <w:sectPr w:rsidR="003A095A" w:rsidSect="00D1268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="003A095A" w:rsidRDefault="00253CF7">
      <w:pPr>
        <w:pStyle w:val="broodteks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editId="07F7E7B9" wp14:anchorId="79428511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095A" w:rsidRDefault="003A095A">
                            <w:pPr>
                              <w:pStyle w:val="Huisstijl-Paginanummering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">
                <v:textbox inset="0,0,0,0">
                  <w:txbxContent>
                    <w:p w:rsidR="003A095A" w:rsidRDefault="003A095A">
                      <w:pPr>
                        <w:pStyle w:val="Huisstijl-Paginanummering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name="aanhef" w:id="7"/>
      <w:bookmarkEnd w:id="7"/>
      <w:r w:rsidR="00487F82">
        <w:fldChar w:fldCharType="begin"/>
      </w:r>
      <w:r w:rsidR="00487F82">
        <w:instrText xml:space="preserve"> DOCPROPERTY aanhefdoc *\MERGEFORMAT </w:instrText>
      </w:r>
      <w:r w:rsidR="00487F82">
        <w:fldChar w:fldCharType="end"/>
      </w:r>
    </w:p>
    <w:p w:rsidR="003A095A" w:rsidRDefault="00253CF7">
      <w:pPr>
        <w:pStyle w:val="broodtekst"/>
      </w:pPr>
      <w:bookmarkStart w:name="cursor" w:id="8"/>
      <w:bookmarkEnd w:id="8"/>
      <w:r w:rsidRPr="009D5803">
        <w:t>Hierbij bied ik u</w:t>
      </w:r>
      <w:r w:rsidR="00016EA7">
        <w:t xml:space="preserve"> </w:t>
      </w:r>
      <w:r w:rsidRPr="009D5803">
        <w:t>de nota naar aanleiding van het</w:t>
      </w:r>
      <w:r w:rsidR="00546289">
        <w:t xml:space="preserve"> </w:t>
      </w:r>
      <w:r w:rsidRPr="009D5803">
        <w:t>verslag</w:t>
      </w:r>
      <w:r w:rsidR="00546289">
        <w:t xml:space="preserve"> alsmede een nota van wijziging</w:t>
      </w:r>
      <w:r w:rsidR="00016EA7">
        <w:t xml:space="preserve"> inzake het bovenvermelde voorstel</w:t>
      </w:r>
      <w:r w:rsidRPr="009D5803">
        <w:t xml:space="preserve"> </w:t>
      </w:r>
      <w:r w:rsidR="00016EA7">
        <w:t>aan</w:t>
      </w:r>
      <w:r w:rsidRPr="009D5803">
        <w:t>.</w:t>
      </w:r>
      <w:r w:rsidR="00F77154">
        <w:t xml:space="preserve"> </w:t>
      </w:r>
    </w:p>
    <w:p w:rsidR="00546289" w:rsidRDefault="00546289">
      <w:pPr>
        <w:pStyle w:val="broodtekst"/>
      </w:pP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3A095A">
        <w:trPr>
          <w:cantSplit/>
        </w:trPr>
        <w:tc>
          <w:tcPr>
            <w:tcW w:w="7501" w:type="dxa"/>
          </w:tcPr>
          <w:tbl>
            <w:tblPr>
              <w:tblW w:w="75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9"/>
              <w:gridCol w:w="226"/>
              <w:gridCol w:w="3099"/>
            </w:tblGrid>
            <w:tr w:rsidRPr="00253CF7" w:rsidR="00253CF7" w:rsidTr="001E49C9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253CF7" w:rsidR="00253CF7" w:rsidTr="00321E22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3A7DBA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1A0E52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DC24B4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253CF7">
              <w:tc>
                <w:tcPr>
                  <w:tcW w:w="4209" w:type="dxa"/>
                  <w:shd w:val="clear" w:color="auto" w:fill="auto"/>
                </w:tcPr>
                <w:p w:rsidR="00253CF7" w:rsidP="00253CF7" w:rsidRDefault="00546289">
                  <w:pPr>
                    <w:pStyle w:val="broodtekst"/>
                  </w:pPr>
                  <w:r>
                    <w:t xml:space="preserve">De </w:t>
                  </w:r>
                  <w:r w:rsidR="00EA108D">
                    <w:t>Minister</w:t>
                  </w:r>
                  <w:r>
                    <w:t xml:space="preserve"> van Veiligheid en Justitie,</w:t>
                  </w:r>
                </w:p>
                <w:p w:rsidRPr="00253CF7" w:rsidR="00546289" w:rsidP="00253CF7" w:rsidRDefault="00546289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53CF7" w:rsidR="00253CF7" w:rsidRDefault="00253CF7">
                  <w:pPr>
                    <w:pStyle w:val="broodtekst"/>
                  </w:pPr>
                </w:p>
              </w:tc>
            </w:tr>
            <w:tr w:rsidRPr="00253CF7" w:rsidR="00253CF7" w:rsidTr="00253CF7">
              <w:tc>
                <w:tcPr>
                  <w:tcW w:w="4209" w:type="dxa"/>
                  <w:shd w:val="clear" w:color="auto" w:fill="auto"/>
                </w:tcPr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Pr="004272FD" w:rsidR="00253CF7" w:rsidP="00EA108D" w:rsidRDefault="00EA108D">
                  <w:pPr>
                    <w:pStyle w:val="broodtekst-i"/>
                    <w:rPr>
                      <w:i w:val="0"/>
                    </w:rPr>
                  </w:pPr>
                  <w:r>
                    <w:rPr>
                      <w:i w:val="0"/>
                    </w:rPr>
                    <w:t>G.A. van der Steur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53CF7" w:rsidR="00253CF7" w:rsidRDefault="00253CF7">
                  <w:pPr>
                    <w:pStyle w:val="broodtekst"/>
                  </w:pPr>
                </w:p>
              </w:tc>
            </w:tr>
          </w:tbl>
          <w:p w:rsidR="00253CF7" w:rsidP="00253CF7" w:rsidRDefault="00253CF7">
            <w:pPr>
              <w:pStyle w:val="in-table"/>
            </w:pPr>
          </w:p>
          <w:bookmarkEnd w:id="10"/>
          <w:p w:rsidR="003A095A" w:rsidP="00253CF7" w:rsidRDefault="00487F82">
            <w:pPr>
              <w:pStyle w:val="in-table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253CF7" w:rsidRDefault="00253CF7">
      <w:pPr>
        <w:pStyle w:val="broodtekst"/>
      </w:pPr>
    </w:p>
    <w:sectPr w:rsidR="00253CF7">
      <w:headerReference w:type="even" r:id="rId16"/>
      <w:footerReference w:type="default" r:id="rId17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F7" w:rsidRDefault="00253CF7">
      <w:r>
        <w:separator/>
      </w:r>
    </w:p>
    <w:p w:rsidR="00253CF7" w:rsidRDefault="00253CF7"/>
    <w:p w:rsidR="00253CF7" w:rsidRDefault="00253CF7"/>
    <w:p w:rsidR="00253CF7" w:rsidRDefault="00253CF7"/>
  </w:endnote>
  <w:endnote w:type="continuationSeparator" w:id="0">
    <w:p w:rsidR="00253CF7" w:rsidRDefault="00253CF7">
      <w:r>
        <w:continuationSeparator/>
      </w:r>
    </w:p>
    <w:p w:rsidR="00253CF7" w:rsidRDefault="00253CF7"/>
    <w:p w:rsidR="00253CF7" w:rsidRDefault="00253CF7"/>
    <w:p w:rsidR="00253CF7" w:rsidRDefault="00253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487F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95A" w:rsidRDefault="003A095A">
    <w:pPr>
      <w:pStyle w:val="Footer"/>
    </w:pPr>
  </w:p>
  <w:p w:rsidR="003A095A" w:rsidRDefault="003A095A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p w:rsidR="003A095A" w:rsidRDefault="00487F82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DB3C7B">
            <w:fldChar w:fldCharType="begin"/>
          </w:r>
          <w:r w:rsidR="00DB3C7B">
            <w:instrText xml:space="preserve"> NUMPAGES   \* MERGEFORMAT </w:instrText>
          </w:r>
          <w:r w:rsidR="00DB3C7B">
            <w:fldChar w:fldCharType="separate"/>
          </w:r>
          <w:r w:rsidR="00E46162">
            <w:t>1</w:t>
          </w:r>
          <w:r w:rsidR="00DB3C7B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bookmarkStart w:id="5" w:name="bmVoettekst1"/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E46162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E46162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DB3C7B">
            <w:fldChar w:fldCharType="begin"/>
          </w:r>
          <w:r w:rsidR="00DB3C7B">
            <w:instrText xml:space="preserve"> SECTIONPAGES   \* MERGEFORMAT </w:instrText>
          </w:r>
          <w:r w:rsidR="00DB3C7B">
            <w:fldChar w:fldCharType="separate"/>
          </w:r>
          <w:r w:rsidR="00253CF7">
            <w:t>1</w:t>
          </w:r>
          <w:r w:rsidR="00DB3C7B">
            <w:fldChar w:fldCharType="end"/>
          </w:r>
        </w:p>
      </w:tc>
    </w:tr>
    <w:bookmarkEnd w:id="5"/>
  </w:tbl>
  <w:p w:rsidR="003A095A" w:rsidRDefault="003A095A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3A095A">
      <w:trPr>
        <w:cantSplit/>
        <w:trHeight w:hRule="exact" w:val="23"/>
      </w:trPr>
      <w:tc>
        <w:tcPr>
          <w:tcW w:w="7771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16"/>
      </w:trPr>
      <w:tc>
        <w:tcPr>
          <w:tcW w:w="7771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CC3C6E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3A095A" w:rsidRDefault="003A095A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3A095A">
      <w:trPr>
        <w:cantSplit/>
        <w:trHeight w:hRule="exact" w:val="170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89"/>
      </w:trPr>
      <w:tc>
        <w:tcPr>
          <w:tcW w:w="7769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E46162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53CF7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E46162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DB3C7B">
            <w:fldChar w:fldCharType="begin"/>
          </w:r>
          <w:r w:rsidR="00DB3C7B">
            <w:instrText xml:space="preserve"> SECTIONPAGES   \* MERGEFORMAT </w:instrText>
          </w:r>
          <w:r w:rsidR="00DB3C7B">
            <w:fldChar w:fldCharType="separate"/>
          </w:r>
          <w:r w:rsidR="00253CF7">
            <w:t>1</w:t>
          </w:r>
          <w:r w:rsidR="00DB3C7B">
            <w:fldChar w:fldCharType="end"/>
          </w:r>
        </w:p>
      </w:tc>
    </w:tr>
    <w:tr w:rsidR="003A095A">
      <w:trPr>
        <w:cantSplit/>
        <w:trHeight w:hRule="exact" w:val="23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  <w:rPr>
              <w:rStyle w:val="Huisstijl-GegevenCharChar"/>
            </w:rPr>
          </w:pPr>
        </w:p>
      </w:tc>
    </w:tr>
  </w:tbl>
  <w:p w:rsidR="003A095A" w:rsidRDefault="003A095A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F7" w:rsidRDefault="00253CF7">
      <w:r>
        <w:separator/>
      </w:r>
    </w:p>
  </w:footnote>
  <w:footnote w:type="continuationSeparator" w:id="0">
    <w:p w:rsidR="00253CF7" w:rsidRDefault="0025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>
    <w:pPr>
      <w:pStyle w:val="Header"/>
    </w:pPr>
  </w:p>
  <w:p w:rsidR="003A095A" w:rsidRDefault="003A09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473BED0" wp14:editId="176C17B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E46162" w:rsidRDefault="00487F82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F77154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E46162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E46162" w:rsidRDefault="00487F82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F77154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E46162">
                                  <w:t>Sector ALTIJD INVULLEN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E46162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3A095A" w:rsidRPr="00F77154" w:rsidRDefault="00487F82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F77154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E46162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3A095A" w:rsidRDefault="00DB3C7B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E46162">
                                  <w:t>18 april 2013</w:t>
                                </w:r>
                                <w:r>
                                  <w:fldChar w:fldCharType="end"/>
                                </w:r>
                              </w:p>
                              <w:p w:rsidR="003A095A" w:rsidRDefault="003A095A">
                                <w:pPr>
                                  <w:pStyle w:val="witregel1"/>
                                </w:pPr>
                              </w:p>
                              <w:p w:rsidR="00E46162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E46162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DB3C7B">
                                  <w:fldChar w:fldCharType="begin"/>
                                </w:r>
                                <w:r w:rsidR="00DB3C7B">
                                  <w:instrText xml:space="preserve"> DOCPROPERTY onskenmerk </w:instrText>
                                </w:r>
                                <w:r w:rsidR="00DB3C7B">
                                  <w:fldChar w:fldCharType="separate"/>
                                </w:r>
                                <w:r w:rsidR="00E46162">
                                  <w:t>ALTIJD INVULLEN</w:t>
                                </w:r>
                                <w:r w:rsidR="00DB3C7B">
                                  <w:fldChar w:fldCharType="end"/>
                                </w:r>
                              </w:p>
                            </w:tc>
                          </w:tr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3A095A" w:rsidRDefault="003A095A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3A095A" w:rsidRDefault="003A095A"/>
                        <w:p w:rsidR="003A095A" w:rsidRDefault="003A09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E46162" w:rsidRDefault="00487F82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F77154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E46162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E46162" w:rsidRDefault="00487F82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F77154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E46162">
                            <w:t>Sector ALTIJD INVULLEN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E46162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3A095A" w:rsidRPr="00F77154" w:rsidRDefault="00487F82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F77154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E46162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3A095A" w:rsidRDefault="00DB3C7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E46162">
                            <w:t>18 april 2013</w:t>
                          </w:r>
                          <w:r>
                            <w:fldChar w:fldCharType="end"/>
                          </w:r>
                        </w:p>
                        <w:p w:rsidR="003A095A" w:rsidRDefault="003A095A">
                          <w:pPr>
                            <w:pStyle w:val="witregel1"/>
                          </w:pPr>
                        </w:p>
                        <w:p w:rsidR="00E46162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E46162">
                            <w:rPr>
                              <w:b/>
                            </w:rPr>
                            <w:t>Ons kenmerk</w:t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DB3C7B">
                            <w:fldChar w:fldCharType="begin"/>
                          </w:r>
                          <w:r w:rsidR="00DB3C7B">
                            <w:instrText xml:space="preserve"> DOCPROPERTY onskenmerk </w:instrText>
                          </w:r>
                          <w:r w:rsidR="00DB3C7B">
                            <w:fldChar w:fldCharType="separate"/>
                          </w:r>
                          <w:r w:rsidR="00E46162">
                            <w:t>ALTIJD INVULLEN</w:t>
                          </w:r>
                          <w:r w:rsidR="00DB3C7B">
                            <w:fldChar w:fldCharType="end"/>
                          </w:r>
                        </w:p>
                      </w:tc>
                    </w:tr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3A095A" w:rsidRDefault="003A095A">
                          <w:pPr>
                            <w:pStyle w:val="clausule"/>
                          </w:pPr>
                        </w:p>
                      </w:tc>
                    </w:tr>
                  </w:tbl>
                  <w:p w:rsidR="003A095A" w:rsidRDefault="003A095A"/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8D5AAF5" wp14:editId="280C41B0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A095A" w:rsidRDefault="00487F82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3A095A" w:rsidRDefault="003A09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3A095A" w:rsidRDefault="00487F82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95A">
      <w:trPr>
        <w:trHeight w:hRule="exact" w:val="136"/>
      </w:trPr>
      <w:tc>
        <w:tcPr>
          <w:tcW w:w="7520" w:type="dxa"/>
        </w:tcPr>
        <w:p w:rsidR="003A095A" w:rsidRDefault="003A095A">
          <w:pPr>
            <w:spacing w:line="240" w:lineRule="auto"/>
            <w:rPr>
              <w:sz w:val="12"/>
              <w:szCs w:val="12"/>
            </w:rPr>
          </w:pPr>
        </w:p>
      </w:tc>
    </w:tr>
  </w:tbl>
  <w:p w:rsidR="003A095A" w:rsidRDefault="00487F82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7940B7C1" wp14:editId="42D65782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3E7DB63" wp14:editId="60D8318A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 w:rsidR="00487F82">
      <w:rPr>
        <w:color w:val="FFFFFF"/>
      </w:rPr>
      <w:fldChar w:fldCharType="begin"/>
    </w:r>
    <w:r w:rsidR="00487F82">
      <w:rPr>
        <w:color w:val="FFFFFF"/>
      </w:rPr>
      <w:instrText xml:space="preserve"> PAGE </w:instrText>
    </w:r>
    <w:r w:rsidR="00487F82">
      <w:rPr>
        <w:color w:val="FFFFFF"/>
      </w:rPr>
      <w:fldChar w:fldCharType="separate"/>
    </w:r>
    <w:r w:rsidR="00CC3C6E">
      <w:rPr>
        <w:noProof/>
        <w:color w:val="FFFFFF"/>
      </w:rPr>
      <w:t>1</w:t>
    </w:r>
    <w:r w:rsidR="00487F82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39937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/ Eerste Kamer der Staten-Generaal_x000d_Postbus 20018 / 20017_x000d_2500 EA  DEN HAAG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6129&quot; engine-version=&quot;2.6.10&quot; lastuser-initials=&quot;ZJ-B&quot; lastuser-name=&quot;Zuurmond J.C.M. - BD/DWJZ/SSR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ALTIJD INVULL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De MvVenJ, of De SvVenJ, (voluit)&lt;/p&gt;&lt;/td&gt;&lt;td style=&quot;broodtekst&quot;&gt;&lt;/td&gt;&lt;td/&gt;&lt;/tr&gt;&lt;tr&gt;&lt;td&gt;&lt;p style=&quot;broodtekst-i&quot;&gt;I.W. Opstelten of F. Teeven&lt;/p&gt;&lt;/td&gt;&lt;td style=&quot;broodtekst&quot;&gt;&lt;/td&gt;&lt;td/&gt;&lt;/tr&gt;&lt;/tbody&gt;&lt;/table&gt;&lt;p style=&quot;in-table&quot;/&gt;&lt;/body&gt;&lt;/ondertekening_content&gt;&lt;toevoegen-model formatted-value=&quot;&quot;/&gt;&lt;chkminuut value=&quot;0&quot; formatted-value=&quot;0&quot;/&gt;&lt;minuut formatted-value=&quot;minuut.xml&quot;/&gt;&lt;ondertekenaar-item value=&quot;52&quot; formatted-value=&quot;M en S tbv HAP&quot;&gt;&lt;afzender taal=&quot;1043&quot; organisatie=&quot;176&quot; aanhef=&quot;1&quot; groetregel=&quot;2&quot; name=&quot;M en S tbv HAP&quot; country-id=&quot;NLD&quot; country-code=&quot;31&quot; naam=&quot;De MvVenJ, of De SvVenJ, (voluit)&quot; functie=&quot;I.W. Opstelten of F. Teeven&quot;/&gt;_x000d__x000a__x0009__x0009_&lt;/ondertekenaar-item&gt;&lt;tweedeondertekenaar-item/&gt;&lt;behandelddoor-item value=&quot;51&quot; formatted-value=&quot;Concipiënt&quot;&gt;&lt;afzender taal=&quot;1043&quot; organisatie=&quot;176&quot; aanhef=&quot;1&quot; groetregel=&quot;2&quot; name=&quot;Concipiënt&quot; country-id=&quot;NLD&quot; country-code=&quot;31&quot; naam=&quot;Concipiënt&quot; functie=&quot;ALTIJD INVULLEN (functie)&quot; email=&quot;-@minvenj.nl&quot; telefoon=&quot;&quot; onderdeel=&quot;Sector ALTIJD INVULLEN&quot; mobiel=&quot;+31 6 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/&gt;&lt;adres formatted-value=&quot;Aan de Voorzitter van de Tweede Kamer / Eerste Kamer der Staten-Generaal\nPostbus 20018 / 20017\n2500 EA  DEN HAAG&quot; value=&quot;11&quot;&gt;&lt;address typeid=&quot;1&quot; typename=&quot;postadres&quot; street=&quot;Postbus&quot; housenr=&quot;20018 / 20017&quot; zipcode=&quot;2500 EA&quot; city=&quot;DEN HAAG&quot; country-id=&quot;NLD&quot; country-code=&quot;31&quot; omitted-country=&quot;Nederland&quot; kix=&quot;2500EA20018X20017&quot;&gt;&lt;company display=&quot;TK / EK&quot; name=&quot;Aan de Voorzitter van de Tweede Kamer / Eerste Kamer der Staten-Generaal&quot;&gt;_x000d__x000a__x0009__x0009__x0009__x0009_&lt;/company&gt;_x000d__x000a__x0009__x0009__x0009_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Voorstel van wet ... (vermelding van het opschrift) (Kamerstuknummer)&quot;/&gt;&lt;heropend value=&quot;false&quot;/&gt;&lt;vorm value=&quot;Digitaal&quot;/&gt;&lt;ZaakLocatie/&gt;&lt;zaakkenmerk/&gt;&lt;zaaktitel/&gt;&lt;fn_geaddresseerde formatted-value=&quot;Aan de Voorzitter van de Tweede Kamer / Eerste Kamer der Staten-Generaal&quot;/&gt;&lt;fn_adres formatted-value=&quot;Postbus 20018 / 20017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+31 6 &quot; formatted-value=&quot;+31 6 &quot;&gt;&lt;phonenumber country-code=&quot;31&quot; number=&quot;+31 6 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Concipiënt&quot;/&gt;&lt;email formatted-value=&quot;-@minvenj.nl&quot;/&gt;&lt;functie formatted-value=&quot;ALTIJD INVULLEN (functie)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ALTIJD INVULLEN&quot; formatted-value=&quot;Sector ALTIJD INVULLEN&quot;/&gt;&lt;digionderdeel value=&quot;Sector ALTIJD INVULLEN&quot; formatted-value=&quot;Sector ALTIJD INVULLEN&quot;/&gt;&lt;onderdeelvolg formatted-value=&quot;Sector ALTIJD INVULLEN&quot;/&gt;&lt;directieregel formatted-value=&quot; \n&quot;/&gt;&lt;datum value=&quot;2013-04-18T16:46:57&quot; formatted-value=&quot;18 april 2013&quot;/&gt;&lt;onskenmerk value=&quot;ALTIJD INVULLEN&quot; formatted-value=&quot;ALTIJD INVULLEN&quot; format-disabled=&quot;true&quot;/&gt;&lt;uwkenmerk formatted-value=&quot;&quot;/&gt;&lt;onderwerp formatted-value=&quot;Voorstel van wet ... (vermelding van het opschrift) (Kamerstuknummer)&quot; value=&quot;Voorstel van wet ... (vermelding van het opschrift) (Kamerstuknummer)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253CF7"/>
    <w:rsid w:val="00016EA7"/>
    <w:rsid w:val="00065F1B"/>
    <w:rsid w:val="000B13EC"/>
    <w:rsid w:val="00161F36"/>
    <w:rsid w:val="001E1032"/>
    <w:rsid w:val="00253CF7"/>
    <w:rsid w:val="00274781"/>
    <w:rsid w:val="003A095A"/>
    <w:rsid w:val="003F7895"/>
    <w:rsid w:val="004272FD"/>
    <w:rsid w:val="00487F82"/>
    <w:rsid w:val="004D56C3"/>
    <w:rsid w:val="00546289"/>
    <w:rsid w:val="005B2E35"/>
    <w:rsid w:val="007F1D84"/>
    <w:rsid w:val="0080085C"/>
    <w:rsid w:val="00AC72B5"/>
    <w:rsid w:val="00B42651"/>
    <w:rsid w:val="00BA63EF"/>
    <w:rsid w:val="00BB669E"/>
    <w:rsid w:val="00CC3C6E"/>
    <w:rsid w:val="00D11C33"/>
    <w:rsid w:val="00D12686"/>
    <w:rsid w:val="00D671CD"/>
    <w:rsid w:val="00DB3C7B"/>
    <w:rsid w:val="00DC2BBD"/>
    <w:rsid w:val="00E46162"/>
    <w:rsid w:val="00EA108D"/>
    <w:rsid w:val="00F3582F"/>
    <w:rsid w:val="00F77154"/>
    <w:rsid w:val="00FB522D"/>
    <w:rsid w:val="00FC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2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65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651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2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65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651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footer" Target="footer4.xml" Id="rId17" /><Relationship Type="http://schemas.openxmlformats.org/officeDocument/2006/relationships/numbering" Target="numbering.xml" Id="rId2" /><Relationship Type="http://schemas.openxmlformats.org/officeDocument/2006/relationships/header" Target="header4.xml" Id="rId16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ntokh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169</ap:Words>
  <ap:Characters>935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1102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2015-12-08T14:18:00.0000000Z</dcterms:created>
  <dcterms:modified xsi:type="dcterms:W3CDTF">2015-12-08T14:18:00.0000000Z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/ Eerste Kamer der Staten-Generaal_x000d_Postbus 20018 / 20017_x000d_2500 EA  DEN HAAG</vt:lpwstr>
  </property>
  <property fmtid="{D5CDD505-2E9C-101B-9397-08002B2CF9AE}" pid="4" name="datum">
    <vt:lpwstr>18 april 2013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Voorstel van wet ... (vermelding van het opschrift) (Kamerstuknummer)</vt:lpwstr>
  </property>
  <property fmtid="{D5CDD505-2E9C-101B-9397-08002B2CF9AE}" pid="8" name="_onderwerp">
    <vt:lpwstr>Onderwerp</vt:lpwstr>
  </property>
  <property fmtid="{D5CDD505-2E9C-101B-9397-08002B2CF9AE}" pid="9" name="onskenmerk">
    <vt:lpwstr>ALTIJD INVULLEN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ALTIJD INVULLEN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ALTIJD INVULLEN (functie)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0x010100FB435C75C2407B49B1B30ABB50FF79BE</vt:lpwstr>
  </property>
</Properties>
</file>