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45" w:rsidP="00097AE2" w:rsidRDefault="001B7D45"/>
    <w:p w:rsidRPr="00097AE2" w:rsidR="00A148BE" w:rsidP="00097AE2" w:rsidRDefault="001B7D45">
      <w:r>
        <w:t>Geachte Voorzitter,</w:t>
      </w:r>
    </w:p>
    <w:p w:rsidR="00385F30" w:rsidRDefault="00385F30"/>
    <w:tbl>
      <w:tblPr>
        <w:tblpPr w:leftFromText="142" w:rightFromText="142" w:vertAnchor="page" w:tblpX="7616" w:tblpY="2978"/>
        <w:tblOverlap w:val="never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4B0B6C" w:rsidR="00A148BE" w:rsidTr="00375A62">
        <w:trPr>
          <w:cantSplit/>
        </w:trPr>
        <w:tc>
          <w:tcPr>
            <w:tcW w:w="2160" w:type="dxa"/>
          </w:tcPr>
          <w:p w:rsidRPr="005819CE" w:rsidR="00A148BE" w:rsidP="00A148BE" w:rsidRDefault="00A148BE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Directie Wetgeving en Juridische Zaken</w:t>
            </w:r>
            <w:r w:rsidRPr="005819CE">
              <w:rPr>
                <w:b/>
                <w:noProof w:val="0"/>
              </w:rPr>
              <w:t xml:space="preserve"> </w:t>
            </w:r>
            <w:r w:rsidRPr="005819CE">
              <w:rPr>
                <w:b/>
                <w:noProof w:val="0"/>
              </w:rPr>
              <w:br/>
            </w:r>
          </w:p>
          <w:p w:rsidR="00A148BE" w:rsidP="00A148BE" w:rsidRDefault="00A148BE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Bezoekadres</w:t>
            </w:r>
            <w:r>
              <w:rPr>
                <w:b/>
                <w:noProof w:val="0"/>
              </w:rPr>
              <w:br/>
            </w:r>
            <w:proofErr w:type="spellStart"/>
            <w:r>
              <w:rPr>
                <w:noProof w:val="0"/>
              </w:rPr>
              <w:t>Bezuidenhoutseweg</w:t>
            </w:r>
            <w:proofErr w:type="spellEnd"/>
            <w:r>
              <w:rPr>
                <w:noProof w:val="0"/>
              </w:rPr>
              <w:t xml:space="preserve"> 73</w:t>
            </w:r>
            <w:r w:rsidRPr="005819CE">
              <w:rPr>
                <w:noProof w:val="0"/>
              </w:rPr>
              <w:br/>
            </w:r>
            <w:r>
              <w:rPr>
                <w:noProof w:val="0"/>
              </w:rPr>
              <w:t>2594 AC Den Haag</w:t>
            </w:r>
          </w:p>
          <w:p w:rsidR="00A148BE" w:rsidP="00A148BE" w:rsidRDefault="00A148BE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Postadres</w:t>
            </w:r>
            <w:r>
              <w:rPr>
                <w:b/>
                <w:noProof w:val="0"/>
              </w:rPr>
              <w:br/>
            </w:r>
            <w:r>
              <w:rPr>
                <w:noProof w:val="0"/>
              </w:rPr>
              <w:t>Postbus 20401</w:t>
            </w:r>
            <w:r w:rsidRPr="005819CE">
              <w:rPr>
                <w:noProof w:val="0"/>
              </w:rPr>
              <w:br/>
              <w:t>2500 E</w:t>
            </w:r>
            <w:r>
              <w:rPr>
                <w:noProof w:val="0"/>
              </w:rPr>
              <w:t>K</w:t>
            </w:r>
            <w:r w:rsidRPr="005819CE">
              <w:rPr>
                <w:noProof w:val="0"/>
              </w:rPr>
              <w:t xml:space="preserve"> Den Haag</w:t>
            </w:r>
          </w:p>
          <w:p w:rsidR="00A148BE" w:rsidP="00A148BE" w:rsidRDefault="00A148BE">
            <w:pPr>
              <w:pStyle w:val="Huisstijl-Adres"/>
              <w:rPr>
                <w:noProof w:val="0"/>
              </w:rPr>
            </w:pPr>
            <w:r>
              <w:rPr>
                <w:b/>
                <w:noProof w:val="0"/>
              </w:rPr>
              <w:t>Factuuradres</w:t>
            </w:r>
            <w:r>
              <w:rPr>
                <w:b/>
                <w:noProof w:val="0"/>
              </w:rPr>
              <w:br/>
            </w:r>
            <w:r>
              <w:rPr>
                <w:noProof w:val="0"/>
              </w:rPr>
              <w:t>Postbus 16180</w:t>
            </w:r>
            <w:r>
              <w:rPr>
                <w:noProof w:val="0"/>
              </w:rPr>
              <w:br/>
              <w:t>2500 BD Den Haag</w:t>
            </w:r>
          </w:p>
          <w:p w:rsidRPr="005B3814" w:rsidR="00A148BE" w:rsidP="00A148BE" w:rsidRDefault="00A148BE">
            <w:pPr>
              <w:pStyle w:val="Huisstijl-Adres"/>
              <w:rPr>
                <w:noProof w:val="0"/>
              </w:rPr>
            </w:pPr>
            <w:proofErr w:type="spellStart"/>
            <w:r>
              <w:rPr>
                <w:b/>
                <w:noProof w:val="0"/>
              </w:rPr>
              <w:t>Overheidsidentificatienr</w:t>
            </w:r>
            <w:proofErr w:type="spellEnd"/>
            <w:r>
              <w:rPr>
                <w:b/>
                <w:noProof w:val="0"/>
              </w:rPr>
              <w:br/>
            </w:r>
            <w:r w:rsidRPr="005B3814">
              <w:rPr>
                <w:noProof w:val="0"/>
              </w:rPr>
              <w:t>00000001003214369000</w:t>
            </w:r>
          </w:p>
          <w:p w:rsidRPr="003D170F" w:rsidR="00A148BE" w:rsidP="003D170F" w:rsidRDefault="00A148BE">
            <w:pPr>
              <w:pStyle w:val="Huisstijl-Adres"/>
              <w:rPr>
                <w:noProof w:val="0"/>
                <w:lang w:val="de-DE"/>
              </w:rPr>
            </w:pPr>
            <w:r w:rsidRPr="003D170F">
              <w:rPr>
                <w:noProof w:val="0"/>
                <w:lang w:val="de-DE"/>
              </w:rPr>
              <w:t>T</w:t>
            </w:r>
            <w:r w:rsidRPr="003D170F">
              <w:rPr>
                <w:noProof w:val="0"/>
                <w:lang w:val="de-DE"/>
              </w:rPr>
              <w:tab/>
              <w:t>070 379 8911 (</w:t>
            </w:r>
            <w:proofErr w:type="spellStart"/>
            <w:r w:rsidRPr="003D170F">
              <w:rPr>
                <w:noProof w:val="0"/>
                <w:lang w:val="de-DE"/>
              </w:rPr>
              <w:t>algemeen</w:t>
            </w:r>
            <w:proofErr w:type="spellEnd"/>
            <w:r w:rsidRPr="003D170F">
              <w:rPr>
                <w:noProof w:val="0"/>
                <w:lang w:val="de-DE"/>
              </w:rPr>
              <w:t>)</w:t>
            </w:r>
            <w:r w:rsidRPr="003D170F">
              <w:rPr>
                <w:noProof w:val="0"/>
                <w:lang w:val="de-DE"/>
              </w:rPr>
              <w:br/>
              <w:t>www.rijksoverheid.nl/ez</w:t>
            </w:r>
          </w:p>
          <w:p w:rsidRPr="003D170F" w:rsidR="00A148BE" w:rsidP="00375A62" w:rsidRDefault="00A148BE">
            <w:pPr>
              <w:pStyle w:val="Huisstijl-Kopje"/>
              <w:rPr>
                <w:noProof w:val="0"/>
                <w:lang w:val="de-DE"/>
              </w:rPr>
            </w:pPr>
          </w:p>
          <w:p w:rsidRPr="003D170F" w:rsidR="00A148BE" w:rsidP="00375A62" w:rsidRDefault="00A148BE">
            <w:pPr>
              <w:pStyle w:val="Huisstijl-Kopje"/>
              <w:rPr>
                <w:noProof w:val="0"/>
                <w:szCs w:val="13"/>
                <w:lang w:val="de-DE"/>
              </w:rPr>
            </w:pPr>
            <w:proofErr w:type="spellStart"/>
            <w:r w:rsidRPr="003D170F">
              <w:rPr>
                <w:noProof w:val="0"/>
                <w:lang w:val="de-DE"/>
              </w:rPr>
              <w:t>Ons</w:t>
            </w:r>
            <w:proofErr w:type="spellEnd"/>
            <w:r w:rsidRPr="003D170F">
              <w:rPr>
                <w:noProof w:val="0"/>
                <w:lang w:val="de-DE"/>
              </w:rPr>
              <w:t xml:space="preserve"> </w:t>
            </w:r>
            <w:proofErr w:type="spellStart"/>
            <w:r w:rsidRPr="003D170F">
              <w:rPr>
                <w:noProof w:val="0"/>
                <w:lang w:val="de-DE"/>
              </w:rPr>
              <w:t>kenmerk</w:t>
            </w:r>
            <w:proofErr w:type="spellEnd"/>
          </w:p>
          <w:p w:rsidRPr="004B0B6C" w:rsidR="00A148BE" w:rsidP="00375A62" w:rsidRDefault="00A148BE">
            <w:pPr>
              <w:pStyle w:val="Huisstijl-Gegeven"/>
              <w:rPr>
                <w:noProof w:val="0"/>
                <w:szCs w:val="13"/>
              </w:rPr>
            </w:pPr>
            <w:r>
              <w:rPr>
                <w:noProof w:val="0"/>
                <w:szCs w:val="13"/>
              </w:rPr>
              <w:t>WJZ</w:t>
            </w:r>
            <w:r w:rsidRPr="004B0B6C">
              <w:rPr>
                <w:noProof w:val="0"/>
                <w:szCs w:val="13"/>
              </w:rPr>
              <w:t xml:space="preserve"> / </w:t>
            </w:r>
            <w:r>
              <w:rPr>
                <w:noProof w:val="0"/>
                <w:szCs w:val="13"/>
              </w:rPr>
              <w:t>15156717</w:t>
            </w:r>
          </w:p>
          <w:p w:rsidRPr="004B0B6C" w:rsidR="00A148BE" w:rsidP="00375A62" w:rsidRDefault="00A148BE">
            <w:pPr>
              <w:pStyle w:val="Huisstijl-Kopje"/>
              <w:rPr>
                <w:noProof w:val="0"/>
                <w:szCs w:val="13"/>
              </w:rPr>
            </w:pPr>
            <w:r>
              <w:rPr>
                <w:noProof w:val="0"/>
              </w:rPr>
              <w:t>Bijlage(n)</w:t>
            </w:r>
          </w:p>
          <w:p w:rsidRPr="005819CE" w:rsidR="00A148BE" w:rsidP="00375A62" w:rsidRDefault="006C55EB">
            <w:pPr>
              <w:pStyle w:val="Huisstijl-Adres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</w:tr>
    </w:tbl>
    <w:p w:rsidR="004704B3" w:rsidP="00A148BE" w:rsidRDefault="00A148BE">
      <w:r>
        <w:t>Hierbij bied ik u de n</w:t>
      </w:r>
      <w:r w:rsidRPr="0087211F">
        <w:t>ota naar aanleiding van het verslag</w:t>
      </w:r>
      <w:r>
        <w:t xml:space="preserve"> inzake het bovenvermelde voorstel aan</w:t>
      </w:r>
      <w:r w:rsidRPr="003D170F">
        <w:t>, alsmede een nota van wijziging</w:t>
      </w:r>
      <w:r>
        <w:t>.</w:t>
      </w:r>
    </w:p>
    <w:p w:rsidR="004704B3" w:rsidP="0068313E" w:rsidRDefault="004704B3">
      <w:pPr>
        <w:tabs>
          <w:tab w:val="left" w:pos="426"/>
        </w:tabs>
      </w:pPr>
    </w:p>
    <w:p w:rsidR="00961018" w:rsidP="0068313E" w:rsidRDefault="00961018">
      <w:pPr>
        <w:tabs>
          <w:tab w:val="left" w:pos="426"/>
        </w:tabs>
      </w:pPr>
    </w:p>
    <w:p w:rsidR="001B7D45" w:rsidP="0068313E" w:rsidRDefault="001B7D45">
      <w:pPr>
        <w:tabs>
          <w:tab w:val="left" w:pos="426"/>
        </w:tabs>
      </w:pPr>
    </w:p>
    <w:p w:rsidR="001B7D45" w:rsidP="0068313E" w:rsidRDefault="001B7D45">
      <w:pPr>
        <w:tabs>
          <w:tab w:val="left" w:pos="426"/>
        </w:tabs>
      </w:pPr>
    </w:p>
    <w:p w:rsidR="003D170F" w:rsidP="0068313E" w:rsidRDefault="003D170F">
      <w:pPr>
        <w:tabs>
          <w:tab w:val="left" w:pos="426"/>
        </w:tabs>
      </w:pPr>
    </w:p>
    <w:p w:rsidR="003D170F" w:rsidP="0068313E" w:rsidRDefault="003D170F">
      <w:pPr>
        <w:tabs>
          <w:tab w:val="left" w:pos="426"/>
        </w:tabs>
      </w:pPr>
    </w:p>
    <w:p w:rsidR="001B7D45" w:rsidP="0068313E" w:rsidRDefault="001B7D45">
      <w:pPr>
        <w:tabs>
          <w:tab w:val="left" w:pos="426"/>
        </w:tabs>
      </w:pPr>
    </w:p>
    <w:p w:rsidR="001B7D45" w:rsidP="003D170F" w:rsidRDefault="003D170F">
      <w:pPr>
        <w:tabs>
          <w:tab w:val="left" w:pos="426"/>
        </w:tabs>
        <w:ind w:hanging="993"/>
      </w:pPr>
      <w:r>
        <w:t>(w.g.)</w:t>
      </w:r>
      <w:r>
        <w:tab/>
      </w:r>
      <w:r w:rsidR="001B7D45">
        <w:t>H.G.J. Kamp</w:t>
      </w:r>
    </w:p>
    <w:p w:rsidR="004704B3" w:rsidP="001B7D45" w:rsidRDefault="003D170F">
      <w:pPr>
        <w:tabs>
          <w:tab w:val="left" w:pos="426"/>
        </w:tabs>
      </w:pPr>
      <w:r>
        <w:t>M</w:t>
      </w:r>
      <w:r w:rsidR="00A148BE">
        <w:t>inister van Economische Zaken</w:t>
      </w:r>
    </w:p>
    <w:sectPr w:rsidR="004704B3" w:rsidSect="009B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BE" w:rsidRDefault="00A148BE">
      <w:r>
        <w:separator/>
      </w:r>
    </w:p>
    <w:p w:rsidR="00A148BE" w:rsidRDefault="00A148BE"/>
  </w:endnote>
  <w:endnote w:type="continuationSeparator" w:id="0">
    <w:p w:rsidR="00A148BE" w:rsidRDefault="00A148BE">
      <w:r>
        <w:continuationSeparator/>
      </w:r>
    </w:p>
    <w:p w:rsidR="00A148BE" w:rsidRDefault="00A14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ED" w:rsidRDefault="00E82CE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A148BE" w:rsidP="00A148BE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05709C">
            <w:rPr>
              <w:noProof w:val="0"/>
            </w:rPr>
            <w:fldChar w:fldCharType="begin"/>
          </w:r>
          <w:r w:rsidR="0005709C">
            <w:rPr>
              <w:noProof w:val="0"/>
            </w:rPr>
            <w:instrText xml:space="preserve"> SECTIONPAGES   \* MERGEFORMAT </w:instrText>
          </w:r>
          <w:r w:rsidR="0005709C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5709C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A148BE" w:rsidP="00A148BE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E82CED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05709C">
            <w:rPr>
              <w:noProof w:val="0"/>
            </w:rPr>
            <w:fldChar w:fldCharType="begin"/>
          </w:r>
          <w:r w:rsidR="0005709C">
            <w:rPr>
              <w:noProof w:val="0"/>
            </w:rPr>
            <w:instrText xml:space="preserve"> SECTIONPAGES   \* MERGEFORMAT </w:instrText>
          </w:r>
          <w:r w:rsidR="0005709C">
            <w:rPr>
              <w:noProof w:val="0"/>
            </w:rPr>
            <w:fldChar w:fldCharType="separate"/>
          </w:r>
          <w:r w:rsidR="00E82CED">
            <w:t>1</w:t>
          </w:r>
          <w:r w:rsidR="0005709C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BE" w:rsidRDefault="00A148BE">
      <w:r>
        <w:separator/>
      </w:r>
    </w:p>
    <w:p w:rsidR="00A148BE" w:rsidRDefault="00A148BE"/>
  </w:footnote>
  <w:footnote w:type="continuationSeparator" w:id="0">
    <w:p w:rsidR="00A148BE" w:rsidRDefault="00A148BE">
      <w:r>
        <w:continuationSeparator/>
      </w:r>
    </w:p>
    <w:p w:rsidR="00A148BE" w:rsidRDefault="00A148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ED" w:rsidRDefault="00E82CE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A148BE" w:rsidP="00A148BE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A148BE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15156717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1B7D45" w:rsidP="00A148BE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0AB9CEEF" wp14:editId="15446DB6">
                <wp:extent cx="2181225" cy="1476375"/>
                <wp:effectExtent l="0" t="0" r="9525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74F10" w:rsidRPr="005819CE" w:rsidTr="00A50CF6">
      <w:tc>
        <w:tcPr>
          <w:tcW w:w="2160" w:type="dxa"/>
          <w:shd w:val="clear" w:color="auto" w:fill="auto"/>
        </w:tcPr>
        <w:p w:rsidR="00074F10" w:rsidRPr="005819CE" w:rsidRDefault="00074F10" w:rsidP="00CF651B">
          <w:pPr>
            <w:pStyle w:val="Huisstijl-Adres"/>
            <w:rPr>
              <w:noProof w:val="0"/>
            </w:rPr>
          </w:pPr>
        </w:p>
      </w:tc>
    </w:tr>
  </w:tbl>
  <w:p w:rsidR="00D208D1" w:rsidRPr="00D208D1" w:rsidRDefault="00D208D1" w:rsidP="00D208D1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074F10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074F10" w:rsidP="00A148BE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A148BE">
            <w:rPr>
              <w:noProof w:val="0"/>
            </w:rPr>
            <w:t>Retouradres Postbus 20401 2500 EK Den Haag</w:t>
          </w:r>
        </w:p>
      </w:tc>
    </w:tr>
    <w:tr w:rsidR="00074F10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3D170F" w:rsidRDefault="003D170F" w:rsidP="003D170F">
          <w:r>
            <w:t>De Voorzitter van de Tweede Kamer</w:t>
          </w:r>
        </w:p>
        <w:p w:rsidR="003D170F" w:rsidRDefault="003D170F" w:rsidP="003D170F">
          <w:r>
            <w:t>der Staten-Generaal</w:t>
          </w:r>
        </w:p>
        <w:p w:rsidR="003D170F" w:rsidRDefault="003D170F" w:rsidP="003D170F">
          <w:r>
            <w:t>Binnenhof 4</w:t>
          </w:r>
        </w:p>
        <w:p w:rsidR="00074F10" w:rsidRDefault="003D170F" w:rsidP="003D170F">
          <w:r>
            <w:t xml:space="preserve">2513 AA  </w:t>
          </w:r>
          <w:proofErr w:type="spellStart"/>
          <w:r>
            <w:t>’s-GRAVENHAGE</w:t>
          </w:r>
          <w:proofErr w:type="spellEnd"/>
        </w:p>
      </w:tc>
    </w:tr>
    <w:tr w:rsidR="00074F10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A148BE" w:rsidP="00A148BE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E82CED" w:rsidP="00A50CF6">
          <w:r>
            <w:t>12 november 2015</w:t>
          </w:r>
        </w:p>
      </w:tc>
    </w:tr>
    <w:tr w:rsidR="00074F10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A148BE" w:rsidP="00A148BE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A148BE" w:rsidP="00A148BE">
          <w:bookmarkStart w:id="0" w:name="_GoBack"/>
          <w:r w:rsidRPr="00F83BC6">
            <w:t>Voorstel van wet</w:t>
          </w:r>
          <w:r>
            <w:t xml:space="preserve"> tot wijziging van de Telecommunicatiewet </w:t>
          </w:r>
          <w:r w:rsidR="006C55EB" w:rsidRPr="006C55EB">
            <w:t xml:space="preserve">in verband met de versterking van de positie van abonnees bij netwerkstoringen, het wegnemen van overstapdrempels voor </w:t>
          </w:r>
          <w:proofErr w:type="spellStart"/>
          <w:r w:rsidR="006C55EB" w:rsidRPr="006C55EB">
            <w:t>kleinzakelijke</w:t>
          </w:r>
          <w:proofErr w:type="spellEnd"/>
          <w:r w:rsidR="006C55EB" w:rsidRPr="006C55EB">
            <w:t xml:space="preserve"> abonnees, de verbetering van de continuïteit van uitzendingen vanaf antenne-opstelpunten voor omroep, alsmede ter versterking van de samenhang en het beleid op het terrein van elektronische communicatie </w:t>
          </w:r>
          <w:r>
            <w:t xml:space="preserve">(versterking telecommunicatiebeleid) </w:t>
          </w:r>
          <w:r w:rsidRPr="00F83BC6">
            <w:t xml:space="preserve">(Kamerstuknummer </w:t>
          </w:r>
          <w:r>
            <w:t>34 271)</w:t>
          </w:r>
          <w:bookmarkEnd w:id="0"/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466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8"/>
  </w:num>
  <w:num w:numId="14">
    <w:abstractNumId w:val="14"/>
  </w:num>
  <w:num w:numId="15">
    <w:abstractNumId w:val="16"/>
  </w:num>
  <w:num w:numId="16">
    <w:abstractNumId w:val="17"/>
  </w:num>
  <w:num w:numId="17">
    <w:abstractNumId w:val="12"/>
  </w:num>
  <w:num w:numId="18">
    <w:abstractNumId w:val="15"/>
  </w:num>
  <w:num w:numId="19">
    <w:abstractNumId w:val="19"/>
  </w:num>
  <w:num w:numId="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5156717"/>
    <w:docVar w:name="HC_HBLIB" w:val="DOMUS"/>
  </w:docVars>
  <w:rsids>
    <w:rsidRoot w:val="00A148BE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5709C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012D1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B7D45"/>
    <w:rsid w:val="001C32EC"/>
    <w:rsid w:val="001C38BD"/>
    <w:rsid w:val="001C4D5A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36E8C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94594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B0155"/>
    <w:rsid w:val="003B7EE7"/>
    <w:rsid w:val="003C2CCB"/>
    <w:rsid w:val="003D170F"/>
    <w:rsid w:val="003D39EC"/>
    <w:rsid w:val="003E3DD5"/>
    <w:rsid w:val="003F07C6"/>
    <w:rsid w:val="003F1F6B"/>
    <w:rsid w:val="003F3757"/>
    <w:rsid w:val="003F44B7"/>
    <w:rsid w:val="004008E9"/>
    <w:rsid w:val="00413D48"/>
    <w:rsid w:val="00427C26"/>
    <w:rsid w:val="004328EF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D505E"/>
    <w:rsid w:val="004D5E78"/>
    <w:rsid w:val="004D72CA"/>
    <w:rsid w:val="004E2242"/>
    <w:rsid w:val="004F42FF"/>
    <w:rsid w:val="004F44C2"/>
    <w:rsid w:val="00505262"/>
    <w:rsid w:val="00516022"/>
    <w:rsid w:val="00521CEE"/>
    <w:rsid w:val="005403C8"/>
    <w:rsid w:val="005429DC"/>
    <w:rsid w:val="005565F9"/>
    <w:rsid w:val="0057090B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C55EB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709EF"/>
    <w:rsid w:val="00783559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1A79"/>
    <w:rsid w:val="00833695"/>
    <w:rsid w:val="008336B7"/>
    <w:rsid w:val="00833A8E"/>
    <w:rsid w:val="00842CD8"/>
    <w:rsid w:val="008431FA"/>
    <w:rsid w:val="00850527"/>
    <w:rsid w:val="008547BA"/>
    <w:rsid w:val="008553C7"/>
    <w:rsid w:val="00857FEB"/>
    <w:rsid w:val="008601AF"/>
    <w:rsid w:val="0087125D"/>
    <w:rsid w:val="00872271"/>
    <w:rsid w:val="0087600D"/>
    <w:rsid w:val="00883137"/>
    <w:rsid w:val="00883C62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825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3F72"/>
    <w:rsid w:val="009F3259"/>
    <w:rsid w:val="00A056DE"/>
    <w:rsid w:val="00A128AD"/>
    <w:rsid w:val="00A148BE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7D68"/>
    <w:rsid w:val="00B812B7"/>
    <w:rsid w:val="00B91CFC"/>
    <w:rsid w:val="00B93893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53B3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08D1"/>
    <w:rsid w:val="00D21E4B"/>
    <w:rsid w:val="00D23522"/>
    <w:rsid w:val="00D235F1"/>
    <w:rsid w:val="00D264D6"/>
    <w:rsid w:val="00D33BF0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7D03"/>
    <w:rsid w:val="00D91515"/>
    <w:rsid w:val="00D95C88"/>
    <w:rsid w:val="00D97B2E"/>
    <w:rsid w:val="00DB36FE"/>
    <w:rsid w:val="00DB533A"/>
    <w:rsid w:val="00DB6307"/>
    <w:rsid w:val="00DD1DCD"/>
    <w:rsid w:val="00DD338F"/>
    <w:rsid w:val="00DD66F2"/>
    <w:rsid w:val="00DE3FE0"/>
    <w:rsid w:val="00DE578A"/>
    <w:rsid w:val="00DF1160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E71"/>
    <w:rsid w:val="00E82CED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451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2015-11-10T16:00:00.0000000Z</lastPrinted>
  <dcterms:created xsi:type="dcterms:W3CDTF">2015-11-10T16:01:00.0000000Z</dcterms:created>
  <dcterms:modified xsi:type="dcterms:W3CDTF">2015-11-12T15:19:00.0000000Z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0x0101008836035CCEC4E3489E4B838AC2C2BAA7</vt:lpwstr>
  </property>
</Properties>
</file>