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  <w:r w:rsidR="009252CC">
        <w:br/>
      </w:r>
      <w:r w:rsidR="009252CC">
        <w:br/>
      </w:r>
      <w:r w:rsidR="009252CC">
        <w:br/>
      </w:r>
      <w:r w:rsidR="008C1AB7">
        <w:t>Hierbij bied ik u de nota van wijziging op het bovenvermelde voorstel aan.</w:t>
      </w:r>
    </w:p>
    <w:p w:rsidR="00911C9F" w:rsidRDefault="009252CC">
      <w:pPr>
        <w:pStyle w:val="Huisstijl-Slotzin"/>
      </w:pPr>
      <w:r>
        <w:rPr>
          <w:rFonts w:eastAsia="Times New Roman" w:cs="Times New Roman"/>
          <w:kern w:val="0"/>
        </w:rPr>
        <w:br/>
      </w:r>
      <w:r w:rsidR="00561F2D">
        <w:t>Hoogachtend,</w:t>
      </w:r>
    </w:p>
    <w:p w:rsidR="009252CC" w:rsidRDefault="00561F2D">
      <w:pPr>
        <w:pStyle w:val="Huisstijl-Ondertekening"/>
      </w:pPr>
      <w:r>
        <w:t>De Staatssecretaris van Financiën,</w:t>
      </w:r>
      <w:r>
        <w:br/>
      </w:r>
    </w:p>
    <w:p w:rsidR="009252CC" w:rsidRDefault="009252CC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CC" w:rsidRDefault="009252CC">
      <w:pPr>
        <w:spacing w:line="240" w:lineRule="auto"/>
      </w:pPr>
      <w:r>
        <w:separator/>
      </w:r>
    </w:p>
  </w:endnote>
  <w:endnote w:type="continuationSeparator" w:id="0">
    <w:p w:rsidR="009252CC" w:rsidRDefault="00925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3B" w:rsidRDefault="00C9233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FE7C5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FE7C50">
              <w:rPr>
                <w:noProof/>
              </w:rPr>
              <w:t>1</w:t>
            </w:r>
          </w:fldSimple>
        </w:p>
      </w:tc>
    </w:tr>
  </w:tbl>
  <w:p w:rsidR="00FD21B8" w:rsidRDefault="004C2E65">
    <w:pPr>
      <w:pStyle w:val="Huisstijl-Rubricering"/>
    </w:pPr>
    <w:r>
      <w:fldChar w:fldCharType="begin"/>
    </w:r>
    <w:r w:rsidR="00C40E12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4C2E6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C9233B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C9233B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CC" w:rsidRDefault="009252CC">
      <w:pPr>
        <w:spacing w:line="240" w:lineRule="auto"/>
      </w:pPr>
      <w:r>
        <w:separator/>
      </w:r>
    </w:p>
  </w:footnote>
  <w:footnote w:type="continuationSeparator" w:id="0">
    <w:p w:rsidR="009252CC" w:rsidRDefault="009252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3B" w:rsidRDefault="00C9233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FE7C50">
        <w:t>2015/928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Afzend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Inlichtingen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FE7C50">
        <w:t>2015/928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4C2E6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40E12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4C2E6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4C2E6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Rubricering  \* MERGEFORMAT </w:instrText>
          </w:r>
          <w:r>
            <w:fldChar w:fldCharType="end"/>
          </w:r>
        </w:p>
        <w:p w:rsidR="00FE7C50" w:rsidRDefault="004C2E6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Aan  \* MERGEFORMAT </w:instrText>
          </w:r>
          <w:r>
            <w:fldChar w:fldCharType="separate"/>
          </w:r>
          <w:r w:rsidR="00FE7C50">
            <w:t>De voorzitter van de Tweede Kamer der Staten-Generaal</w:t>
          </w:r>
        </w:p>
        <w:p w:rsidR="00FE7C50" w:rsidRDefault="00FE7C5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FE7C5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4C2E6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C9233B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oktober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4C2E65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111FCF">
            <w:instrText xml:space="preserve"> DOCPROPERTY  Onderwerp  \* MERGEFORMAT </w:instrText>
          </w:r>
          <w:r>
            <w:fldChar w:fldCharType="separate"/>
          </w:r>
          <w:r w:rsidR="00FE7C50">
            <w:t xml:space="preserve">Wet implementatie wijzigingen </w:t>
          </w:r>
          <w:proofErr w:type="spellStart"/>
          <w:r w:rsidR="00FE7C50">
            <w:t>Moeder-dochterrichtlijn</w:t>
          </w:r>
          <w:proofErr w:type="spellEnd"/>
          <w:r w:rsidR="00FE7C50">
            <w:t xml:space="preserve"> 2015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0343DB"/>
    <w:rsid w:val="000343DB"/>
    <w:rsid w:val="000B7976"/>
    <w:rsid w:val="000F0755"/>
    <w:rsid w:val="00111FCF"/>
    <w:rsid w:val="00113AE1"/>
    <w:rsid w:val="00191478"/>
    <w:rsid w:val="00210066"/>
    <w:rsid w:val="002C478D"/>
    <w:rsid w:val="00383918"/>
    <w:rsid w:val="0040714C"/>
    <w:rsid w:val="004A5A53"/>
    <w:rsid w:val="004B3AB8"/>
    <w:rsid w:val="004C2E65"/>
    <w:rsid w:val="00561F2D"/>
    <w:rsid w:val="00571963"/>
    <w:rsid w:val="005928B6"/>
    <w:rsid w:val="005D7103"/>
    <w:rsid w:val="0060663D"/>
    <w:rsid w:val="00623000"/>
    <w:rsid w:val="006C6495"/>
    <w:rsid w:val="00746DE9"/>
    <w:rsid w:val="007857C5"/>
    <w:rsid w:val="008469FF"/>
    <w:rsid w:val="00876BF6"/>
    <w:rsid w:val="008C1AB7"/>
    <w:rsid w:val="00911C9F"/>
    <w:rsid w:val="009252CC"/>
    <w:rsid w:val="0094716C"/>
    <w:rsid w:val="009D7BC1"/>
    <w:rsid w:val="00AB3EF9"/>
    <w:rsid w:val="00AE70BA"/>
    <w:rsid w:val="00B1310A"/>
    <w:rsid w:val="00B96746"/>
    <w:rsid w:val="00BE1E07"/>
    <w:rsid w:val="00BE3F1B"/>
    <w:rsid w:val="00C40E12"/>
    <w:rsid w:val="00C8655C"/>
    <w:rsid w:val="00C90F2C"/>
    <w:rsid w:val="00C9233B"/>
    <w:rsid w:val="00CB1E68"/>
    <w:rsid w:val="00CE728B"/>
    <w:rsid w:val="00D67849"/>
    <w:rsid w:val="00DB6C2D"/>
    <w:rsid w:val="00E05A5B"/>
    <w:rsid w:val="00E81A4D"/>
    <w:rsid w:val="00F875B1"/>
    <w:rsid w:val="00F93787"/>
    <w:rsid w:val="00FD21B8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PJ8G5FCC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140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2015-10-16T11:01:00.0000000Z</lastPrinted>
  <dcterms:created xsi:type="dcterms:W3CDTF">2015-10-29T20:50:00.0000000Z</dcterms:created>
  <dcterms:modified xsi:type="dcterms:W3CDTF">2015-10-29T20:50:00.0000000Z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Wet implementatie wijzigingen Moeder-dochterrichtlijn 2015</vt:lpwstr>
  </property>
  <property fmtid="{D5CDD505-2E9C-101B-9397-08002B2CF9AE}" pid="4" name="Datum">
    <vt:lpwstr/>
  </property>
  <property fmtid="{D5CDD505-2E9C-101B-9397-08002B2CF9AE}" pid="5" name="Kenmerk">
    <vt:lpwstr>2015/928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0x010100B29CED5A0094834C9B3233C6E7F1AEFA</vt:lpwstr>
  </property>
</Properties>
</file>