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D0" w:rsidP="004E0CD0" w:rsidRDefault="004E0CD0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</w:p>
    <w:p w:rsidR="004E0CD0" w:rsidP="004E0CD0" w:rsidRDefault="004E0CD0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</w:p>
    <w:p w:rsidR="004E0CD0" w:rsidP="004E0CD0" w:rsidRDefault="004E0CD0">
      <w:pPr>
        <w:autoSpaceDE w:val="0"/>
        <w:autoSpaceDN w:val="0"/>
        <w:adjustRightInd w:val="0"/>
        <w:spacing w:line="240" w:lineRule="auto"/>
        <w:rPr>
          <w:rFonts w:cs="Verdana"/>
          <w:szCs w:val="18"/>
        </w:rPr>
      </w:pPr>
      <w:r>
        <w:rPr>
          <w:rFonts w:cs="Verdana"/>
          <w:szCs w:val="18"/>
        </w:rPr>
        <w:t>Geachte Voorzitter,</w:t>
      </w:r>
    </w:p>
    <w:p w:rsidR="004E0CD0" w:rsidP="004E0CD0" w:rsidRDefault="004E0CD0">
      <w:pPr>
        <w:autoSpaceDE w:val="0"/>
        <w:autoSpaceDN w:val="0"/>
        <w:adjustRightInd w:val="0"/>
        <w:spacing w:line="240" w:lineRule="auto"/>
        <w:rPr>
          <w:rFonts w:cs="Verdana"/>
          <w:sz w:val="13"/>
          <w:szCs w:val="13"/>
        </w:rPr>
      </w:pPr>
    </w:p>
    <w:p w:rsidR="004E0CD0" w:rsidP="004E0CD0" w:rsidRDefault="004E0CD0">
      <w:r>
        <w:t>Hierbij bied ik u de antwoorden aan op uw schriftelijke vragen bij de begroting van Economische Zaken 2016, onderdeel landbouw en natuur.</w:t>
      </w:r>
    </w:p>
    <w:p w:rsidR="004E0CD0" w:rsidP="004E0CD0" w:rsidRDefault="004E0CD0"/>
    <w:p w:rsidR="004E0CD0" w:rsidP="004E0CD0" w:rsidRDefault="004E0CD0"/>
    <w:p w:rsidR="004E0CD0" w:rsidP="004E0CD0" w:rsidRDefault="004E0CD0"/>
    <w:p w:rsidR="004E0CD0" w:rsidP="004E0CD0" w:rsidRDefault="004E0CD0"/>
    <w:p w:rsidR="004E0CD0" w:rsidP="004E0CD0" w:rsidRDefault="004E0CD0"/>
    <w:p w:rsidR="004E0CD0" w:rsidP="004E0CD0" w:rsidRDefault="004E0CD0"/>
    <w:p w:rsidRPr="00F82A23" w:rsidR="004E0CD0" w:rsidP="004E0CD0" w:rsidRDefault="004E0CD0">
      <w:pPr>
        <w:ind w:hanging="1134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w.g</w:t>
      </w:r>
      <w:proofErr w:type="spellEnd"/>
      <w:r>
        <w:rPr>
          <w:lang w:val="en-GB"/>
        </w:rPr>
        <w:t>.)</w:t>
      </w:r>
      <w:r w:rsidRPr="00F82A23">
        <w:rPr>
          <w:lang w:val="en-GB"/>
        </w:rPr>
        <w:tab/>
        <w:t xml:space="preserve">Sharon A.M. </w:t>
      </w:r>
      <w:proofErr w:type="spellStart"/>
      <w:r w:rsidRPr="00F82A23">
        <w:rPr>
          <w:lang w:val="en-GB"/>
        </w:rPr>
        <w:t>Dijksma</w:t>
      </w:r>
      <w:proofErr w:type="spellEnd"/>
    </w:p>
    <w:p w:rsidRPr="004E0CD0" w:rsidR="00042257" w:rsidP="007426AA" w:rsidRDefault="004E0CD0">
      <w:r>
        <w:t>Staatssecretaris van Economische Zaken</w:t>
      </w:r>
    </w:p>
    <w:sectPr w:rsidRPr="004E0CD0" w:rsidR="00042257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57" w:rsidRDefault="00042257">
      <w:r>
        <w:separator/>
      </w:r>
    </w:p>
    <w:p w:rsidR="00042257" w:rsidRDefault="00042257"/>
  </w:endnote>
  <w:endnote w:type="continuationSeparator" w:id="0">
    <w:p w:rsidR="00042257" w:rsidRDefault="00042257">
      <w:r>
        <w:continuationSeparator/>
      </w:r>
    </w:p>
    <w:p w:rsidR="00042257" w:rsidRDefault="00042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altName w:val="Verdana-Bold"/>
    <w:charset w:val="00"/>
    <w:family w:val="auto"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4A" w:rsidRDefault="00A640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042257" w:rsidP="0004225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042257" w:rsidP="0004225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846BDA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846BDA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57" w:rsidRDefault="00042257">
      <w:r>
        <w:separator/>
      </w:r>
    </w:p>
    <w:p w:rsidR="00042257" w:rsidRDefault="00042257"/>
  </w:footnote>
  <w:footnote w:type="continuationSeparator" w:id="0">
    <w:p w:rsidR="00042257" w:rsidRDefault="00042257">
      <w:r>
        <w:continuationSeparator/>
      </w:r>
    </w:p>
    <w:p w:rsidR="00042257" w:rsidRDefault="00042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4A" w:rsidRDefault="00A6404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042257" w:rsidP="0004225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042257" w:rsidP="00042257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042257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BBR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15149330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4E0CD0" w:rsidP="00042257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6FFF058A" wp14:editId="25846FAD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527BD4" w:rsidRPr="005819CE" w:rsidRDefault="00042257" w:rsidP="0004225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  <w:p w:rsidR="00042257" w:rsidRDefault="00042257" w:rsidP="0004225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042257" w:rsidRDefault="00042257" w:rsidP="0004225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042257" w:rsidRDefault="00042257" w:rsidP="0004225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042257" w:rsidRPr="005B3814" w:rsidRDefault="00042257" w:rsidP="00042257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819CE" w:rsidRDefault="00042257" w:rsidP="00042257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042257" w:rsidP="00042257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042257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BBR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15149330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042257" w:rsidP="00042257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042257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042257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042257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042257" w:rsidRDefault="00042257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</w:t>
          </w:r>
        </w:p>
        <w:p w:rsidR="00042257" w:rsidRDefault="00042257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042257" w:rsidRDefault="00042257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Binnenhof 4 </w:t>
          </w:r>
        </w:p>
        <w:p w:rsidR="00042257" w:rsidRDefault="00042257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 </w:t>
          </w:r>
          <w:proofErr w:type="spellStart"/>
          <w:r>
            <w:rPr>
              <w:noProof w:val="0"/>
            </w:rPr>
            <w:t>'s-GRAVENHAGE</w:t>
          </w:r>
          <w:proofErr w:type="spellEnd"/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042257" w:rsidP="00042257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A6404A" w:rsidP="00A50CF6">
          <w:r>
            <w:t xml:space="preserve">26 oktober </w:t>
          </w:r>
          <w:r w:rsidR="00846BDA">
            <w:t>2015</w:t>
          </w:r>
          <w:bookmarkStart w:id="0" w:name="_GoBack"/>
          <w:bookmarkEnd w:id="0"/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042257" w:rsidP="00042257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042257" w:rsidP="00A50CF6">
          <w:r>
            <w:t>Antwoorden op schriftelijke vragen begroting Economische Zaken 2016, onderdeel landbouw en natuur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1A7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149330"/>
    <w:docVar w:name="HC_HBLIB" w:val="DOMUS"/>
  </w:docVars>
  <w:rsids>
    <w:rsidRoot w:val="00042257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257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0CD0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6BD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6404A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A6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4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A6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201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2015-10-21T08:57:00.0000000Z</lastPrinted>
  <dcterms:created xsi:type="dcterms:W3CDTF">2015-10-21T08:58:00.0000000Z</dcterms:created>
  <dcterms:modified xsi:type="dcterms:W3CDTF">2015-10-26T14:00:00.0000000Z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0x010100AB6CF9E362BEB8459BD95C457CC62A22</vt:lpwstr>
  </property>
</Properties>
</file>