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903839" w:rsidRDefault="00903839">
      <w:pPr>
        <w:pStyle w:val="Huisstijl-Slotzin"/>
      </w:pPr>
      <w:r>
        <w:br/>
      </w:r>
      <w:r w:rsidRPr="003960F6">
        <w:t xml:space="preserve">Hierbij bied ik u de nota </w:t>
      </w:r>
      <w:r w:rsidR="00F83797">
        <w:t>van wijziging op</w:t>
      </w:r>
      <w:r w:rsidRPr="003960F6">
        <w:t xml:space="preserve"> het bovenvermelde voorstel aan.</w:t>
      </w:r>
      <w:r>
        <w:br/>
      </w:r>
    </w:p>
    <w:p w:rsidR="00911C9F" w:rsidRDefault="00561F2D">
      <w:pPr>
        <w:pStyle w:val="Huisstijl-Slotzin"/>
      </w:pPr>
      <w:r>
        <w:t>Hoogachtend,</w:t>
      </w:r>
    </w:p>
    <w:p w:rsidR="00903839" w:rsidRDefault="00561F2D">
      <w:pPr>
        <w:pStyle w:val="Huisstijl-Ondertekening"/>
      </w:pPr>
      <w:r>
        <w:t>De Staatssecretaris van Financiën,</w:t>
      </w:r>
      <w:r>
        <w:br/>
      </w:r>
      <w:r>
        <w:br/>
      </w:r>
    </w:p>
    <w:p w:rsidR="00903839" w:rsidRDefault="00903839">
      <w:pPr>
        <w:pStyle w:val="Huisstijl-Ondertekening"/>
      </w:pPr>
    </w:p>
    <w:p w:rsidR="00911C9F" w:rsidRDefault="00561F2D">
      <w:pPr>
        <w:pStyle w:val="Huisstijl-Ondertekening"/>
      </w:pPr>
      <w:r>
        <w:br/>
        <w:t>Eric Wiebes</w:t>
      </w: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39" w:rsidRDefault="00903839">
      <w:pPr>
        <w:spacing w:line="240" w:lineRule="auto"/>
      </w:pPr>
      <w:r>
        <w:separator/>
      </w:r>
    </w:p>
  </w:endnote>
  <w:endnote w:type="continuationSeparator" w:id="0">
    <w:p w:rsidR="00903839" w:rsidRDefault="00903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CB" w:rsidRDefault="00E032C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E032CB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E032CB">
              <w:rPr>
                <w:noProof/>
              </w:rPr>
              <w:t>1</w:t>
            </w:r>
          </w:fldSimple>
        </w:p>
      </w:tc>
    </w:tr>
  </w:tbl>
  <w:p w:rsidR="00FD21B8" w:rsidRDefault="00077848">
    <w:pPr>
      <w:pStyle w:val="Huisstijl-Rubricering"/>
    </w:pPr>
    <w:r>
      <w:fldChar w:fldCharType="begin"/>
    </w:r>
    <w:r w:rsidR="00FF3CD9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07784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3CD9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E65EB7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E65EB7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39" w:rsidRDefault="00903839">
      <w:pPr>
        <w:spacing w:line="240" w:lineRule="auto"/>
      </w:pPr>
      <w:r>
        <w:separator/>
      </w:r>
    </w:p>
  </w:footnote>
  <w:footnote w:type="continuationSeparator" w:id="0">
    <w:p w:rsidR="00903839" w:rsidRDefault="009038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CB" w:rsidRDefault="00E032C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AFP/</w:t>
    </w:r>
    <w:fldSimple w:instr=" DOCPROPERTY  Kenmerk  \* MERGEFORMAT ">
      <w:r w:rsidR="00E032CB">
        <w:t>2015/</w:t>
      </w:r>
    </w:fldSimple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AFP/</w:t>
    </w:r>
    <w:fldSimple w:instr=" DOCPROPERTY  Kenmerk  \* MERGEFORMAT ">
      <w:r w:rsidR="00E032CB">
        <w:t>2015/</w:t>
      </w:r>
    </w:fldSimple>
    <w:r w:rsidR="00FB62BC">
      <w:t>892</w:t>
    </w:r>
    <w:r w:rsidR="00FD21B8" w:rsidRPr="00C8655C">
      <w:t xml:space="preserve"> </w:t>
    </w:r>
    <w:r w:rsidRPr="00B96746">
      <w:t>U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07784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F3CD9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07784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07784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3CD9">
            <w:instrText xml:space="preserve"> DOCPROPERTY  Rubricering  \* MERGEFORMAT </w:instrText>
          </w:r>
          <w:r>
            <w:fldChar w:fldCharType="end"/>
          </w:r>
        </w:p>
        <w:p w:rsidR="00E032CB" w:rsidRDefault="0007784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3CD9">
            <w:instrText xml:space="preserve"> DOCPROPERTY  Aan  \* MERGEFORMAT </w:instrText>
          </w:r>
          <w:r>
            <w:fldChar w:fldCharType="separate"/>
          </w:r>
          <w:r w:rsidR="00E032CB">
            <w:t>De voorzitter van de Tweede Kamer der Staten-Generaal</w:t>
          </w:r>
        </w:p>
        <w:p w:rsidR="00E032CB" w:rsidRDefault="00E032C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E032C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077848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E65EB7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16 oktober 2015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077848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E032CB">
              <w:t>Voorstel van wet houdende wijziging van enkele belastingwetten en enige andere wetten (Overige fiscale maatregelen 2016)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F4D83"/>
    <w:rsid w:val="00077848"/>
    <w:rsid w:val="000808E6"/>
    <w:rsid w:val="000B7976"/>
    <w:rsid w:val="00113AE1"/>
    <w:rsid w:val="00191478"/>
    <w:rsid w:val="002F4D83"/>
    <w:rsid w:val="003B5C77"/>
    <w:rsid w:val="0040714C"/>
    <w:rsid w:val="004B3AB8"/>
    <w:rsid w:val="00561F2D"/>
    <w:rsid w:val="005D7103"/>
    <w:rsid w:val="00623000"/>
    <w:rsid w:val="006800AF"/>
    <w:rsid w:val="006C6495"/>
    <w:rsid w:val="007B5AC2"/>
    <w:rsid w:val="007F00D3"/>
    <w:rsid w:val="008953E0"/>
    <w:rsid w:val="00903839"/>
    <w:rsid w:val="00911C9F"/>
    <w:rsid w:val="0094716C"/>
    <w:rsid w:val="009D7BC1"/>
    <w:rsid w:val="009F5D35"/>
    <w:rsid w:val="00AB3EF9"/>
    <w:rsid w:val="00AE70BA"/>
    <w:rsid w:val="00B96746"/>
    <w:rsid w:val="00BE3F1B"/>
    <w:rsid w:val="00C321C0"/>
    <w:rsid w:val="00C8655C"/>
    <w:rsid w:val="00C90F2C"/>
    <w:rsid w:val="00CE728B"/>
    <w:rsid w:val="00D67849"/>
    <w:rsid w:val="00E032CB"/>
    <w:rsid w:val="00E05A5B"/>
    <w:rsid w:val="00E65EB7"/>
    <w:rsid w:val="00E81A4D"/>
    <w:rsid w:val="00EC775C"/>
    <w:rsid w:val="00F83797"/>
    <w:rsid w:val="00F875B1"/>
    <w:rsid w:val="00F93787"/>
    <w:rsid w:val="00FB62BC"/>
    <w:rsid w:val="00FD21B8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\AppData\Local\Microsoft\Windows\Temporary%20Internet%20Files\Content.IE5\QBCM9K7D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</ap:Words>
  <ap:Characters>139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2015-10-16T15:21:00.0000000Z</dcterms:created>
  <dcterms:modified xsi:type="dcterms:W3CDTF">2015-10-16T15:21:00.0000000Z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houdende wijziging van enkele belastingwetten en enige andere wetten (Overige fiscale maatregelen 2016)</vt:lpwstr>
  </property>
  <property fmtid="{D5CDD505-2E9C-101B-9397-08002B2CF9AE}" pid="4" name="Datum">
    <vt:lpwstr/>
  </property>
  <property fmtid="{D5CDD505-2E9C-101B-9397-08002B2CF9AE}" pid="5" name="Kenmerk">
    <vt:lpwstr>2015/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0x01010007DA6F1F2E0FE149894ECA727687A2BF</vt:lpwstr>
  </property>
</Properties>
</file>