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  <w:r w:rsidR="009252CC">
        <w:br/>
      </w:r>
      <w:r w:rsidR="009252CC">
        <w:br/>
      </w:r>
      <w:r w:rsidR="009252CC">
        <w:br/>
      </w:r>
      <w:r w:rsidRPr="003960F6" w:rsidR="009252CC">
        <w:t>Hierbij bied ik u de nota naar aanleiding van het verslag inzake het bovenvermelde voorstel aan.</w:t>
      </w:r>
    </w:p>
    <w:p w:rsidR="00911C9F" w:rsidRDefault="009252CC">
      <w:pPr>
        <w:pStyle w:val="Huisstijl-Slotzin"/>
      </w:pPr>
      <w:r>
        <w:rPr>
          <w:rFonts w:eastAsia="Times New Roman" w:cs="Times New Roman"/>
          <w:kern w:val="0"/>
        </w:rPr>
        <w:br/>
      </w:r>
      <w:r w:rsidR="00561F2D">
        <w:t>Hoogachtend,</w:t>
      </w:r>
    </w:p>
    <w:p w:rsidR="009252CC" w:rsidRDefault="00561F2D">
      <w:pPr>
        <w:pStyle w:val="Huisstijl-Ondertekening"/>
      </w:pPr>
      <w:r>
        <w:t>De Staatssecretaris van Financiën,</w:t>
      </w:r>
      <w:r>
        <w:br/>
      </w:r>
    </w:p>
    <w:p w:rsidR="009252CC" w:rsidRDefault="009252CC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CC" w:rsidRDefault="009252CC">
      <w:pPr>
        <w:spacing w:line="240" w:lineRule="auto"/>
      </w:pPr>
      <w:r>
        <w:separator/>
      </w:r>
    </w:p>
  </w:endnote>
  <w:endnote w:type="continuationSeparator" w:id="0">
    <w:p w:rsidR="009252CC" w:rsidRDefault="00925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2D" w:rsidRDefault="00DB6C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4855D9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4B58FF">
              <w:rPr>
                <w:noProof/>
              </w:rPr>
              <w:t>1</w:t>
            </w:r>
          </w:fldSimple>
        </w:p>
      </w:tc>
    </w:tr>
  </w:tbl>
  <w:p w:rsidR="00FD21B8" w:rsidRDefault="009E7076">
    <w:pPr>
      <w:pStyle w:val="Huisstijl-Rubricering"/>
    </w:pPr>
    <w:r>
      <w:fldChar w:fldCharType="begin"/>
    </w:r>
    <w:r w:rsidR="00C40E12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9E707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61307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61307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CC" w:rsidRDefault="009252CC">
      <w:pPr>
        <w:spacing w:line="240" w:lineRule="auto"/>
      </w:pPr>
      <w:r>
        <w:separator/>
      </w:r>
    </w:p>
  </w:footnote>
  <w:footnote w:type="continuationSeparator" w:id="0">
    <w:p w:rsidR="009252CC" w:rsidRDefault="009252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2D" w:rsidRDefault="00DB6C2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4B58FF">
        <w:t>2015/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4B58FF">
        <w:t>2015/</w:t>
      </w:r>
    </w:fldSimple>
    <w:r w:rsidR="00DB6C2D">
      <w:t>885</w:t>
    </w:r>
    <w:r w:rsidR="00FD21B8" w:rsidRPr="00C8655C">
      <w:t xml:space="preserve"> </w:t>
    </w:r>
    <w:r w:rsidRPr="00B96746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9E707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40E12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9E707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9E707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Rubricering  \* MERGEFORMAT </w:instrText>
          </w:r>
          <w:r>
            <w:fldChar w:fldCharType="end"/>
          </w:r>
        </w:p>
        <w:p w:rsidR="004B58FF" w:rsidRDefault="009E707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40E12">
            <w:instrText xml:space="preserve"> DOCPROPERTY  Aan  \* MERGEFORMAT </w:instrText>
          </w:r>
          <w:r>
            <w:fldChar w:fldCharType="separate"/>
          </w:r>
          <w:r w:rsidR="004B58FF">
            <w:t>De voorzitter van de Tweede Kamer der Staten-Generaal</w:t>
          </w:r>
        </w:p>
        <w:p w:rsidR="004B58FF" w:rsidRDefault="004B58F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4B58F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9E7076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061307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16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9E7076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B58FF">
              <w:t>Wet implementatie wijzigingen Moeder-dochterrichtlijn 2015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343DB"/>
    <w:rsid w:val="000343DB"/>
    <w:rsid w:val="00061307"/>
    <w:rsid w:val="000B7976"/>
    <w:rsid w:val="00113AE1"/>
    <w:rsid w:val="00191478"/>
    <w:rsid w:val="0040714C"/>
    <w:rsid w:val="004855D9"/>
    <w:rsid w:val="004B3AB8"/>
    <w:rsid w:val="004B58FF"/>
    <w:rsid w:val="00561F2D"/>
    <w:rsid w:val="005D7103"/>
    <w:rsid w:val="00623000"/>
    <w:rsid w:val="006943EF"/>
    <w:rsid w:val="006C6495"/>
    <w:rsid w:val="008C4865"/>
    <w:rsid w:val="00911C9F"/>
    <w:rsid w:val="009252CC"/>
    <w:rsid w:val="00935933"/>
    <w:rsid w:val="0094716C"/>
    <w:rsid w:val="009D7BC1"/>
    <w:rsid w:val="009E7076"/>
    <w:rsid w:val="00AB3EF9"/>
    <w:rsid w:val="00AE70BA"/>
    <w:rsid w:val="00B96746"/>
    <w:rsid w:val="00BE3F1B"/>
    <w:rsid w:val="00C40E12"/>
    <w:rsid w:val="00C8655C"/>
    <w:rsid w:val="00C90F2C"/>
    <w:rsid w:val="00CE728B"/>
    <w:rsid w:val="00D67849"/>
    <w:rsid w:val="00DB6C2D"/>
    <w:rsid w:val="00DC5A7D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PJ8G5FCC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2015-10-16T11:01:00.0000000Z</lastPrinted>
  <dcterms:created xsi:type="dcterms:W3CDTF">2015-10-16T15:28:00.0000000Z</dcterms:created>
  <dcterms:modified xsi:type="dcterms:W3CDTF">2015-10-16T15:28:00.0000000Z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Wet implementatie wijzigingen Moeder-dochterrichtlijn 2015</vt:lpwstr>
  </property>
  <property fmtid="{D5CDD505-2E9C-101B-9397-08002B2CF9AE}" pid="4" name="Datum">
    <vt:lpwstr/>
  </property>
  <property fmtid="{D5CDD505-2E9C-101B-9397-08002B2CF9AE}" pid="5" name="Kenmerk">
    <vt:lpwstr>2015/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0x01010007DA6F1F2E0FE149894ECA727687A2BF</vt:lpwstr>
  </property>
</Properties>
</file>