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852628" w:rsidP="00097AE2" w:rsidRDefault="00852628"/>
    <w:p w:rsidR="00385F30" w:rsidRDefault="005170EB">
      <w:r>
        <w:t>Geachte Voorzitter,</w:t>
      </w:r>
    </w:p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852628" w:rsidTr="00375A62">
        <w:trPr>
          <w:cantSplit/>
        </w:trPr>
        <w:tc>
          <w:tcPr>
            <w:tcW w:w="2160" w:type="dxa"/>
          </w:tcPr>
          <w:p w:rsidRPr="005819CE" w:rsidR="00852628" w:rsidP="00852628" w:rsidRDefault="00852628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Directie Wetgeving en Juridische Zaken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</w:p>
          <w:p w:rsidR="00852628" w:rsidP="00852628" w:rsidRDefault="00852628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Bezuidenhoutseweg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852628" w:rsidP="00852628" w:rsidRDefault="00852628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852628" w:rsidP="00852628" w:rsidRDefault="00852628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852628" w:rsidP="00852628" w:rsidRDefault="00852628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Overheidsidentificatienr</w:t>
            </w:r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5170EB" w:rsidR="00852628" w:rsidP="005170EB" w:rsidRDefault="00852628">
            <w:pPr>
              <w:pStyle w:val="Huisstijl-Adres"/>
              <w:rPr>
                <w:noProof w:val="0"/>
                <w:lang w:val="de-DE"/>
              </w:rPr>
            </w:pPr>
            <w:r w:rsidRPr="00A936AC">
              <w:rPr>
                <w:noProof w:val="0"/>
                <w:lang w:val="en-GB"/>
              </w:rPr>
              <w:t>T</w:t>
            </w:r>
            <w:r w:rsidRPr="00A936AC">
              <w:rPr>
                <w:noProof w:val="0"/>
                <w:lang w:val="en-GB"/>
              </w:rPr>
              <w:tab/>
              <w:t>070 379 8911 (algemeen)</w:t>
            </w:r>
            <w:r w:rsidRPr="00A936AC">
              <w:rPr>
                <w:noProof w:val="0"/>
                <w:lang w:val="en-GB"/>
              </w:rPr>
              <w:br/>
              <w:t>www.rijksoverheid.nl/ez</w:t>
            </w:r>
          </w:p>
          <w:p w:rsidRPr="005170EB" w:rsidR="00852628" w:rsidP="00375A62" w:rsidRDefault="00852628">
            <w:pPr>
              <w:pStyle w:val="Huisstijl-Kopje"/>
              <w:rPr>
                <w:noProof w:val="0"/>
                <w:lang w:val="de-DE"/>
              </w:rPr>
            </w:pPr>
          </w:p>
          <w:p w:rsidRPr="004B0B6C" w:rsidR="00852628" w:rsidP="00375A62" w:rsidRDefault="00852628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Ons kenmerk</w:t>
            </w:r>
          </w:p>
          <w:p w:rsidRPr="004B0B6C" w:rsidR="00852628" w:rsidP="00375A62" w:rsidRDefault="00852628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WJZ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15131959</w:t>
            </w:r>
          </w:p>
          <w:p w:rsidRPr="004B0B6C" w:rsidR="00852628" w:rsidP="00375A62" w:rsidRDefault="00852628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Uw kenmerk</w:t>
            </w:r>
          </w:p>
          <w:p w:rsidRPr="00CE6C2F" w:rsidR="00852628" w:rsidP="00375A62" w:rsidRDefault="005170EB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34262</w:t>
            </w:r>
          </w:p>
          <w:p w:rsidRPr="004B0B6C" w:rsidR="00852628" w:rsidP="00375A62" w:rsidRDefault="00852628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852628" w:rsidP="00375A62" w:rsidRDefault="00A936AC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68313E" w:rsidP="0068313E" w:rsidRDefault="0068313E">
      <w:pPr>
        <w:tabs>
          <w:tab w:val="left" w:pos="426"/>
        </w:tabs>
      </w:pPr>
    </w:p>
    <w:p w:rsidR="004704B3" w:rsidP="00852628" w:rsidRDefault="00852628">
      <w:r>
        <w:t xml:space="preserve">Hierbij bied ik u mede namens de </w:t>
      </w:r>
      <w:r w:rsidR="00E53000">
        <w:t>m</w:t>
      </w:r>
      <w:r>
        <w:t>inister van Veiligheid en Justitie de n</w:t>
      </w:r>
      <w:r w:rsidRPr="0087211F">
        <w:t>ota naar aanleiding van het verslag</w:t>
      </w:r>
      <w:r>
        <w:t xml:space="preserve"> inzake het bovenvermelde voorstel aan</w:t>
      </w:r>
      <w:r w:rsidRPr="00A936AC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4440F2" w:rsidP="0068313E" w:rsidRDefault="004440F2">
      <w:pPr>
        <w:tabs>
          <w:tab w:val="left" w:pos="426"/>
        </w:tabs>
      </w:pPr>
    </w:p>
    <w:p w:rsidR="004440F2" w:rsidP="0068313E" w:rsidRDefault="004440F2">
      <w:pPr>
        <w:tabs>
          <w:tab w:val="left" w:pos="426"/>
        </w:tabs>
      </w:pPr>
    </w:p>
    <w:p w:rsidR="004440F2" w:rsidP="0068313E" w:rsidRDefault="004440F2">
      <w:pPr>
        <w:tabs>
          <w:tab w:val="left" w:pos="426"/>
        </w:tabs>
      </w:pPr>
    </w:p>
    <w:p w:rsidR="004440F2" w:rsidP="0068313E" w:rsidRDefault="004440F2">
      <w:pPr>
        <w:tabs>
          <w:tab w:val="left" w:pos="426"/>
        </w:tabs>
      </w:pPr>
    </w:p>
    <w:p w:rsidR="004440F2" w:rsidP="005170EB" w:rsidRDefault="005170EB">
      <w:pPr>
        <w:tabs>
          <w:tab w:val="left" w:pos="426"/>
        </w:tabs>
        <w:ind w:hanging="993"/>
      </w:pPr>
      <w:r>
        <w:t>(w.g.)</w:t>
      </w:r>
      <w:r>
        <w:tab/>
      </w:r>
      <w:r w:rsidR="004440F2">
        <w:t>H.G.J. Kamp</w:t>
      </w:r>
    </w:p>
    <w:p w:rsidR="004704B3" w:rsidP="00852628" w:rsidRDefault="004440F2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834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AD" w:rsidRDefault="006566AD">
      <w:r>
        <w:separator/>
      </w:r>
    </w:p>
    <w:p w:rsidR="006566AD" w:rsidRDefault="006566AD"/>
  </w:endnote>
  <w:endnote w:type="continuationSeparator" w:id="0">
    <w:p w:rsidR="006566AD" w:rsidRDefault="006566AD">
      <w:r>
        <w:continuationSeparator/>
      </w:r>
    </w:p>
    <w:p w:rsidR="006566AD" w:rsidRDefault="0065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C" w:rsidRDefault="008F57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852628" w:rsidP="00852628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852628" w:rsidP="00852628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6566AD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6566AD">
            <w:t>1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AD" w:rsidRDefault="006566AD">
      <w:r>
        <w:separator/>
      </w:r>
    </w:p>
    <w:p w:rsidR="006566AD" w:rsidRDefault="006566AD"/>
  </w:footnote>
  <w:footnote w:type="continuationSeparator" w:id="0">
    <w:p w:rsidR="006566AD" w:rsidRDefault="006566AD">
      <w:r>
        <w:continuationSeparator/>
      </w:r>
    </w:p>
    <w:p w:rsidR="006566AD" w:rsidRDefault="006566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C" w:rsidRDefault="008F57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852628" w:rsidP="00852628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852628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15131959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4440F2" w:rsidP="00852628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1BEF099" wp14:editId="3520ED88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p w:rsidR="00D208D1" w:rsidRPr="00D208D1" w:rsidRDefault="00D208D1" w:rsidP="00D208D1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852628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852628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170EB" w:rsidRDefault="005170EB" w:rsidP="005170EB">
          <w:r>
            <w:t>De Voorzitter van de Tweede Kamer</w:t>
          </w:r>
        </w:p>
        <w:p w:rsidR="005170EB" w:rsidRDefault="005170EB" w:rsidP="005170EB">
          <w:r>
            <w:t>der Staten-Generaal</w:t>
          </w:r>
        </w:p>
        <w:p w:rsidR="005170EB" w:rsidRDefault="005170EB" w:rsidP="005170EB">
          <w:r>
            <w:t>Binnenhof 4</w:t>
          </w:r>
        </w:p>
        <w:p w:rsidR="00074F10" w:rsidRDefault="005170EB" w:rsidP="005170EB">
          <w:r>
            <w:t>2513 AA  ’s-GRAVENHAGE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52628" w:rsidP="00852628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8F576C" w:rsidP="00A50CF6">
          <w:r>
            <w:t>15 oktober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52628" w:rsidP="00852628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852628" w:rsidP="00852628">
          <w:r w:rsidRPr="00F83BC6">
            <w:t>Voorstel van wet</w:t>
          </w:r>
          <w:r>
            <w:t xml:space="preserve"> tot wijziging van de Handelsregisterwet 2007, het Burgerlijk Wetboek en de Wet op de formeel buitenlandse vennootschappen in verband met deponering van bescheiden in het handelsregister langs elektronische weg </w:t>
          </w:r>
          <w:r w:rsidRPr="00F83BC6">
            <w:t xml:space="preserve">(Kamerstuknummer </w:t>
          </w:r>
          <w:r>
            <w:t>34262)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DA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31959"/>
    <w:docVar w:name="HC_HBLIB" w:val="DOMUS"/>
  </w:docVars>
  <w:rsids>
    <w:rsidRoot w:val="0085262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5709C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D2010"/>
    <w:rsid w:val="000E7895"/>
    <w:rsid w:val="000F161D"/>
    <w:rsid w:val="0010083C"/>
    <w:rsid w:val="001012D1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94594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440F2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170EB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66AD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1A79"/>
    <w:rsid w:val="00833695"/>
    <w:rsid w:val="008336B7"/>
    <w:rsid w:val="00833A8E"/>
    <w:rsid w:val="008346F3"/>
    <w:rsid w:val="00842CD8"/>
    <w:rsid w:val="008431FA"/>
    <w:rsid w:val="00850527"/>
    <w:rsid w:val="00852628"/>
    <w:rsid w:val="008547BA"/>
    <w:rsid w:val="008553C7"/>
    <w:rsid w:val="00857FEB"/>
    <w:rsid w:val="008601AF"/>
    <w:rsid w:val="0087125D"/>
    <w:rsid w:val="00872271"/>
    <w:rsid w:val="0087600D"/>
    <w:rsid w:val="00883137"/>
    <w:rsid w:val="00883C62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8F576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825"/>
    <w:rsid w:val="00983E8F"/>
    <w:rsid w:val="0099351B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936AC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53B3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8D1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1160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53000"/>
    <w:rsid w:val="00E634E3"/>
    <w:rsid w:val="00E717C4"/>
    <w:rsid w:val="00E71CA7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2015-10-13T11:06:00.0000000Z</lastPrinted>
  <dcterms:created xsi:type="dcterms:W3CDTF">2015-10-13T11:08:00.0000000Z</dcterms:created>
  <dcterms:modified xsi:type="dcterms:W3CDTF">2015-10-15T12:09:00.0000000Z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0x01010082E628527499BD4DA170008491755497</vt:lpwstr>
  </property>
</Properties>
</file>