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6E5357" w:rsidP="00097AE2" w:rsidRDefault="006E5357"/>
    <w:p w:rsidR="00385F30" w:rsidRDefault="006A4AE5">
      <w:r>
        <w:t>Geachte Voorzitter,</w:t>
      </w:r>
    </w:p>
    <w:tbl>
      <w:tblPr>
        <w:tblpPr w:leftFromText="142" w:rightFromText="142" w:vertAnchor="page" w:tblpX="7616" w:tblpY="2978"/>
        <w:tblOverlap w:val="never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4B0B6C" w:rsidR="006E5357" w:rsidTr="00375A62">
        <w:trPr>
          <w:cantSplit/>
        </w:trPr>
        <w:tc>
          <w:tcPr>
            <w:tcW w:w="2160" w:type="dxa"/>
          </w:tcPr>
          <w:p w:rsidRPr="005819CE" w:rsidR="006E5357" w:rsidP="006E5357" w:rsidRDefault="006E5357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Directie Wetgeving en Juridische Zaken</w:t>
            </w:r>
            <w:r w:rsidRPr="005819CE">
              <w:rPr>
                <w:b/>
                <w:noProof w:val="0"/>
              </w:rPr>
              <w:t xml:space="preserve"> </w:t>
            </w:r>
            <w:r w:rsidRPr="005819CE">
              <w:rPr>
                <w:b/>
                <w:noProof w:val="0"/>
              </w:rPr>
              <w:br/>
            </w:r>
          </w:p>
          <w:p w:rsidR="006E5357" w:rsidP="006E5357" w:rsidRDefault="006E5357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Bezoekadres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Bezuidenhoutseweg 73</w:t>
            </w:r>
            <w:r w:rsidRPr="005819CE">
              <w:rPr>
                <w:noProof w:val="0"/>
              </w:rPr>
              <w:br/>
            </w:r>
            <w:r>
              <w:rPr>
                <w:noProof w:val="0"/>
              </w:rPr>
              <w:t>2594 AC Den Haag</w:t>
            </w:r>
          </w:p>
          <w:p w:rsidR="006E5357" w:rsidP="006E5357" w:rsidRDefault="006E5357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Postadres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20401</w:t>
            </w:r>
            <w:r w:rsidRPr="005819CE">
              <w:rPr>
                <w:noProof w:val="0"/>
              </w:rPr>
              <w:br/>
              <w:t>2500 E</w:t>
            </w:r>
            <w:r>
              <w:rPr>
                <w:noProof w:val="0"/>
              </w:rPr>
              <w:t>K</w:t>
            </w:r>
            <w:r w:rsidRPr="005819CE">
              <w:rPr>
                <w:noProof w:val="0"/>
              </w:rPr>
              <w:t xml:space="preserve"> Den Haag</w:t>
            </w:r>
          </w:p>
          <w:p w:rsidR="006E5357" w:rsidP="006E5357" w:rsidRDefault="006E5357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Factuuradres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16180</w:t>
            </w:r>
            <w:r>
              <w:rPr>
                <w:noProof w:val="0"/>
              </w:rPr>
              <w:br/>
              <w:t>2500 BD Den Haag</w:t>
            </w:r>
          </w:p>
          <w:p w:rsidRPr="005B3814" w:rsidR="006E5357" w:rsidP="006E5357" w:rsidRDefault="006E5357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Overheidsidentificatienr</w:t>
            </w:r>
            <w:r>
              <w:rPr>
                <w:b/>
                <w:noProof w:val="0"/>
              </w:rPr>
              <w:br/>
            </w:r>
            <w:r w:rsidRPr="005B3814">
              <w:rPr>
                <w:noProof w:val="0"/>
              </w:rPr>
              <w:t>00000001003214369000</w:t>
            </w:r>
          </w:p>
          <w:p w:rsidRPr="00EE1ECB" w:rsidR="006E5357" w:rsidP="00B409AA" w:rsidRDefault="006E5357">
            <w:pPr>
              <w:pStyle w:val="Huisstijl-Adres"/>
              <w:rPr>
                <w:noProof w:val="0"/>
                <w:lang w:val="en-GB"/>
              </w:rPr>
            </w:pPr>
            <w:r w:rsidRPr="00EE1ECB">
              <w:rPr>
                <w:noProof w:val="0"/>
                <w:lang w:val="en-GB"/>
              </w:rPr>
              <w:t>T</w:t>
            </w:r>
            <w:r w:rsidRPr="00EE1ECB">
              <w:rPr>
                <w:noProof w:val="0"/>
                <w:lang w:val="en-GB"/>
              </w:rPr>
              <w:tab/>
              <w:t>070 379 8911 (algemeen)</w:t>
            </w:r>
            <w:r w:rsidRPr="00EE1ECB">
              <w:rPr>
                <w:noProof w:val="0"/>
                <w:lang w:val="en-GB"/>
              </w:rPr>
              <w:br/>
              <w:t>www.rijksoverheid.nl/ez</w:t>
            </w:r>
          </w:p>
          <w:p w:rsidRPr="004B0B6C" w:rsidR="006E5357" w:rsidP="00375A62" w:rsidRDefault="006E5357">
            <w:pPr>
              <w:pStyle w:val="Huisstijl-Kopje"/>
              <w:rPr>
                <w:noProof w:val="0"/>
                <w:szCs w:val="13"/>
              </w:rPr>
            </w:pPr>
            <w:r>
              <w:rPr>
                <w:noProof w:val="0"/>
              </w:rPr>
              <w:t>Ons kenmerk</w:t>
            </w:r>
          </w:p>
          <w:p w:rsidRPr="004B0B6C" w:rsidR="006E5357" w:rsidP="00375A62" w:rsidRDefault="006E5357">
            <w:pPr>
              <w:pStyle w:val="Huisstijl-Gegeven"/>
              <w:rPr>
                <w:noProof w:val="0"/>
                <w:szCs w:val="13"/>
              </w:rPr>
            </w:pPr>
            <w:r>
              <w:rPr>
                <w:noProof w:val="0"/>
                <w:szCs w:val="13"/>
              </w:rPr>
              <w:t>WJZ</w:t>
            </w:r>
            <w:r w:rsidRPr="004B0B6C">
              <w:rPr>
                <w:noProof w:val="0"/>
                <w:szCs w:val="13"/>
              </w:rPr>
              <w:t xml:space="preserve"> / </w:t>
            </w:r>
            <w:r>
              <w:rPr>
                <w:noProof w:val="0"/>
                <w:szCs w:val="13"/>
              </w:rPr>
              <w:t>15130981</w:t>
            </w:r>
          </w:p>
          <w:p w:rsidRPr="004B0B6C" w:rsidR="006E5357" w:rsidP="00375A62" w:rsidRDefault="006E5357">
            <w:pPr>
              <w:pStyle w:val="Huisstijl-Kopje"/>
              <w:rPr>
                <w:noProof w:val="0"/>
                <w:szCs w:val="13"/>
              </w:rPr>
            </w:pPr>
            <w:r>
              <w:rPr>
                <w:noProof w:val="0"/>
              </w:rPr>
              <w:t>Bijlage(n)</w:t>
            </w:r>
          </w:p>
          <w:p w:rsidRPr="005819CE" w:rsidR="006E5357" w:rsidP="00375A62" w:rsidRDefault="00F50356">
            <w:pPr>
              <w:pStyle w:val="Huisstijl-Adres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</w:tr>
    </w:tbl>
    <w:p w:rsidR="0068313E" w:rsidP="0068313E" w:rsidRDefault="0068313E">
      <w:pPr>
        <w:tabs>
          <w:tab w:val="left" w:pos="426"/>
        </w:tabs>
      </w:pPr>
    </w:p>
    <w:p w:rsidR="004704B3" w:rsidP="006E5357" w:rsidRDefault="006E5357">
      <w:r>
        <w:t xml:space="preserve">Hierbij bied ik u de </w:t>
      </w:r>
      <w:r w:rsidR="00EE1ECB">
        <w:t xml:space="preserve">derde </w:t>
      </w:r>
      <w:r>
        <w:t>n</w:t>
      </w:r>
      <w:r w:rsidRPr="0087211F">
        <w:t xml:space="preserve">ota </w:t>
      </w:r>
      <w:r w:rsidR="00EE1ECB">
        <w:t>van wijziging</w:t>
      </w:r>
      <w:r>
        <w:t xml:space="preserve">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4704B3" w:rsidP="006E5357" w:rsidRDefault="004704B3">
      <w:pPr>
        <w:tabs>
          <w:tab w:val="left" w:pos="360"/>
          <w:tab w:val="left" w:pos="2160"/>
          <w:tab w:val="left" w:pos="4320"/>
          <w:tab w:val="left" w:pos="6480"/>
        </w:tabs>
      </w:pPr>
    </w:p>
    <w:p w:rsidR="006A4AE5" w:rsidP="006E5357" w:rsidRDefault="006A4AE5">
      <w:pPr>
        <w:tabs>
          <w:tab w:val="left" w:pos="360"/>
          <w:tab w:val="left" w:pos="2160"/>
          <w:tab w:val="left" w:pos="4320"/>
          <w:tab w:val="left" w:pos="6480"/>
        </w:tabs>
      </w:pPr>
    </w:p>
    <w:p w:rsidR="006A4AE5" w:rsidP="006E5357" w:rsidRDefault="006A4AE5">
      <w:pPr>
        <w:tabs>
          <w:tab w:val="left" w:pos="360"/>
          <w:tab w:val="left" w:pos="2160"/>
          <w:tab w:val="left" w:pos="4320"/>
          <w:tab w:val="left" w:pos="6480"/>
        </w:tabs>
      </w:pPr>
    </w:p>
    <w:p w:rsidR="006A4AE5" w:rsidP="006E5357" w:rsidRDefault="006A4AE5">
      <w:pPr>
        <w:tabs>
          <w:tab w:val="left" w:pos="360"/>
          <w:tab w:val="left" w:pos="2160"/>
          <w:tab w:val="left" w:pos="4320"/>
          <w:tab w:val="left" w:pos="6480"/>
        </w:tabs>
      </w:pPr>
    </w:p>
    <w:p w:rsidR="00B409AA" w:rsidP="006E5357" w:rsidRDefault="00B409AA">
      <w:pPr>
        <w:tabs>
          <w:tab w:val="left" w:pos="360"/>
          <w:tab w:val="left" w:pos="2160"/>
          <w:tab w:val="left" w:pos="4320"/>
          <w:tab w:val="left" w:pos="6480"/>
        </w:tabs>
      </w:pPr>
    </w:p>
    <w:p w:rsidR="00B409AA" w:rsidP="006E5357" w:rsidRDefault="00B409AA">
      <w:pPr>
        <w:tabs>
          <w:tab w:val="left" w:pos="360"/>
          <w:tab w:val="left" w:pos="2160"/>
          <w:tab w:val="left" w:pos="4320"/>
          <w:tab w:val="left" w:pos="6480"/>
        </w:tabs>
      </w:pPr>
    </w:p>
    <w:p w:rsidR="006A4AE5" w:rsidP="00B409AA" w:rsidRDefault="00B409AA">
      <w:pPr>
        <w:tabs>
          <w:tab w:val="left" w:pos="360"/>
          <w:tab w:val="left" w:pos="2160"/>
          <w:tab w:val="left" w:pos="4320"/>
          <w:tab w:val="left" w:pos="6480"/>
        </w:tabs>
        <w:ind w:hanging="1276"/>
      </w:pPr>
      <w:r>
        <w:t xml:space="preserve">(w.g.) </w:t>
      </w:r>
      <w:r>
        <w:tab/>
      </w:r>
      <w:r w:rsidR="006A4AE5">
        <w:t>H.G.J. Kamp</w:t>
      </w:r>
    </w:p>
    <w:p w:rsidR="006A4AE5" w:rsidP="006E5357" w:rsidRDefault="006A4AE5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6A4AE5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4C" w:rsidRDefault="0072294C">
      <w:r>
        <w:separator/>
      </w:r>
    </w:p>
    <w:p w:rsidR="0072294C" w:rsidRDefault="0072294C"/>
  </w:endnote>
  <w:endnote w:type="continuationSeparator" w:id="0">
    <w:p w:rsidR="0072294C" w:rsidRDefault="0072294C">
      <w:r>
        <w:continuationSeparator/>
      </w:r>
    </w:p>
    <w:p w:rsidR="0072294C" w:rsidRDefault="00722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7E" w:rsidRDefault="00DF3B7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6E5357" w:rsidP="006E5357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5709C">
            <w:rPr>
              <w:noProof w:val="0"/>
            </w:rPr>
            <w:fldChar w:fldCharType="begin"/>
          </w:r>
          <w:r w:rsidR="0005709C">
            <w:rPr>
              <w:noProof w:val="0"/>
            </w:rPr>
            <w:instrText xml:space="preserve"> SECTIONPAGES   \* MERGEFORMAT </w:instrText>
          </w:r>
          <w:r w:rsidR="0005709C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5709C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6E5357" w:rsidP="006E5357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72294C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5709C">
            <w:rPr>
              <w:noProof w:val="0"/>
            </w:rPr>
            <w:fldChar w:fldCharType="begin"/>
          </w:r>
          <w:r w:rsidR="0005709C">
            <w:rPr>
              <w:noProof w:val="0"/>
            </w:rPr>
            <w:instrText xml:space="preserve"> SECTIONPAGES   \* MERGEFORMAT </w:instrText>
          </w:r>
          <w:r w:rsidR="0005709C">
            <w:rPr>
              <w:noProof w:val="0"/>
            </w:rPr>
            <w:fldChar w:fldCharType="separate"/>
          </w:r>
          <w:r w:rsidR="0072294C">
            <w:t>1</w:t>
          </w:r>
          <w:r w:rsidR="0005709C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4C" w:rsidRDefault="0072294C">
      <w:r>
        <w:separator/>
      </w:r>
    </w:p>
    <w:p w:rsidR="0072294C" w:rsidRDefault="0072294C"/>
  </w:footnote>
  <w:footnote w:type="continuationSeparator" w:id="0">
    <w:p w:rsidR="0072294C" w:rsidRDefault="0072294C">
      <w:r>
        <w:continuationSeparator/>
      </w:r>
    </w:p>
    <w:p w:rsidR="0072294C" w:rsidRDefault="007229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7E" w:rsidRDefault="00DF3B7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6E5357" w:rsidP="006E5357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6E5357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15130981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6A4AE5" w:rsidP="006E5357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399554C2" wp14:editId="30E17B7B">
                <wp:extent cx="2181225" cy="147637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074F10" w:rsidRPr="005819CE" w:rsidRDefault="00074F10" w:rsidP="00CF651B">
          <w:pPr>
            <w:pStyle w:val="Huisstijl-Adres"/>
            <w:rPr>
              <w:noProof w:val="0"/>
            </w:rPr>
          </w:pPr>
        </w:p>
      </w:tc>
    </w:tr>
  </w:tbl>
  <w:p w:rsidR="00D208D1" w:rsidRPr="00D208D1" w:rsidRDefault="00D208D1" w:rsidP="00D208D1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6E5357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6E5357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6A4AE5" w:rsidRDefault="006A4AE5" w:rsidP="006E5357">
          <w:r>
            <w:t>De V</w:t>
          </w:r>
          <w:r w:rsidR="006E5357" w:rsidRPr="00D24199">
            <w:t xml:space="preserve">oorzitter van de Tweede Kamer </w:t>
          </w:r>
        </w:p>
        <w:p w:rsidR="006E5357" w:rsidRPr="00D24199" w:rsidRDefault="006E5357" w:rsidP="006E5357">
          <w:r w:rsidRPr="00D24199">
            <w:t>der Staten-Generaal</w:t>
          </w:r>
        </w:p>
        <w:p w:rsidR="006E5357" w:rsidRPr="00D24199" w:rsidRDefault="006E5357" w:rsidP="006E5357">
          <w:r w:rsidRPr="00D24199">
            <w:t>Binnenhof 4</w:t>
          </w:r>
        </w:p>
        <w:p w:rsidR="00074F10" w:rsidRDefault="006E5357" w:rsidP="006E5357">
          <w:r w:rsidRPr="00D24199">
            <w:t xml:space="preserve">2513 AA </w:t>
          </w:r>
          <w:r>
            <w:t xml:space="preserve"> </w:t>
          </w:r>
          <w:r w:rsidRPr="00D24199">
            <w:t>'s-GRAVENHAGE</w:t>
          </w:r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6E5357" w:rsidP="006E5357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DF3B7E" w:rsidP="00A50CF6">
          <w:r>
            <w:t>21 september 2015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6E5357" w:rsidP="006E5357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6E5357" w:rsidP="006E5357">
          <w:r w:rsidRPr="00F83BC6">
            <w:t>Voorstel van wet</w:t>
          </w:r>
          <w:r>
            <w:t xml:space="preserve">, houdende regels met betrekking tot de productie, het transport, de handel en de levering van elektriciteit en gas (Elektriciteits- en gaswet) </w:t>
          </w:r>
          <w:r w:rsidRPr="00F83BC6">
            <w:t xml:space="preserve">(Kamerstuknummer </w:t>
          </w:r>
          <w:r>
            <w:t>34199)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A83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9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130981"/>
    <w:docVar w:name="HC_HBLIB" w:val="DOMUS"/>
  </w:docVars>
  <w:rsids>
    <w:rsidRoot w:val="006E5357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5709C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4EB1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012D1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94594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A4AE5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5357"/>
    <w:rsid w:val="006E7D82"/>
    <w:rsid w:val="006F038F"/>
    <w:rsid w:val="006F0F93"/>
    <w:rsid w:val="006F31F2"/>
    <w:rsid w:val="00714DC5"/>
    <w:rsid w:val="00715237"/>
    <w:rsid w:val="0072294C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1A79"/>
    <w:rsid w:val="00833695"/>
    <w:rsid w:val="008336B7"/>
    <w:rsid w:val="00833A8E"/>
    <w:rsid w:val="00842CD8"/>
    <w:rsid w:val="008431FA"/>
    <w:rsid w:val="00850527"/>
    <w:rsid w:val="008547BA"/>
    <w:rsid w:val="008553C7"/>
    <w:rsid w:val="00857FEB"/>
    <w:rsid w:val="008601AF"/>
    <w:rsid w:val="0087125D"/>
    <w:rsid w:val="00872271"/>
    <w:rsid w:val="0087600D"/>
    <w:rsid w:val="00883137"/>
    <w:rsid w:val="00883C62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825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09AA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7D8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53B3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08D1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1160"/>
    <w:rsid w:val="00DF2583"/>
    <w:rsid w:val="00DF3B7E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1ECB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356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477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2015-09-18T09:00:00.0000000Z</lastPrinted>
  <dcterms:created xsi:type="dcterms:W3CDTF">2015-09-18T09:03:00.0000000Z</dcterms:created>
  <dcterms:modified xsi:type="dcterms:W3CDTF">2015-09-21T08:37:00.0000000Z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0x010100812C8CAE60BCD041B9687729337087B9</vt:lpwstr>
  </property>
</Properties>
</file>