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F08" w:rsidRDefault="00017511">
      <w:pPr>
        <w:pStyle w:val="in-table"/>
      </w:pPr>
      <w:bookmarkStart w:name="_GoBack" w:id="0"/>
      <w:bookmarkEnd w:id="0"/>
      <w:r>
        <w:rPr>
          <w:noProof/>
        </w:rPr>
        <mc:AlternateContent>
          <mc:Choice Requires="wps">
            <w:drawing>
              <wp:anchor distT="0" distB="0" distL="114300" distR="114300" simplePos="0" relativeHeight="251658752" behindDoc="0" locked="0" layoutInCell="1" allowOverlap="1" wp14:editId="33F0533A" wp14:anchorId="001B574A">
                <wp:simplePos x="0" y="0"/>
                <wp:positionH relativeFrom="page">
                  <wp:posOffset>0</wp:posOffset>
                </wp:positionH>
                <wp:positionV relativeFrom="page">
                  <wp:posOffset>0</wp:posOffset>
                </wp:positionV>
                <wp:extent cx="0" cy="0"/>
                <wp:effectExtent l="9525" t="9525" r="9525" b="9525"/>
                <wp:wrapNone/>
                <wp:docPr id="6"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cap="flat" cmpd="sng">
                          <a:solidFill>
                            <a:srgbClr val="FF00FF"/>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17511" w:rsidRDefault="00017511"/>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style="position:absolute;margin-left:0;margin-top:0;width:0;height:0;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">
                <v:textbox style="layout-flow:vertical;mso-layout-flow-alt:bottom-to-top">
                  <w:txbxContent>
                    <w:p w:rsidR="00017511" w:rsidRDefault="00017511"/>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2"/>
      </w:tblGrid>
      <w:tr w:rsidR="00606F08">
        <w:tc>
          <w:tcPr>
            <w:tcW w:w="0" w:type="auto"/>
          </w:tcPr>
          <w:p w:rsidR="00606F08" w:rsidRDefault="00AD3A87">
            <w:bookmarkStart w:name="woordmerk" w:id="1"/>
            <w:bookmarkStart w:name="woordmerk_bk" w:id="2"/>
            <w:bookmarkEnd w:id="1"/>
            <w:r>
              <w:rPr>
                <w:noProof/>
              </w:rPr>
              <w:drawing>
                <wp:inline distT="0" distB="0" distL="0" distR="0" wp14:anchorId="25B5AB65" wp14:editId="457D02F4">
                  <wp:extent cx="2340869" cy="1583439"/>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340869" cy="1583439"/>
                          </a:xfrm>
                          <a:prstGeom prst="rect">
                            <a:avLst/>
                          </a:prstGeom>
                        </pic:spPr>
                      </pic:pic>
                    </a:graphicData>
                  </a:graphic>
                </wp:inline>
              </w:drawing>
            </w:r>
            <w:bookmarkEnd w:id="2"/>
            <w:r w:rsidR="00240EB1">
              <w:fldChar w:fldCharType="begin"/>
            </w:r>
            <w:r w:rsidR="00240EB1">
              <w:instrText xml:space="preserve"> DOCPROPERTY woordmerk </w:instrText>
            </w:r>
            <w:r w:rsidR="00240EB1">
              <w:fldChar w:fldCharType="end"/>
            </w:r>
          </w:p>
        </w:tc>
      </w:tr>
    </w:tbl>
    <w:p w:rsidR="00606F08" w:rsidRDefault="00606F08">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606F08">
        <w:trPr>
          <w:trHeight w:val="306" w:hRule="exact"/>
        </w:trPr>
        <w:tc>
          <w:tcPr>
            <w:tcW w:w="7512" w:type="dxa"/>
            <w:gridSpan w:val="2"/>
          </w:tcPr>
          <w:p w:rsidR="00606F08" w:rsidRDefault="00240EB1">
            <w:pPr>
              <w:pStyle w:val="Huisstijl-Retouradres"/>
            </w:pPr>
            <w:r>
              <w:fldChar w:fldCharType="begin"/>
            </w:r>
            <w:r>
              <w:instrText xml:space="preserve"> DOCPROPERTY retouradres </w:instrText>
            </w:r>
            <w:r>
              <w:fldChar w:fldCharType="separate"/>
            </w:r>
            <w:r w:rsidR="00AD3A87">
              <w:t>&gt; Retouradres Postbus 20301 2500 EH  Den Haag</w:t>
            </w:r>
            <w:r>
              <w:fldChar w:fldCharType="end"/>
            </w:r>
          </w:p>
        </w:tc>
      </w:tr>
      <w:tr w:rsidR="00606F08">
        <w:trPr>
          <w:cantSplit/>
          <w:trHeight w:val="85" w:hRule="exact"/>
        </w:trPr>
        <w:tc>
          <w:tcPr>
            <w:tcW w:w="7512" w:type="dxa"/>
            <w:gridSpan w:val="2"/>
          </w:tcPr>
          <w:p w:rsidR="00606F08" w:rsidRDefault="00606F08">
            <w:pPr>
              <w:pStyle w:val="Huisstijl-Rubricering"/>
            </w:pPr>
          </w:p>
        </w:tc>
      </w:tr>
      <w:tr w:rsidR="00606F08">
        <w:trPr>
          <w:cantSplit/>
          <w:trHeight w:val="187" w:hRule="exact"/>
        </w:trPr>
        <w:tc>
          <w:tcPr>
            <w:tcW w:w="7512" w:type="dxa"/>
            <w:gridSpan w:val="2"/>
          </w:tcPr>
          <w:p w:rsidR="00606F08" w:rsidRDefault="00240EB1">
            <w:pPr>
              <w:pStyle w:val="Huisstijl-Rubricering"/>
            </w:pPr>
            <w:r>
              <w:fldChar w:fldCharType="begin"/>
            </w:r>
            <w:r>
              <w:instrText xml:space="preserve"> DOCPROPERTY rubricering </w:instrText>
            </w:r>
            <w:r>
              <w:fldChar w:fldCharType="end"/>
            </w:r>
          </w:p>
        </w:tc>
      </w:tr>
      <w:tr w:rsidR="00606F08">
        <w:trPr>
          <w:cantSplit/>
          <w:trHeight w:val="2166" w:hRule="exact"/>
        </w:trPr>
        <w:tc>
          <w:tcPr>
            <w:tcW w:w="7512" w:type="dxa"/>
            <w:gridSpan w:val="2"/>
          </w:tcPr>
          <w:p w:rsidR="00AD3A87" w:rsidRDefault="00240EB1">
            <w:pPr>
              <w:pStyle w:val="adres"/>
            </w:pPr>
            <w:r>
              <w:fldChar w:fldCharType="begin"/>
            </w:r>
            <w:r>
              <w:instrText xml:space="preserve"> DOCVARIABLE adres *\MERGEFORMAT </w:instrText>
            </w:r>
            <w:r>
              <w:fldChar w:fldCharType="separate"/>
            </w:r>
            <w:r w:rsidR="00AD3A87">
              <w:t>Aan de Voorzitter van de Tweede Kamer der Staten-Generaal</w:t>
            </w:r>
          </w:p>
          <w:p w:rsidR="00AD3A87" w:rsidRDefault="00AD3A87">
            <w:pPr>
              <w:pStyle w:val="adres"/>
            </w:pPr>
            <w:r>
              <w:t>Postbus 20018</w:t>
            </w:r>
          </w:p>
          <w:p w:rsidR="00606F08" w:rsidRDefault="00AD3A87">
            <w:pPr>
              <w:pStyle w:val="adres"/>
            </w:pPr>
            <w:r>
              <w:t>2500 EA  DEN HAAG</w:t>
            </w:r>
            <w:r w:rsidR="00240EB1">
              <w:fldChar w:fldCharType="end"/>
            </w:r>
          </w:p>
          <w:p w:rsidR="00606F08" w:rsidRDefault="00240EB1">
            <w:pPr>
              <w:pStyle w:val="kixcode"/>
            </w:pPr>
            <w:r>
              <w:fldChar w:fldCharType="begin"/>
            </w:r>
            <w:r>
              <w:instrText xml:space="preserve"> DOCPROPERTY kix </w:instrText>
            </w:r>
            <w:r>
              <w:fldChar w:fldCharType="end"/>
            </w:r>
          </w:p>
          <w:p w:rsidR="00606F08" w:rsidRDefault="00606F08">
            <w:pPr>
              <w:pStyle w:val="kixcode"/>
            </w:pPr>
          </w:p>
        </w:tc>
      </w:tr>
      <w:tr w:rsidR="00606F08">
        <w:trPr>
          <w:trHeight w:val="465" w:hRule="exact"/>
        </w:trPr>
        <w:tc>
          <w:tcPr>
            <w:tcW w:w="7512" w:type="dxa"/>
            <w:gridSpan w:val="2"/>
          </w:tcPr>
          <w:p w:rsidR="00606F08" w:rsidRDefault="00606F08">
            <w:pPr>
              <w:pStyle w:val="broodtekst"/>
            </w:pPr>
          </w:p>
        </w:tc>
      </w:tr>
      <w:tr w:rsidR="00606F08">
        <w:trPr>
          <w:trHeight w:val="238" w:hRule="exact"/>
        </w:trPr>
        <w:tc>
          <w:tcPr>
            <w:tcW w:w="1099" w:type="dxa"/>
          </w:tcPr>
          <w:p w:rsidR="00606F08" w:rsidRDefault="00384BA2">
            <w:pPr>
              <w:pStyle w:val="datumonderwerp"/>
              <w:tabs>
                <w:tab w:val="clear" w:pos="794"/>
                <w:tab w:val="left" w:pos="1092"/>
              </w:tabs>
              <w:ind w:left="1140" w:hanging="1140"/>
            </w:pPr>
            <w:r>
              <w:fldChar w:fldCharType="begin"/>
            </w:r>
            <w:r>
              <w:instrText xml:space="preserve"> DOCPROPERTY _datum </w:instrText>
            </w:r>
            <w:r>
              <w:fldChar w:fldCharType="separate"/>
            </w:r>
            <w:r w:rsidR="00AD3A87">
              <w:t>Datum</w:t>
            </w:r>
            <w:r>
              <w:fldChar w:fldCharType="end"/>
            </w:r>
          </w:p>
        </w:tc>
        <w:tc>
          <w:tcPr>
            <w:tcW w:w="6413" w:type="dxa"/>
          </w:tcPr>
          <w:p w:rsidR="00606F08" w:rsidRDefault="00FD49AD">
            <w:pPr>
              <w:pStyle w:val="datumonderwerp"/>
              <w:tabs>
                <w:tab w:val="clear" w:pos="794"/>
                <w:tab w:val="left" w:pos="1092"/>
              </w:tabs>
              <w:ind w:left="1140" w:hanging="1140"/>
            </w:pPr>
            <w:r>
              <w:t>16 september 2015</w:t>
            </w:r>
          </w:p>
        </w:tc>
      </w:tr>
      <w:tr w:rsidR="00606F08" w:rsidTr="00AD3A87">
        <w:trPr>
          <w:trHeight w:val="1546" w:hRule="exact"/>
        </w:trPr>
        <w:tc>
          <w:tcPr>
            <w:tcW w:w="1099" w:type="dxa"/>
          </w:tcPr>
          <w:p w:rsidR="00606F08" w:rsidRDefault="00384BA2">
            <w:pPr>
              <w:pStyle w:val="datumonderwerp"/>
              <w:ind w:left="743" w:hanging="743"/>
            </w:pPr>
            <w:r>
              <w:fldChar w:fldCharType="begin"/>
            </w:r>
            <w:r>
              <w:instrText xml:space="preserve"> DOCPROPERTY _onderwerp </w:instrText>
            </w:r>
            <w:r>
              <w:fldChar w:fldCharType="separate"/>
            </w:r>
            <w:r w:rsidR="00AD3A87">
              <w:t>Onderwerp</w:t>
            </w:r>
            <w:r>
              <w:fldChar w:fldCharType="end"/>
            </w:r>
          </w:p>
        </w:tc>
        <w:tc>
          <w:tcPr>
            <w:tcW w:w="6413" w:type="dxa"/>
          </w:tcPr>
          <w:p w:rsidRPr="00AD3A87" w:rsidR="00AD3A87" w:rsidP="00AD3A87" w:rsidRDefault="00AD3A87">
            <w:pPr>
              <w:pStyle w:val="NoSpacing"/>
              <w:rPr>
                <w:rFonts w:ascii="Verdana" w:hAnsi="Verdana"/>
                <w:sz w:val="18"/>
                <w:szCs w:val="18"/>
              </w:rPr>
            </w:pPr>
            <w:r w:rsidRPr="00AD3A87">
              <w:rPr>
                <w:rFonts w:ascii="Verdana" w:hAnsi="Verdana"/>
                <w:sz w:val="18"/>
                <w:szCs w:val="18"/>
              </w:rPr>
              <w:t>Wijziging van de Wet rechtspositie rechterlijke ambtenaren en enige andere wetten in verband met de uitbreiding van de mogelijkheden om ten aanzien van voor het leven benoemde rechterlijke ambtenaren disciplinaire maatregelen op te leggen en tevens andere maatregelen te treffen</w:t>
            </w:r>
            <w:r>
              <w:rPr>
                <w:rFonts w:ascii="Verdana" w:hAnsi="Verdana"/>
                <w:sz w:val="18"/>
                <w:szCs w:val="18"/>
              </w:rPr>
              <w:t xml:space="preserve"> </w:t>
            </w:r>
            <w:r w:rsidRPr="00AD3A87">
              <w:rPr>
                <w:rFonts w:ascii="Verdana" w:hAnsi="Verdana"/>
                <w:sz w:val="18"/>
                <w:szCs w:val="18"/>
              </w:rPr>
              <w:t>(33861)</w:t>
            </w:r>
          </w:p>
          <w:p w:rsidR="00112165" w:rsidP="00112165" w:rsidRDefault="00112165">
            <w:pPr>
              <w:rPr>
                <w:rFonts w:ascii="Times New Roman" w:hAnsi="Times New Roman"/>
                <w:b/>
                <w:sz w:val="24"/>
              </w:rPr>
            </w:pPr>
          </w:p>
          <w:p w:rsidR="00606F08" w:rsidRDefault="00606F08">
            <w:pPr>
              <w:pStyle w:val="datumonderwerp"/>
            </w:pP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606F08">
        <w:tc>
          <w:tcPr>
            <w:tcW w:w="2013" w:type="dxa"/>
          </w:tcPr>
          <w:p w:rsidR="00AD3A87" w:rsidP="00AD3A87" w:rsidRDefault="00AD3A87">
            <w:pPr>
              <w:pStyle w:val="afzendgegevens-bold"/>
            </w:pPr>
            <w:bookmarkStart w:name="referentiegegevens" w:id="3"/>
            <w:bookmarkStart w:name="referentiegegevens_bk" w:id="4"/>
            <w:bookmarkEnd w:id="3"/>
            <w:r>
              <w:t>Directie Wetgeving en Juridische Zaken</w:t>
            </w:r>
          </w:p>
          <w:p w:rsidR="00AD3A87" w:rsidP="00AD3A87" w:rsidRDefault="00AD3A87">
            <w:pPr>
              <w:pStyle w:val="afzendgegevens"/>
            </w:pPr>
            <w:r>
              <w:t>Sector Staats- en bestuursrecht</w:t>
            </w:r>
          </w:p>
          <w:p w:rsidR="00AD3A87" w:rsidP="00AD3A87" w:rsidRDefault="00AD3A87">
            <w:pPr>
              <w:pStyle w:val="witregel1"/>
            </w:pPr>
            <w:r>
              <w:t> </w:t>
            </w:r>
          </w:p>
          <w:p w:rsidRPr="00B35781" w:rsidR="00AD3A87" w:rsidP="00AD3A87" w:rsidRDefault="00AD3A87">
            <w:pPr>
              <w:pStyle w:val="afzendgegevens"/>
              <w:rPr>
                <w:lang w:val="de-DE"/>
              </w:rPr>
            </w:pPr>
            <w:r w:rsidRPr="00B35781">
              <w:rPr>
                <w:lang w:val="de-DE"/>
              </w:rPr>
              <w:t>Turfmarkt 147</w:t>
            </w:r>
          </w:p>
          <w:p w:rsidRPr="00B35781" w:rsidR="00AD3A87" w:rsidP="00AD3A87" w:rsidRDefault="00AD3A87">
            <w:pPr>
              <w:pStyle w:val="afzendgegevens"/>
              <w:rPr>
                <w:lang w:val="de-DE"/>
              </w:rPr>
            </w:pPr>
            <w:r w:rsidRPr="00B35781">
              <w:rPr>
                <w:lang w:val="de-DE"/>
              </w:rPr>
              <w:t>2511 DP  Den Haag</w:t>
            </w:r>
          </w:p>
          <w:p w:rsidRPr="00B35781" w:rsidR="00AD3A87" w:rsidP="00AD3A87" w:rsidRDefault="00AD3A87">
            <w:pPr>
              <w:pStyle w:val="afzendgegevens"/>
              <w:rPr>
                <w:lang w:val="de-DE"/>
              </w:rPr>
            </w:pPr>
            <w:r w:rsidRPr="00B35781">
              <w:rPr>
                <w:lang w:val="de-DE"/>
              </w:rPr>
              <w:t>Postbus 20301</w:t>
            </w:r>
          </w:p>
          <w:p w:rsidRPr="00B35781" w:rsidR="00AD3A87" w:rsidP="00AD3A87" w:rsidRDefault="00AD3A87">
            <w:pPr>
              <w:pStyle w:val="afzendgegevens"/>
              <w:rPr>
                <w:lang w:val="de-DE"/>
              </w:rPr>
            </w:pPr>
            <w:r w:rsidRPr="00B35781">
              <w:rPr>
                <w:lang w:val="de-DE"/>
              </w:rPr>
              <w:t>2500 EH  Den Haag</w:t>
            </w:r>
          </w:p>
          <w:p w:rsidRPr="00B35781" w:rsidR="00AD3A87" w:rsidP="00AD3A87" w:rsidRDefault="00AD3A87">
            <w:pPr>
              <w:pStyle w:val="afzendgegevens"/>
              <w:rPr>
                <w:lang w:val="de-DE"/>
              </w:rPr>
            </w:pPr>
            <w:r w:rsidRPr="00B35781">
              <w:rPr>
                <w:lang w:val="de-DE"/>
              </w:rPr>
              <w:t>www.rijksoverheid.nl/venj</w:t>
            </w:r>
          </w:p>
          <w:p w:rsidRPr="00B35781" w:rsidR="00AD3A87" w:rsidP="00AD3A87" w:rsidRDefault="00AD3A87">
            <w:pPr>
              <w:pStyle w:val="witregel1"/>
              <w:rPr>
                <w:lang w:val="de-DE"/>
              </w:rPr>
            </w:pPr>
            <w:r w:rsidRPr="00B35781">
              <w:rPr>
                <w:lang w:val="de-DE"/>
              </w:rPr>
              <w:t> </w:t>
            </w:r>
          </w:p>
          <w:p w:rsidRPr="00B35781" w:rsidR="00AD3A87" w:rsidP="00AD3A87" w:rsidRDefault="00AD3A87">
            <w:pPr>
              <w:pStyle w:val="witregel2"/>
              <w:rPr>
                <w:lang w:val="de-DE"/>
              </w:rPr>
            </w:pPr>
            <w:r w:rsidRPr="00B35781">
              <w:rPr>
                <w:lang w:val="de-DE"/>
              </w:rPr>
              <w:t> </w:t>
            </w:r>
          </w:p>
          <w:p w:rsidR="00AD3A87" w:rsidP="00FD49AD" w:rsidRDefault="00AD3A87">
            <w:pPr>
              <w:pStyle w:val="referentiekopjes"/>
            </w:pPr>
            <w:r>
              <w:t>Ons kenmerk</w:t>
            </w:r>
          </w:p>
          <w:p w:rsidRPr="00FD49AD" w:rsidR="00FD49AD" w:rsidP="00FD49AD" w:rsidRDefault="00FD49AD">
            <w:pPr>
              <w:pStyle w:val="referentiegegevens"/>
            </w:pPr>
            <w:r>
              <w:t>682201</w:t>
            </w:r>
          </w:p>
          <w:p w:rsidR="00AD3A87" w:rsidP="00AD3A87" w:rsidRDefault="00AD3A87">
            <w:pPr>
              <w:pStyle w:val="witregel1"/>
            </w:pPr>
            <w:r>
              <w:t> </w:t>
            </w:r>
          </w:p>
          <w:p w:rsidR="00AD3A87" w:rsidP="00AD3A87" w:rsidRDefault="00AD3A87">
            <w:pPr>
              <w:pStyle w:val="clausule"/>
            </w:pPr>
            <w:r>
              <w:t>Bij beantwoording de datum en ons kenmerk vermelden. Wilt u slechts één zaak in uw brief behandelen.</w:t>
            </w:r>
          </w:p>
          <w:p w:rsidR="00AD3A87" w:rsidP="00AD3A87" w:rsidRDefault="00AD3A87">
            <w:pPr>
              <w:pStyle w:val="referentiegegevens"/>
            </w:pPr>
          </w:p>
          <w:bookmarkEnd w:id="4"/>
          <w:p w:rsidR="00606F08" w:rsidP="00AD3A87" w:rsidRDefault="00240EB1">
            <w:pPr>
              <w:pStyle w:val="referentiegegevens"/>
            </w:pPr>
            <w:r>
              <w:fldChar w:fldCharType="begin"/>
            </w:r>
            <w:r>
              <w:instrText xml:space="preserve"> DOCPROPERTY referentiegegevens </w:instrText>
            </w:r>
            <w:r>
              <w:fldChar w:fldCharType="end"/>
            </w:r>
          </w:p>
        </w:tc>
      </w:tr>
    </w:tbl>
    <w:p w:rsidR="00606F08" w:rsidRDefault="00606F08">
      <w:pPr>
        <w:pStyle w:val="broodtekst"/>
      </w:pPr>
    </w:p>
    <w:p w:rsidR="00606F08" w:rsidRDefault="00017511">
      <w:pPr>
        <w:pStyle w:val="broodtekst"/>
      </w:pPr>
      <w:r>
        <w:rPr>
          <w:noProof/>
          <w:sz w:val="20"/>
        </w:rPr>
        <mc:AlternateContent>
          <mc:Choice Requires="wps">
            <w:drawing>
              <wp:anchor distT="0" distB="0" distL="114300" distR="114300" simplePos="0" relativeHeight="251657728" behindDoc="0" locked="1" layoutInCell="1" allowOverlap="1" wp14:editId="2AA2E685" wp14:anchorId="67E72C7F">
                <wp:simplePos x="0" y="0"/>
                <wp:positionH relativeFrom="page">
                  <wp:posOffset>5944235</wp:posOffset>
                </wp:positionH>
                <wp:positionV relativeFrom="page">
                  <wp:posOffset>10182225</wp:posOffset>
                </wp:positionV>
                <wp:extent cx="1811020" cy="228600"/>
                <wp:effectExtent l="635" t="0" r="0" b="0"/>
                <wp:wrapNone/>
                <wp:docPr id="5"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606F08" w:rsidRDefault="00240EB1">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2" style="position:absolute;margin-left:468.05pt;margin-top:801.75pt;width:142.6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">
                <v:textbox inset="0,0,0,0">
                  <w:txbxContent>
                    <w:p w:rsidR="00606F08" w:rsidRDefault="00240EB1">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bookmarkStart w:name="aanhef" w:id="5"/>
      <w:bookmarkEnd w:id="5"/>
      <w:r w:rsidR="00240EB1">
        <w:fldChar w:fldCharType="begin"/>
      </w:r>
      <w:r w:rsidR="00240EB1">
        <w:instrText xml:space="preserve"> DOCPROPERTY aanhefdoc *\MERGEFORMAT </w:instrText>
      </w:r>
      <w:r w:rsidR="00240EB1">
        <w:fldChar w:fldCharType="end"/>
      </w:r>
    </w:p>
    <w:p w:rsidR="00606F08" w:rsidRDefault="00017511">
      <w:pPr>
        <w:pStyle w:val="broodtekst"/>
      </w:pPr>
      <w:bookmarkStart w:name="cursor" w:id="6"/>
      <w:bookmarkEnd w:id="6"/>
      <w:r>
        <w:t xml:space="preserve">Hierbij bied ik u </w:t>
      </w:r>
      <w:r w:rsidR="006B7D6C">
        <w:t>een</w:t>
      </w:r>
      <w:r w:rsidR="00B35781">
        <w:t xml:space="preserve"> tweede</w:t>
      </w:r>
      <w:r w:rsidR="006B7D6C">
        <w:t xml:space="preserve"> nota van wijziging </w:t>
      </w:r>
      <w:r>
        <w:t>inzake het bovenvermelde voorstel aan.</w:t>
      </w:r>
    </w:p>
    <w:tbl>
      <w:tblPr>
        <w:tblW w:w="7501" w:type="dxa"/>
        <w:tblLayout w:type="fixed"/>
        <w:tblCellMar>
          <w:left w:w="0" w:type="dxa"/>
          <w:right w:w="0" w:type="dxa"/>
        </w:tblCellMar>
        <w:tblLook w:val="0000" w:firstRow="0" w:lastRow="0" w:firstColumn="0" w:lastColumn="0" w:noHBand="0" w:noVBand="0"/>
      </w:tblPr>
      <w:tblGrid>
        <w:gridCol w:w="7501"/>
      </w:tblGrid>
      <w:tr w:rsidR="00606F08">
        <w:trPr>
          <w:cantSplit/>
        </w:trPr>
        <w:tc>
          <w:tcPr>
            <w:tcW w:w="7501" w:type="dxa"/>
          </w:tcPr>
          <w:tbl>
            <w:tblPr>
              <w:tblW w:w="7534" w:type="dxa"/>
              <w:tblLayout w:type="fixed"/>
              <w:tblCellMar>
                <w:left w:w="0" w:type="dxa"/>
                <w:right w:w="0" w:type="dxa"/>
              </w:tblCellMar>
              <w:tblLook w:val="0000" w:firstRow="0" w:lastRow="0" w:firstColumn="0" w:lastColumn="0" w:noHBand="0" w:noVBand="0"/>
            </w:tblPr>
            <w:tblGrid>
              <w:gridCol w:w="4209"/>
              <w:gridCol w:w="226"/>
              <w:gridCol w:w="3099"/>
            </w:tblGrid>
            <w:tr w:rsidRPr="00AD3A87" w:rsidR="00AD3A87" w:rsidTr="00E43422">
              <w:tc>
                <w:tcPr>
                  <w:tcW w:w="7534" w:type="dxa"/>
                  <w:gridSpan w:val="3"/>
                  <w:shd w:val="clear" w:color="auto" w:fill="auto"/>
                </w:tcPr>
                <w:p w:rsidRPr="00AD3A87" w:rsidR="00AD3A87" w:rsidP="00AD3A87" w:rsidRDefault="00AD3A87">
                  <w:pPr>
                    <w:pStyle w:val="broodtekst"/>
                  </w:pPr>
                  <w:bookmarkStart w:name="ondertekening" w:id="7"/>
                  <w:bookmarkStart w:name="ondertekening_bk" w:id="8"/>
                  <w:bookmarkEnd w:id="7"/>
                </w:p>
              </w:tc>
            </w:tr>
            <w:tr w:rsidRPr="00AD3A87" w:rsidR="00AD3A87" w:rsidTr="00873285">
              <w:tc>
                <w:tcPr>
                  <w:tcW w:w="7534" w:type="dxa"/>
                  <w:gridSpan w:val="3"/>
                  <w:shd w:val="clear" w:color="auto" w:fill="auto"/>
                </w:tcPr>
                <w:p w:rsidRPr="00AD3A87" w:rsidR="00AD3A87" w:rsidP="00AD3A87" w:rsidRDefault="00AD3A87">
                  <w:pPr>
                    <w:pStyle w:val="broodtekst"/>
                  </w:pPr>
                </w:p>
              </w:tc>
            </w:tr>
            <w:tr w:rsidRPr="00AD3A87" w:rsidR="00AD3A87" w:rsidTr="00F5216C">
              <w:tc>
                <w:tcPr>
                  <w:tcW w:w="7534" w:type="dxa"/>
                  <w:gridSpan w:val="3"/>
                  <w:shd w:val="clear" w:color="auto" w:fill="auto"/>
                </w:tcPr>
                <w:p w:rsidRPr="00AD3A87" w:rsidR="00AD3A87" w:rsidP="00AD3A87" w:rsidRDefault="00AD3A87">
                  <w:pPr>
                    <w:pStyle w:val="broodtekst"/>
                  </w:pPr>
                </w:p>
              </w:tc>
            </w:tr>
            <w:tr w:rsidRPr="00AD3A87" w:rsidR="00AD3A87" w:rsidTr="003B0CE5">
              <w:tc>
                <w:tcPr>
                  <w:tcW w:w="7534" w:type="dxa"/>
                  <w:gridSpan w:val="3"/>
                  <w:shd w:val="clear" w:color="auto" w:fill="auto"/>
                </w:tcPr>
                <w:p w:rsidRPr="00AD3A87" w:rsidR="00AD3A87" w:rsidP="00AD3A87" w:rsidRDefault="00AD3A87">
                  <w:pPr>
                    <w:pStyle w:val="broodtekst"/>
                  </w:pPr>
                </w:p>
              </w:tc>
            </w:tr>
            <w:tr w:rsidRPr="00AD3A87" w:rsidR="00AD3A87" w:rsidTr="00EC4F53">
              <w:tc>
                <w:tcPr>
                  <w:tcW w:w="7534" w:type="dxa"/>
                  <w:gridSpan w:val="3"/>
                  <w:shd w:val="clear" w:color="auto" w:fill="auto"/>
                </w:tcPr>
                <w:p w:rsidRPr="00AD3A87" w:rsidR="00AD3A87" w:rsidP="00AD3A87" w:rsidRDefault="00AD3A87">
                  <w:pPr>
                    <w:pStyle w:val="broodtekst"/>
                  </w:pPr>
                </w:p>
              </w:tc>
            </w:tr>
            <w:tr w:rsidRPr="00AD3A87" w:rsidR="00AD3A87" w:rsidTr="00AD3A87">
              <w:tc>
                <w:tcPr>
                  <w:tcW w:w="4209" w:type="dxa"/>
                  <w:shd w:val="clear" w:color="auto" w:fill="auto"/>
                </w:tcPr>
                <w:p w:rsidRPr="00AD3A87" w:rsidR="00AD3A87" w:rsidP="00AD3A87" w:rsidRDefault="00AD3A87">
                  <w:pPr>
                    <w:pStyle w:val="broodtekst"/>
                  </w:pPr>
                </w:p>
              </w:tc>
              <w:tc>
                <w:tcPr>
                  <w:tcW w:w="226" w:type="dxa"/>
                  <w:shd w:val="clear" w:color="auto" w:fill="auto"/>
                </w:tcPr>
                <w:p w:rsidRPr="00AD3A87" w:rsidR="00AD3A87" w:rsidP="00AD3A87" w:rsidRDefault="00AD3A87">
                  <w:pPr>
                    <w:pStyle w:val="broodtekst"/>
                  </w:pPr>
                </w:p>
              </w:tc>
              <w:tc>
                <w:tcPr>
                  <w:tcW w:w="3099" w:type="dxa"/>
                  <w:shd w:val="clear" w:color="auto" w:fill="auto"/>
                </w:tcPr>
                <w:p w:rsidRPr="00AD3A87" w:rsidR="00AD3A87" w:rsidP="0052627C" w:rsidRDefault="00AD3A87">
                  <w:pPr>
                    <w:pStyle w:val="in-table"/>
                  </w:pPr>
                </w:p>
              </w:tc>
            </w:tr>
            <w:tr w:rsidRPr="00AD3A87" w:rsidR="00AD3A87" w:rsidTr="00AD3A87">
              <w:tc>
                <w:tcPr>
                  <w:tcW w:w="4209" w:type="dxa"/>
                  <w:shd w:val="clear" w:color="auto" w:fill="auto"/>
                </w:tcPr>
                <w:p w:rsidR="00AD3A87" w:rsidP="00AD3A87" w:rsidRDefault="00AD3A87">
                  <w:pPr>
                    <w:pStyle w:val="broodtekst-i"/>
                    <w:rPr>
                      <w:i w:val="0"/>
                    </w:rPr>
                  </w:pPr>
                  <w:r w:rsidRPr="00E23BFC">
                    <w:rPr>
                      <w:i w:val="0"/>
                    </w:rPr>
                    <w:t>De Minister van Veiligheid en Justitie</w:t>
                  </w:r>
                  <w:r w:rsidR="00E23BFC">
                    <w:rPr>
                      <w:i w:val="0"/>
                    </w:rPr>
                    <w:t>,</w:t>
                  </w:r>
                </w:p>
                <w:p w:rsidR="00E23BFC" w:rsidP="00AD3A87" w:rsidRDefault="00E23BFC">
                  <w:pPr>
                    <w:pStyle w:val="broodtekst-i"/>
                    <w:rPr>
                      <w:i w:val="0"/>
                    </w:rPr>
                  </w:pPr>
                </w:p>
                <w:p w:rsidR="00E23BFC" w:rsidP="00AD3A87" w:rsidRDefault="00E23BFC">
                  <w:pPr>
                    <w:pStyle w:val="broodtekst-i"/>
                    <w:rPr>
                      <w:i w:val="0"/>
                    </w:rPr>
                  </w:pPr>
                </w:p>
                <w:p w:rsidR="00E23BFC" w:rsidP="00AD3A87" w:rsidRDefault="00E23BFC">
                  <w:pPr>
                    <w:pStyle w:val="broodtekst-i"/>
                    <w:rPr>
                      <w:i w:val="0"/>
                    </w:rPr>
                  </w:pPr>
                </w:p>
                <w:p w:rsidRPr="00E23BFC" w:rsidR="00E23BFC" w:rsidP="00AD3A87" w:rsidRDefault="00E23BFC">
                  <w:pPr>
                    <w:pStyle w:val="broodtekst-i"/>
                    <w:rPr>
                      <w:i w:val="0"/>
                    </w:rPr>
                  </w:pPr>
                  <w:r>
                    <w:rPr>
                      <w:i w:val="0"/>
                    </w:rPr>
                    <w:t>G.A. van der Steur</w:t>
                  </w:r>
                </w:p>
              </w:tc>
              <w:tc>
                <w:tcPr>
                  <w:tcW w:w="226" w:type="dxa"/>
                  <w:shd w:val="clear" w:color="auto" w:fill="auto"/>
                </w:tcPr>
                <w:p w:rsidRPr="00AD3A87" w:rsidR="00AD3A87" w:rsidP="00AD3A87" w:rsidRDefault="00AD3A87">
                  <w:pPr>
                    <w:pStyle w:val="broodtekst"/>
                  </w:pPr>
                </w:p>
              </w:tc>
              <w:tc>
                <w:tcPr>
                  <w:tcW w:w="3099" w:type="dxa"/>
                  <w:shd w:val="clear" w:color="auto" w:fill="auto"/>
                </w:tcPr>
                <w:p w:rsidRPr="00AD3A87" w:rsidR="00AD3A87" w:rsidP="0052627C" w:rsidRDefault="00AD3A87">
                  <w:pPr>
                    <w:pStyle w:val="in-table"/>
                  </w:pPr>
                </w:p>
              </w:tc>
            </w:tr>
          </w:tbl>
          <w:p w:rsidR="00AD3A87" w:rsidP="00AD3A87" w:rsidRDefault="00AD3A87">
            <w:pPr>
              <w:pStyle w:val="in-table"/>
            </w:pPr>
          </w:p>
          <w:bookmarkEnd w:id="8"/>
          <w:p w:rsidR="00606F08" w:rsidP="00AD3A87" w:rsidRDefault="00240EB1">
            <w:pPr>
              <w:pStyle w:val="in-table"/>
            </w:pPr>
            <w:r>
              <w:fldChar w:fldCharType="begin"/>
            </w:r>
            <w:r>
              <w:instrText xml:space="preserve"> DOCPROPERTY ondertekening </w:instrText>
            </w:r>
            <w:r>
              <w:fldChar w:fldCharType="end"/>
            </w:r>
          </w:p>
        </w:tc>
      </w:tr>
    </w:tbl>
    <w:p w:rsidR="00017511" w:rsidRDefault="00017511">
      <w:pPr>
        <w:pStyle w:val="broodtekst"/>
      </w:pPr>
    </w:p>
    <w:sectPr w:rsidR="00017511">
      <w:footerReference w:type="default" r:id="rId9"/>
      <w:type w:val="continuous"/>
      <w:pgSz w:w="11906" w:h="16838" w:code="9"/>
      <w:pgMar w:top="2398" w:right="2818" w:bottom="1077" w:left="1588" w:header="2398" w:footer="250" w:gutter="0"/>
      <w:pgNumType w:start="1"/>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511" w:rsidRDefault="00017511">
      <w:r>
        <w:separator/>
      </w:r>
    </w:p>
    <w:p w:rsidR="00017511" w:rsidRDefault="00017511"/>
    <w:p w:rsidR="00017511" w:rsidRDefault="00017511"/>
    <w:p w:rsidR="00017511" w:rsidRDefault="00017511"/>
  </w:endnote>
  <w:endnote w:type="continuationSeparator" w:id="0">
    <w:p w:rsidR="00017511" w:rsidRDefault="00017511">
      <w:r>
        <w:continuationSeparator/>
      </w:r>
    </w:p>
    <w:p w:rsidR="00017511" w:rsidRDefault="00017511"/>
    <w:p w:rsidR="00017511" w:rsidRDefault="00017511"/>
    <w:p w:rsidR="00017511" w:rsidRDefault="000175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606F08">
      <w:trPr>
        <w:cantSplit/>
        <w:trHeight w:hRule="exact" w:val="170"/>
      </w:trPr>
      <w:tc>
        <w:tcPr>
          <w:tcW w:w="7769" w:type="dxa"/>
        </w:tcPr>
        <w:p w:rsidR="00606F08" w:rsidRDefault="00606F08">
          <w:pPr>
            <w:pStyle w:val="Huisstijl-Rubricering"/>
          </w:pPr>
        </w:p>
      </w:tc>
      <w:tc>
        <w:tcPr>
          <w:tcW w:w="2123" w:type="dxa"/>
        </w:tcPr>
        <w:p w:rsidR="00606F08" w:rsidRDefault="00606F08">
          <w:pPr>
            <w:pStyle w:val="Huisstijl-Paginanummering"/>
          </w:pPr>
        </w:p>
      </w:tc>
    </w:tr>
    <w:tr w:rsidR="00606F08">
      <w:trPr>
        <w:cantSplit/>
        <w:trHeight w:hRule="exact" w:val="289"/>
      </w:trPr>
      <w:tc>
        <w:tcPr>
          <w:tcW w:w="7769" w:type="dxa"/>
        </w:tcPr>
        <w:p w:rsidR="00606F08" w:rsidRDefault="00240EB1">
          <w:pPr>
            <w:pStyle w:val="Huisstijl-Rubricering"/>
          </w:pPr>
          <w:r>
            <w:fldChar w:fldCharType="begin"/>
          </w:r>
          <w:r>
            <w:instrText xml:space="preserve"> DOCPROPERTY Rubricering </w:instrText>
          </w:r>
          <w:r>
            <w:fldChar w:fldCharType="end"/>
          </w:r>
        </w:p>
      </w:tc>
      <w:tc>
        <w:tcPr>
          <w:tcW w:w="2123" w:type="dxa"/>
        </w:tcPr>
        <w:p w:rsidR="00606F08" w:rsidRDefault="00240EB1">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AD3A87">
            <w:rPr>
              <w:rStyle w:val="Huisstijl-GegevenCharChar"/>
            </w:rPr>
            <w:t>Pagina</w:t>
          </w:r>
          <w:r>
            <w:rPr>
              <w:rStyle w:val="Huisstijl-GegevenCharChar"/>
            </w:rPr>
            <w:fldChar w:fldCharType="end"/>
          </w:r>
          <w:r>
            <w:rPr>
              <w:rStyle w:val="Huisstijl-GegevenCharChar"/>
            </w:rPr>
            <w:t xml:space="preserve"> </w:t>
          </w:r>
          <w:r>
            <w:rPr>
              <w:rStyle w:val="PageNumber"/>
            </w:rPr>
            <w:fldChar w:fldCharType="begin"/>
          </w:r>
          <w:r>
            <w:rPr>
              <w:rStyle w:val="PageNumber"/>
            </w:rPr>
            <w:instrText xml:space="preserve">PAGE  </w:instrText>
          </w:r>
          <w:r>
            <w:rPr>
              <w:rStyle w:val="PageNumber"/>
            </w:rPr>
            <w:fldChar w:fldCharType="separate"/>
          </w:r>
          <w:r w:rsidR="00384BA2">
            <w:rPr>
              <w:rStyle w:val="PageNumber"/>
            </w:rPr>
            <w:t>1</w:t>
          </w:r>
          <w:r>
            <w:rPr>
              <w:rStyle w:val="PageNumb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AD3A87">
            <w:rPr>
              <w:rStyle w:val="Huisstijl-GegevenCharChar"/>
            </w:rPr>
            <w:t>van</w:t>
          </w:r>
          <w:r>
            <w:rPr>
              <w:rStyle w:val="Huisstijl-GegevenCharChar"/>
            </w:rPr>
            <w:fldChar w:fldCharType="end"/>
          </w:r>
          <w:r>
            <w:t xml:space="preserve"> </w:t>
          </w:r>
          <w:r w:rsidR="00384BA2">
            <w:fldChar w:fldCharType="begin"/>
          </w:r>
          <w:r w:rsidR="00384BA2">
            <w:instrText xml:space="preserve"> SECTIONPAGES   \* MERGEFORMAT </w:instrText>
          </w:r>
          <w:r w:rsidR="00384BA2">
            <w:fldChar w:fldCharType="separate"/>
          </w:r>
          <w:r w:rsidR="00384BA2">
            <w:t>1</w:t>
          </w:r>
          <w:r w:rsidR="00384BA2">
            <w:fldChar w:fldCharType="end"/>
          </w:r>
        </w:p>
      </w:tc>
    </w:tr>
    <w:tr w:rsidR="00606F08">
      <w:trPr>
        <w:cantSplit/>
        <w:trHeight w:hRule="exact" w:val="23"/>
      </w:trPr>
      <w:tc>
        <w:tcPr>
          <w:tcW w:w="7769" w:type="dxa"/>
        </w:tcPr>
        <w:p w:rsidR="00606F08" w:rsidRDefault="00606F08">
          <w:pPr>
            <w:pStyle w:val="Huisstijl-Rubricering"/>
          </w:pPr>
        </w:p>
      </w:tc>
      <w:tc>
        <w:tcPr>
          <w:tcW w:w="2123" w:type="dxa"/>
        </w:tcPr>
        <w:p w:rsidR="00606F08" w:rsidRDefault="00606F08">
          <w:pPr>
            <w:pStyle w:val="Huisstijl-Paginanummering"/>
            <w:rPr>
              <w:rStyle w:val="Huisstijl-GegevenCharChar"/>
            </w:rPr>
          </w:pPr>
        </w:p>
      </w:tc>
    </w:tr>
  </w:tbl>
  <w:p w:rsidR="00606F08" w:rsidRDefault="00606F08">
    <w:pPr>
      <w:pStyle w:val="brood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511" w:rsidRDefault="00017511">
      <w:r>
        <w:separator/>
      </w:r>
    </w:p>
  </w:footnote>
  <w:footnote w:type="continuationSeparator" w:id="0">
    <w:p w:rsidR="00017511" w:rsidRDefault="00017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A4120A4"/>
    <w:multiLevelType w:val="hybridMultilevel"/>
    <w:tmpl w:val="1D8E1FCE"/>
    <w:lvl w:ilvl="0" w:tplc="1EDC355A">
      <w:start w:val="1"/>
      <w:numFmt w:val="bullet"/>
      <w:pStyle w:val="ListBullet"/>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0F670C83"/>
    <w:multiLevelType w:val="multilevel"/>
    <w:tmpl w:val="360E1BF0"/>
    <w:lvl w:ilvl="0">
      <w:start w:val="1"/>
      <w:numFmt w:val="bullet"/>
      <w:pStyle w:val="opsommingsvinkUi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4">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E555FEF"/>
    <w:multiLevelType w:val="hybridMultilevel"/>
    <w:tmpl w:val="50F0923E"/>
    <w:lvl w:ilvl="0" w:tplc="A2CC0C32">
      <w:start w:val="1"/>
      <w:numFmt w:val="bullet"/>
      <w:pStyle w:val="ListBullet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321F08A1"/>
    <w:multiLevelType w:val="multilevel"/>
    <w:tmpl w:val="61A21AA6"/>
    <w:lvl w:ilvl="0">
      <w:start w:val="1"/>
      <w:numFmt w:val="bullet"/>
      <w:pStyle w:val="opsomming-bolletjesjustitie"/>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17">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3F2C4A26"/>
    <w:multiLevelType w:val="multilevel"/>
    <w:tmpl w:val="A2ECAAD8"/>
    <w:lvl w:ilvl="0">
      <w:start w:val="1"/>
      <w:numFmt w:val="decimal"/>
      <w:pStyle w:val="kop1justitie"/>
      <w:lvlText w:val="%1."/>
      <w:lvlJc w:val="left"/>
      <w:pPr>
        <w:tabs>
          <w:tab w:val="num" w:pos="851"/>
        </w:tabs>
        <w:ind w:left="851" w:hanging="851"/>
      </w:pPr>
      <w:rPr>
        <w:rFonts w:ascii="Verdana" w:hAnsi="Verdana" w:hint="default"/>
        <w:b/>
        <w:i w:val="0"/>
        <w:sz w:val="30"/>
      </w:rPr>
    </w:lvl>
    <w:lvl w:ilvl="1">
      <w:start w:val="1"/>
      <w:numFmt w:val="decimal"/>
      <w:pStyle w:val="kop2justitie"/>
      <w:lvlText w:val="%1.%2"/>
      <w:lvlJc w:val="left"/>
      <w:pPr>
        <w:tabs>
          <w:tab w:val="num" w:pos="851"/>
        </w:tabs>
        <w:ind w:left="851" w:hanging="851"/>
      </w:pPr>
      <w:rPr>
        <w:rFonts w:ascii="Verdana" w:hAnsi="Verdana" w:hint="default"/>
        <w:b/>
        <w:i w:val="0"/>
        <w:sz w:val="26"/>
      </w:rPr>
    </w:lvl>
    <w:lvl w:ilvl="2">
      <w:start w:val="1"/>
      <w:numFmt w:val="decimal"/>
      <w:pStyle w:val="kop3justitie"/>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9EA3DDA"/>
    <w:multiLevelType w:val="multilevel"/>
    <w:tmpl w:val="E84A0424"/>
    <w:lvl w:ilvl="0">
      <w:start w:val="1"/>
      <w:numFmt w:val="bullet"/>
      <w:pStyle w:val="opsomming-streepjesjustitie"/>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1">
    <w:nsid w:val="5ECC7F89"/>
    <w:multiLevelType w:val="multilevel"/>
    <w:tmpl w:val="81E48ACE"/>
    <w:lvl w:ilvl="0">
      <w:start w:val="1"/>
      <w:numFmt w:val="decimal"/>
      <w:pStyle w:val="opsomming-cijfersjustitie"/>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22">
    <w:nsid w:val="5FEC188A"/>
    <w:multiLevelType w:val="multilevel"/>
    <w:tmpl w:val="5E426782"/>
    <w:lvl w:ilvl="0">
      <w:start w:val="1"/>
      <w:numFmt w:val="bullet"/>
      <w:pStyle w:val="opsommingsvinkAan"/>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23">
    <w:nsid w:val="7F4841C7"/>
    <w:multiLevelType w:val="multilevel"/>
    <w:tmpl w:val="15BE652E"/>
    <w:lvl w:ilvl="0">
      <w:start w:val="1"/>
      <w:numFmt w:val="lowerLetter"/>
      <w:pStyle w:val="opsomming-lettersjustitie"/>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2"/>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9"/>
  </w:num>
  <w:num w:numId="14">
    <w:abstractNumId w:val="15"/>
  </w:num>
  <w:num w:numId="15">
    <w:abstractNumId w:val="16"/>
  </w:num>
  <w:num w:numId="16">
    <w:abstractNumId w:val="21"/>
  </w:num>
  <w:num w:numId="17">
    <w:abstractNumId w:val="18"/>
  </w:num>
  <w:num w:numId="18">
    <w:abstractNumId w:val="20"/>
  </w:num>
  <w:num w:numId="19">
    <w:abstractNumId w:val="17"/>
  </w:num>
  <w:num w:numId="20">
    <w:abstractNumId w:val="10"/>
  </w:num>
  <w:num w:numId="21">
    <w:abstractNumId w:val="22"/>
  </w:num>
  <w:num w:numId="22">
    <w:abstractNumId w:val="13"/>
  </w:num>
  <w:num w:numId="23">
    <w:abstractNumId w:val="9"/>
  </w:num>
  <w:num w:numId="24">
    <w:abstractNumId w:val="23"/>
  </w:num>
  <w:num w:numId="25">
    <w:abstractNumId w:val="16"/>
  </w:num>
  <w:num w:numId="26">
    <w:abstractNumId w:val="21"/>
  </w:num>
  <w:num w:numId="27">
    <w:abstractNumId w:val="23"/>
  </w:num>
  <w:num w:numId="28">
    <w:abstractNumId w:val="20"/>
  </w:num>
  <w:num w:numId="29">
    <w:abstractNumId w:val="2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GB" w:vendorID="64" w:dllVersion="131078"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attachedTemplate r:id="rId1"/>
  <w:defaultTabStop w:val="227"/>
  <w:hyphenationZone w:val="425"/>
  <w:characterSpacingControl w:val="doNotCompress"/>
  <w:hdrShapeDefaults>
    <o:shapedefaults v:ext="edit" spidmax="25601"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Aan de Voorzitter van de Tweede Kamer der Staten-Generaal_x000d_Postbus 20018_x000d_2500 EA  DEN HAAG"/>
    <w:docVar w:name="Carma DocSys~CanReopen" w:val="1"/>
    <w:docVar w:name="Carma DocSys~XML" w:val="&lt;?xml version=&quot;1.0&quot;?&gt;_x000d__x000a_&lt;data customer=&quot;minjus&quot; profile=&quot;minjus&quot; model=&quot;brief.xml&quot; country-code=&quot;31&quot; target=&quot;Microsoft Word&quot; target-version=&quot;14.0&quot; target-build=&quot;14.0.7121&quot; engine-version=&quot;2.6.10&quot; lastuser-initials=&quot;MdVm-B&quot; lastuser-name=&quot;Mokiem, drs. V.S. mw. - BD/DWJZ/SBR&quot; existing=&quot;K%3A%5CDWJZ-SBR%5CJosta%5CWijziging%20Wrra%20disciplinaire%20maatregelen%5Cfase%2013%20-%20Tweede%20Kamer%5Cfase%2013.5%20-%20Nota%20van%20wijziging%5CAanbiedingsbrief%20NvW%20Cw%202001.docx#Document&quot;&gt;&lt;brief template=&quot;brief.dot&quot; id=&quot;164036cr405c493ea019b2cafp7e3694&quot; version=&quot;1.0&quot; lcid=&quot;1043&quot; locale=&quot;nl&quot;&gt;&lt;MAILING disabled=&quot;true&quot; fields=&quot;adres;kix;aanhefdoc;aanhef;groetregel&quot;/&gt;&lt;PAPER first=&quot;voorbedrukt&quot; other=&quot;blanco&quot; when-logo-present=&quot;blanco&quot; logo-names=&quot;minjuslint&quot;/&gt;&lt;referentiegegevens_bk/&gt;&lt;referentiegegevens/&gt;&lt;referentiegegevens_content&gt;&lt;body xmlns:msxsl=&quot;urn:schemas-microsoft-com:xslt&quot; xmlns:docsys=&quot;http://www.b-ware.nl&quot;&gt;&lt;p style=&quot;afzendgegevens-bold&quot;&gt;Directie Wetgeving en Juridische Zaken&lt;/p&gt;&lt;p style=&quot;afzendgegevens&quot;&gt;Sector ALTIJD INVULLEN&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venj&lt;/p&gt;&lt;p style=&quot;witregel1&quot;&gt; &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msxsl=&quot;urn:schemas-microsoft-com:xslt&quot; xmlns:docsys=&quot;http://www.b-ware.nl&quot;&gt;&lt;p&gt;&lt;picture src=&quot;$/woordmerk/RO_J.png&quot;/&gt;&lt;/p&gt;&lt;/body&gt;&lt;/woordmerk_content&gt;&lt;ondertekening_bk/&gt;&lt;ondertekening/&gt;&lt;ondertekening_content&gt;&lt;body xmlns:msxsl=&quot;urn:schemas-microsoft-com:xslt&quot; xmlns:docsys=&quot;http://www.b-ware.nl&quot;&gt;&lt;table class=&quot;tabel&quot; width=&quot;132.892mm&quot; top-padding=&quot;0pt&quot; bottom-padding=&quot;0pt&quot; left-padding=&quot;0pt&quot; right-padding=&quot;0pt&quot;&gt;&lt;col width=&quot;74.224mm&quot;/&gt;&lt;col width=&quot;4mm&quot;/&gt;&lt;col width=&quot;54.668mm&quot;/&gt;&lt;tbody&gt;&lt;tr&gt;&lt;td colspan=&quot;3&quot; style=&quot;broodtekst&quot;&gt;&lt;/td&gt;&lt;/tr&gt;&lt;tr&gt;&lt;td colspan=&quot;3&quot; style=&quot;broodtekst&quot;&gt;&lt;/td&gt;&lt;/tr&gt;&lt;tr&gt;&lt;td colspan=&quot;3&quot; style=&quot;broodtekst&quot;&gt;&lt;/td&gt;&lt;/tr&gt;&lt;tr&gt;&lt;td colspan=&quot;3&quot; style=&quot;broodtekst&quot;&gt;&lt;/td&gt;&lt;/tr&gt;&lt;tr&gt;&lt;td colspan=&quot;3&quot; style=&quot;broodtekst&quot;&gt;&lt;/td&gt;&lt;/tr&gt;&lt;tr&gt;&lt;td&gt;&lt;p style=&quot;broodtekst&quot;&gt;I.W. Opstelten&lt;/p&gt;&lt;/td&gt;&lt;td style=&quot;broodtekst&quot;&gt;&lt;/td&gt;&lt;td/&gt;&lt;/tr&gt;&lt;tr&gt;&lt;td&gt;&lt;p style=&quot;broodtekst-i&quot;&gt;De Minister van Veiligheid en Justitie&lt;/p&gt;&lt;/td&gt;&lt;td style=&quot;broodtekst&quot;&gt;&lt;/td&gt;&lt;td/&gt;&lt;/tr&gt;&lt;/tbody&gt;&lt;/table&gt;&lt;p style=&quot;in-table&quot;/&gt;&lt;/body&gt;&lt;/ondertekening_content&gt;&lt;toevoegen-model formatted-value=&quot;&quot;/&gt;&lt;chkminuut value=&quot;0&quot; formatted-value=&quot;0&quot;/&gt;&lt;minuut formatted-value=&quot;minuut.xml&quot;/&gt;&lt;ondertekenaar-item value=&quot;11&quot; formatted-value=&quot;Minister&quot;&gt;&lt;afzender taal=&quot;1043&quot; aanhef=&quot;1&quot; groetregel=&quot;1&quot; name=&quot;Minister&quot; country-id=&quot;NLD&quot; country-code=&quot;31&quot; naam=&quot;I.W. Opstelten&quot; functie=&quot;De Minister van Veiligheid en Justitie&quot; organisatie=&quot;55&quot;/&gt;_x000d__x000a__x0009__x0009_&lt;/ondertekenaar-item&gt;&lt;tweedeondertekenaar-item/&gt;&lt;behandelddoor-item value=&quot;51&quot; formatted-value=&quot;Concipiënt&quot;&gt;&lt;afzender taal=&quot;1043&quot; organisatie=&quot;176&quot; aanhef=&quot;1&quot; groetregel=&quot;2&quot; name=&quot;Concipiënt&quot; country-id=&quot;NLD&quot; country-code=&quot;31&quot; naam=&quot;Concipiënt&quot; functie=&quot;ALTIJD INVULLEN (functie)&quot; email=&quot;-@minvenj.nl&quot; telefoon=&quot;&quot; onderdeel=&quot;Sector ALTIJD INVULLEN&quot; mobiel=&quot;+31 6 &quot;/&gt;_x000d__x000a__x0009__x0009_&lt;/behandelddoor-item&gt;&lt;organisatie-item value=&quot;176&quot; formatted-value=&quot;DWJZ&quot;&gt;&lt;organisatie zoekveld=&quot;DWJZ&quot; id=&quot;176&quot;&gt;_x000d__x000a__x0009__x0009__x0009__x0009_&lt;taal id=&quot;2057&quot; zoekveld=&quot;DWJZ&quot; taal=&quot;2057&quot; omschrijving=&quot;Directie Wetgeving en Juridische Zaken&quot; naamdirectoraatgeneraal=&quot;Legislation and Legal Affairs Department&quot; naamdirectie=&quot;&quot; naamgebouw=&quot;&quot; baadres=&quot;Turfmarkt 147&quot; bapostcode=&quot;2511 DP&quot; baplaats=&quot;The Hague&quot; paadres=&quot;20301&quot; papostcode=&quot;2500 EH&quot; paplaats=&quot;The Hague&quot; land=&quot;The Netherlands&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Voor een veilige en rechtvaardige samenleving&quot; instructies=&quot;Please quote date of letter and our ref. when replying. Do not raise more than one subject per letter.&quot; email=&quot;&quot; iban=&quot;&quot; bic=&quot;&quot; infonummer=&quot;&quot; koptekst=&quot;\nLegislation and Legal Affairs Department\n&quot; bezoekadres=&quot;Bezoekadres\nTurfmarkt 147\n2511 DP The Hague\nTelefoon +31 70 370 79 11\nFax +31 70 370 75 16\nwww.rijksoverheid.nl/venj&quot; postadres=&quot;Postadres:\nPostbus 20301,\n2500 EH The Hague&quot;/&gt;_x000d__x000a__x0009__x0009__x0009__x0009_&lt;taal id=&quot;1043&quot; zoekveld=&quot;DWJZ&quot; taal=&quot;1043&quot; omschrijving=&quot;Directie Wetgeving en Juridische Zaken&quot; naamdirectoraatgeneraal=&quot;Directie Wetgeving en Juridische Zaken&quot; naamdirectie=&quot;&quot; naamgebouw=&quot;&quot; baadres=&quot;Turfmarkt 147&quot; bapostcode=&quot;2511 DP&quot; baplaats=&quot;Den Haag&quot; paadres=&quot;20301&quot; papostcode=&quot;2500 EH&quot; paplaats=&quot;Den Haag&quot; land=&quot;Nederland&quot; telefoonnummer=&quot;070 370 79 11&quot; faxnummer=&quot;070 370 75 16&quot; website=&quot;www.rijksoverheid.nl/venj&quot; banknaam=&quot;&quot; banknummer=&quot;&quot; logo=&quot;RO_J&quot; kleuren=&quot;lichtblauw&quot; vrijkopje=&quot;&quot; vrij1=&quot;&quot; vrij2=&quot;&quot; vrij3=&quot;&quot; vrij4=&quot;&quot; vrij5=&quot;&quot; vrij6=&quot;&quot; vrij7=&quot;&quot; vrij8=&quot;&quot; payoff=&quot;Voor een veilige en rechtvaardige samenleving&quot; instructies=&quot;Bij beantwoording de datum en ons kenmerk vermelden. Wilt u slechts één zaak in uw brief behandelen.&quot; email=&quot;&quot; iban=&quot;&quot; bic=&quot;&quot; infonummer=&quot;&quot; koptekst=&quot;\nDirectie Wetgeving en Juridische Zaken\n&quot; bezoekadres=&quot;Bezoekadres\nTurfmarkt 147\n2511 DP Den Haag\nTelefoon 070 370 79 11\nFax 070 370 75 16\nwww.rijksoverheid.nl/venj&quot; postadres=&quot;Postadres:\nPostbus 20301,\n2500 EH Den Haag&quot;/&gt;_x000d__x000a__x0009__x0009__x0009__x0009_&lt;taal id=&quot;1031&quot; zoekveld=&quot;DWJZ&quot; taal=&quot;1031&quot; omschrijving=&quot;Directie Wetgeving en Juridische Zaken&quot; naamdirectoraatgeneraal=&quot;Direktion Gesetzgebung und Rechtsangelegenheiten&quot; naamdirectie=&quot;&quot; naamgebouw=&quot;&quot; baadres=&quot;Turfmarkt 147&quot; bapostcode=&quot;2511 DP&quot; baplaats=&quot;Den Haag&quot; paadres=&quot;20301&quot; papostcode=&quot;2500 EH&quot; paplaats=&quot;Den Haag&quot; land=&quot;Niederlande&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Antwortt bitte Datum und unser Zeichen angeben. Bitte pro Zuschrift nur eine Angelegenheit behandeln.&quot; email=&quot;&quot; iban=&quot;&quot; bic=&quot;&quot; infonummer=&quot;&quot; koptekst=&quot;\nDirektion Gesetzgebung und Rechtsangelegenheiten\n&quot; bezoekadres=&quot;Bezoekadres\nTurfmarkt 147\n2511 DP Den Haag\nTelefoon +31 70 370 79 11\nFax +31 70 370 75 16\nwww.rijksoverheid.nl/venj&quot; postadres=&quot;Postadres:\nPostbus 20301,\n2500 EH Den Haag&quot;/&gt;_x000d__x000a__x0009__x0009__x0009__x0009_&lt;taal id=&quot;1036&quot; zoekveld=&quot;DWJZ&quot; taal=&quot;1036&quot; omschrijving=&quot;Directie Wetgeving en Juridische Zaken&quot; naamdirectoraatgeneraal=&quot;Direction de la Législation et des Affaires Juridiques&quot; naamdirectie=&quot;&quot; naamgebouw=&quot;&quot; baadres=&quot;Turfmarkt 147&quot; bapostcode=&quot;2511 DP&quot; baplaats=&quot;La Haye&quot; paadres=&quot;20301&quot; papostcode=&quot;2500 EH&quot; paplaats=&quot;La Haye&quot; land=&quot;Pays-Bas&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Prière de mentionner dans toute correspondance la date et notre référence. Prière de ne traiter qu'une seule affaire par lettre.&quot; email=&quot;&quot; iban=&quot;&quot; bic=&quot;&quot; infonummer=&quot;&quot; koptekst=&quot;\nDirection de la Législation et des Affaires Juridiques\n&quot; bezoekadres=&quot;Bezoekadres\nTurfmarkt 147\n2511 DP La Haye\nTelefoon +31 70 370 79 11\nFax +31 70 370 75 16\nwww.rijksoverheid.nl/venj&quot; postadres=&quot;Postadres:\nPostbus 20301,\n2500 EH La Haye&quot;/&gt;_x000d__x000a__x0009__x0009__x0009__x0009_&lt;taal id=&quot;1034&quot; zoekveld=&quot;DWJZ&quot; taal=&quot;1034&quot; omschrijving=&quot;Directie Wetgeving en Juridische Zaken&quot; naamdirectoraatgeneraal=&quot;Dirección de Legislación y Asuntos Jurídicos&quot; naamdirectie=&quot;&quot; naamgebouw=&quot;&quot; baadres=&quot;Turfmarkt 147&quot; bapostcode=&quot;2511 DP&quot; baplaats=&quot;La Haya&quot; paadres=&quot;20301&quot; papostcode=&quot;2500 EH&quot; paplaats=&quot;La Haya&quot; land=&quot;Países Bajos&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En su eventual contestación, por favor, indique la fecha y nuestro número de referencia. Le rogamos en cada carta trate un solo asunto.&quot; email=&quot;&quot; iban=&quot;&quot; bic=&quot;&quot; infonummer=&quot;&quot; koptekst=&quot;\nDirección de Legislación y Asuntos Jurídicos\n&quot; bezoekadres=&quot;Bezoekadres\nTurfmarkt 147\n2511 DP La Haya\nTelefoon +31 70 370 79 11\nFax +31 70 370 75 16\nwww.rijksoverheid.nl/venj&quot; postadres=&quot;Postadres:\nPostbus 20301,\n2500 EH La Haya&quot;/&gt;_x000d__x000a__x0009__x0009__x0009_&lt;/organisatie&gt;_x000d__x000a__x0009__x0009_&lt;/organisatie-item&gt;&lt;zaak/&gt;&lt;adres formatted-value=&quot;Aan de Voorzitter van de Tweede Kamer der Staten-Generaal\nPostbus 20018\n2500 EA  DEN HAAG&quot; value=&quot;9&quot;&gt;&lt;address typeid=&quot;1&quot; typename=&quot;postadres&quot; street=&quot;Postbus&quot; housenr=&quot;20018&quot; zipcode=&quot;2500 EA&quot; city=&quot;DEN HAAG&quot; country-id=&quot;NLD&quot; country-code=&quot;31&quot; omitted-country=&quot;Nederland&quot; kix=&quot;2500EA20018&quot;&gt;&lt;company display=&quot;TK&quot; name=&quot;Aan de Voorzitter van de Tweede Kamer der Staten-Generaal&quot;&gt;_x000d__x000a__x0009__x0009__x0009__x0009_&lt;/company&gt;_x000d__x000a__x0009__x0009__x0009_&lt;/address&gt;&lt;/adres&gt;&lt;kix value=&quot;&quot; formatted-value=&quot;&quot;/&gt;&lt;mailing-aan formatted-value=&quot;&quot;/&gt;&lt;minjuslint formatted-value=&quot;&quot;/&gt;&lt;chklogo value=&quot;0&quot;/&gt;&lt;documentsubtype formatted-value=&quot;Brief&quot;/&gt;&lt;documenttitel formatted-value=&quot;Brief - Wijziging van de Wet rechtspositie rechterlijke ambtenaren en enige andere wetten in verband met de uitbreidin&quot;/&gt;&lt;heropend value=&quot;false&quot;/&gt;&lt;vorm value=&quot;Digitaal&quot;/&gt;&lt;ZaakLocatie/&gt;&lt;zaakkenmerk/&gt;&lt;zaaktitel/&gt;&lt;fn_geaddresseerde formatted-value=&quot;Aan de Voorzitter van de Tweede Kamer der Staten-Generaal&quot;/&gt;&lt;fn_adres formatted-value=&quot;Postbus 20018&quot;/&gt;&lt;fn_postcode value=&quot;2500 EA&quot; formatted-value=&quot;2500 EA&quot;/&gt;&lt;fn_plaats value=&quot;DEN HAAG&quot; formatted-value=&quot;DEN HAAG&quot;/&gt;&lt;fn_land formatted-value=&quot;Nederland&quot;/&gt;&lt;drager formatted-value=&quot;Document&quot;/&gt;&lt;documentclass value=&quot;Brief&quot; formatted-value=&quot;Brief&quot;/&gt;&lt;baadres value=&quot;Turfmarkt 147&quot; formatted-value=&quot;Turfmarkt 147&quot;/&gt;&lt;bapostcode value=&quot;2511 DP&quot; formatted-value=&quot;2511 DP&quot;/&gt;&lt;baplaats value=&quot;Den Haag&quot; formatted-value=&quot;Den Haag&quot;/&gt;&lt;paadres value=&quot;20301&quot; formatted-value=&quot;20301&quot;/&gt;&lt;papostcode value=&quot;2500 EH&quot; formatted-value=&quot;2500 EH&quot;/&gt;&lt;paplaats value=&quot;Den Haag&quot; formatted-value=&quot;Den Haag&quot;/&gt;&lt;banknaam value=&quot;&quot; formatted-value=&quot;&quot;/&gt;&lt;banknummer value=&quot;&quot; formatted-value=&quot;&quot;/&gt;&lt;rekeningnr formatted-value=&quot;&quot;/&gt;&lt;bic value=&quot;&quot; formatted-value=&quot;&quot;/&gt;&lt;iban value=&quot;&quot; formatted-value=&quot;&quot;/&gt;&lt;website value=&quot;www.rijksoverheid.nl/venj&quot; formatted-value=&quot;www.rijksoverheid.nl/venj&quot;/&gt;&lt;faxnummer value=&quot;&quot; formatted-value=&quot;&quot;&gt;&lt;phonenumber country-code=&quot;31&quot; number=&quot;&quot;/&gt;&lt;/faxnummer&gt;&lt;faxorganisatie value=&quot;070 370 75 16&quot; formatted-value=&quot;070 370 75 16&quot;&gt;&lt;phonenumber country-code=&quot;31&quot; number=&quot;070 370 75 16&quot;/&gt;&lt;/faxorganisatie&gt;&lt;telorganisatie value=&quot;070 370 79 11&quot; formatted-value=&quot;070 370 79 11&quot;&gt;&lt;phonenumber country-code=&quot;31&quot; number=&quot;070 370 79 11&quot;/&gt;&lt;/telorganisatie&gt;&lt;doorkiesnummer value=&quot;&quot; formatted-value=&quot;&quot;&gt;&lt;phonenumber/&gt;&lt;/doorkiesnummer&gt;&lt;mobiel value=&quot;+31 6 &quot; formatted-value=&quot;+31 6 &quot;&gt;&lt;phonenumber country-code=&quot;31&quot; number=&quot;+31 6 &quot;/&gt;&lt;/mobiel&gt;&lt;chk_infonummer/&gt;&lt;infonummer value=&quot;&quot; formatted-value=&quot;&quot;&gt;&lt;phonenumber country-code=&quot;31&quot; number=&quot;&quot;/&gt;&lt;/infonummer&gt;&lt;emailorganisatie value=&quot;&quot; formatted-value=&quot;&quot;/&gt;&lt;clausule value=&quot;Bij beantwoording de datum en ons kenmerk vermelden. Wilt u slechts één zaak in uw brief behandelen.&quot; formatted-value=&quot;Bij beantwoording de datum en ons kenmerk vermelden. Wilt u slechts één zaak in uw brief behandelen.&quot;/&gt;&lt;contactpersoon formatted-value=&quot;Concipiënt&quot;/&gt;&lt;email formatted-value=&quot;-@minvenj.nl&quot;/&gt;&lt;functie formatted-value=&quot;ALTIJD INVULLEN (functie)&quot;/&gt;&lt;retouradres formatted-value=&quot;&amp;gt; Retouradres Postbus 20301 2500 EH  Den Haag&quot;/&gt;&lt;directoraat value=&quot;Directie Wetgeving en Juridische Zaken&quot; formatted-value=&quot;Directie Wetgeving en Juridische Zaken&quot;/&gt;&lt;directoraatvolg formatted-value=&quot;Directie Wetgeving en Juridische Zaken\n&quot;/&gt;&lt;directoraatnaam value=&quot;&quot; formatted-value=&quot;&quot;/&gt;&lt;directoraatnaamvolg formatted-value=&quot;&quot;/&gt;&lt;onderdeel value=&quot;Sector ALTIJD INVULLEN&quot; formatted-value=&quot;Sector ALTIJD INVULLEN&quot;/&gt;&lt;digionderdeel value=&quot;Sector ALTIJD INVULLEN&quot; formatted-value=&quot;Sector ALTIJD INVULLEN&quot;/&gt;&lt;onderdeelvolg formatted-value=&quot;Sector ALTIJD INVULLEN&quot;/&gt;&lt;directieregel formatted-value=&quot; \n&quot;/&gt;&lt;datum value=&quot;2014-08-20T00:00:00&quot; formatted-value=&quot;20 augustus 2014&quot;/&gt;&lt;onskenmerk value=&quot;ALTIJD INVULLEN&quot; formatted-value=&quot;ALTIJD INVULLEN&quot; format-disabled=&quot;true&quot;/&gt;&lt;uwkenmerk formatted-value=&quot;&quot;/&gt;&lt;onderwerp formatted-value=&quot;Wijziging van de Wet rechtspositie rechterlijke ambtenaren en enige andere wetten in verband met de uitbreidin&quot; value=&quot;Wijziging van de Wet rechtspositie rechterlijke ambtenaren en enige andere wetten in verband met de uitbreidin&quot; format-disabled=&quot;true&quot;/&gt;&lt;bijlage formatted-value=&quot;&quot;/&gt;&lt;projectnaam/&gt;&lt;kopieaan/&gt;&lt;namensdeze/&gt;&lt;rubricering formatted-value=&quot;&quot;/&gt;&lt;rubriceringvolg formatted-value=&quot;&quot;/&gt;&lt;digijust value=&quot;0&quot; formatted-value=&quot;0&quot;/&gt;&lt;chkcontact value=&quot;0&quot; formatted-value=&quot;0&quot; format-disabled=&quot;true&quot;/&gt;&lt;radtelefoon value=&quot;1&quot;/&gt;&lt;chkfunctie1 value=&quot;1&quot;/&gt;&lt;chkfunctie2 value=&quot;1&quot;/&gt;&lt;aanhefdoc formatted-value=&quot;&quot;/&gt;&lt;vrijkopje value=&quot;&quot; formatted-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value=&quot;LIMM_NAAM&quot; formatted-value=&quot;LIMM_NAAM&quot;/&gt;&lt;std_lu-eind-datum value=&quot;LU_EIND_DATUM&quot; formatted-value=&quot;LU_EIND_DATUM&quot;/&gt;&lt;std_lu-start-datum value=&quot;LU_START_DATUM&quot; formatted-value=&quot;LU_START_DATUM&quot;/&gt;&lt;std_lu-usr1 value=&quot;LU_USR1&quot; formatted-value=&quot;LU_USR1&quot;/&gt;&lt;std_lu-usr2 value=&quot;LU_USR2&quot; formatted-value=&quot;LU_USR2&quot;/&gt;&lt;std_lu-usr3 value=&quot;LU_USR3&quot; formatted-value=&quot;LU_USR3&quot;/&gt;&lt;std_lu-usr4 value=&quot;LU_USR4&quot; formatted-value=&quot;LU_USR4&quot;/&gt;&lt;std_lu-usr5 value=&quot;LU_USR5&quot; formatted-value=&quot;LU_USR5&quot;/&gt;&lt;std_lu-naam value=&quot;LU_NAAM&quot; formatted-value=&quot;LU_NAAM&quot;/&gt;&lt;std_oc-naam value=&quot;OC_NAAM&quot; formatted-value=&quot;OC_NAAM&quot;/&gt;&lt;std_oulo-naam1 value=&quot;OULO_NAAM1&quot; formatted-value=&quot;OULO_NAAM1&quot;/&gt;&lt;std_oulo-naam2 value=&quot;OULO_NAAM2&quot; formatted-value=&quot;OULO_NAAM2&quot;/&gt;&lt;std_oulo-telefoonnr value=&quot;OULO_TELEFOONNR&quot; formatted-value=&quot;OULO_TELEFOONNR&quot;/&gt;&lt;std_oulo-vestadres value=&quot;OULO_VESTADRES&quot; formatted-value=&quot;OULO_VESTADRES&quot;/&gt;&lt;std_oulo-vestplaats value=&quot;OULO_VESTPLAATS&quot; formatted-value=&quot;OULO_VESTPLAATS&quot;/&gt;&lt;std_gp-usr4 value=&quot;GP_USR4&quot; formatted-value=&quot;GP_USR4&quot;/&gt;&lt;std_gp-functie value=&quot;GP_FUNCTIE&quot; formatted-value=&quot;GP_FUNCTIE&quot;/&gt;&lt;std_gp-k5calc-tav value=&quot;GP_K5CALC_TAV&quot; formatted-value=&quot;GP_K5CALC_TAV&quot;/&gt;&lt;std_bgp-roepnaam value=&quot;BGP_ROEPNAAM&quot; formatted-value=&quot;BGP_ROEPNAAM&quot;/&gt;&lt;std_bgp-achternaam value=&quot;BGP_ACHTERNAAM&quot; formatted-value=&quot;BGP_ACHTERNAAM&quot;/&gt;&lt;std_bgp-telefoondoorkies value=&quot;BGP_TELEFOONDOORKIES&quot; formatted-value=&quot;BGP_TELEFOONDOORKIES&quot;/&gt;&lt;std_bgp-email-zaak value=&quot;BGP_EMAIL_ZAAK&quot; formatted-value=&quot;BGP_EMAIL_ZAAK&quot;/&gt;&lt;std_ou-usr1 value=&quot;OU_USR1&quot; formatted-value=&quot;OU_USR1&quot;/&gt;&lt;std_ou-usr2 value=&quot;OU_USR2&quot; formatted-value=&quot;OU_USR2&quot;/&gt;&lt;std_ou-usr3 value=&quot;OU_USR3&quot; formatted-value=&quot;OU_USR3&quot;/&gt;&lt;std_ou-usr4 value=&quot;OU_USR4&quot; formatted-value=&quot;OU_USR4&quot;/&gt;&lt;std_ou-usr5 value=&quot;OU_USR5&quot; formatted-value=&quot;OU_USR5&quot;/&gt;&lt;std_ou-usr6 value=&quot;OU_USR6&quot; formatted-value=&quot;OU_USR6&quot;/&gt;&lt;std_ou-usr9 value=&quot;OU_USR9&quot; formatted-value=&quot;OU_USR9&quot;/&gt;&lt;std_ou-startdatum value=&quot;OU_STARTDATUM&quot; formatted-value=&quot;OU_STARTDATUM&quot;/&gt;&lt;std_de-mentor-als-coach value=&quot;de mentor als coach&quot; formatted-value=&quot;de mentor als coach&quot;/&gt;&lt;std_autofinish value=&quot;0&quot;/&gt;&lt;std_autoprint value=&quot;0&quot;/&gt;&lt;std_showtab value=&quot;0&quot;/&gt;&lt;aanhef value=&quot;0&quot; formatted-value=&quot;&amp;lt;Geen&amp;gt;&quot; output-value=&quot;&amp;lt;Geen&amp;gt;,&quot;/&gt;&lt;groetregel value=&quot;0&quot; formatted-value=&quot;&amp;lt;Geen&amp;gt;&quot; output-value=&quot;&amp;lt;Geen&amp;gt;,&quot;/&gt;&lt;rubriek value=&quot;1&quot; formatted-value=&quot; &quot;/&gt;&lt;merking value=&quot;1&quot; formatted-value=&quot; &quot;/&gt;&lt;lst_aantbijlagen value=&quot;Geen&quot; formatted-value=&quot;Geen&quot;/&gt;&lt;euslogan-txt/&gt;&lt;lsttaal/&gt;&lt;documenttype value=&quot;Uitgaand&quot; formatted-value=&quot;Uitgaand&quot;/&gt;&lt;docstatus value=&quot;Informeel concept&quot; formatted-value=&quot;Informeel concept&quot;/&gt;&lt;doctype value=&quot;Brief&quot; formatted-value=&quot;Brief&quot;/&gt;&lt;_projectnaam value=&quot;Projectnaam&quot; formatted-value=&quot;Projectnaam&quot;/&gt;&lt;_contactpersoon value=&quot;Contactpersoon&quot; formatted-value=&quot;Contactpersoon&quot;/&gt;&lt;_datum value=&quot;Datum&quot; formatted-value=&quot;Datum&quot;/&gt;&lt;_onskenmerk formatted-value=&quot;Ons kenmerk\n&quot;/&gt;&lt;_onskenmerk-txt value=&quot;Ons kenmerk&quot; formatted-value=&quot;Ons kenmerk&quot;/&gt;&lt;_uwkenmerk value=&quot;Uw kenmerk&quot; formatted-value=&quot;Uw kenmerk&quot;/&gt;&lt;_onderwerp value=&quot;Onderwerp&quot; formatted-value=&quot;Onderwerp&quot;/&gt;&lt;_namensdeze value=&quot;Namens deze,&quot; formatted-value=&quot;Namens deze,&quot;/&gt;&lt;_pagina value=&quot;Pagina&quot; formatted-value=&quot;Pagina&quot;/&gt;&lt;_van value=&quot;van&quot; formatted-value=&quot;van&quot;/&gt;&lt;_bijlagen value=&quot;Bijlagen&quot; formatted-value=&quot;Bijlagen&quot;/&gt;&lt;_t value=&quot;T  &quot; formatted-value=&quot;T  &quot;/&gt;&lt;_f value=&quot;F  &quot; formatted-value=&quot;F  &quot;/&gt;&lt;_m value=&quot;M  &quot; formatted-value=&quot;M  &quot;/&gt;&lt;_i value=&quot;I  &quot; formatted-value=&quot;I  &quot;/&gt;&lt;_retouradres value=&quot;&amp;gt; Retouradres&quot; formatted-value=&quot;&amp;gt; Retouradres&quot;/&gt;&lt;_postbus value=&quot;Postbus&quot; formatted-value=&quot;Postbus&quot;/&gt;&lt;_kopieaan value=&quot;Kopie aan&quot; formatted-value=&quot;Kopie aan&quot;/&gt;&lt;_bijlagen-content value=&quot;Bijlage(n)&quot; formatted-value=&quot;Bijlage(n)&quot;/&gt;&lt;_bic value=&quot;BIC&quot; formatted-value=&quot;BIC&quot;/&gt;&lt;_iban value=&quot;IBAN&quot; formatted-value=&quot;IBAN&quot;/&gt;&lt;/brief&gt;&lt;/data&gt;_x000d__x000a_"/>
    <w:docVar w:name="clausule" w:val="Bij beantwoording de datum en ons kenmerk vermelden. Wilt u slechts één zaak in uw brief behandelen."/>
  </w:docVars>
  <w:rsids>
    <w:rsidRoot w:val="00017511"/>
    <w:rsid w:val="00017511"/>
    <w:rsid w:val="00035E09"/>
    <w:rsid w:val="00112165"/>
    <w:rsid w:val="00240EB1"/>
    <w:rsid w:val="002952E7"/>
    <w:rsid w:val="00384BA2"/>
    <w:rsid w:val="004B5135"/>
    <w:rsid w:val="004F493D"/>
    <w:rsid w:val="0052627C"/>
    <w:rsid w:val="00606F08"/>
    <w:rsid w:val="006B7D6C"/>
    <w:rsid w:val="00832840"/>
    <w:rsid w:val="00840208"/>
    <w:rsid w:val="00872480"/>
    <w:rsid w:val="00986B71"/>
    <w:rsid w:val="009B74AA"/>
    <w:rsid w:val="00AC47D7"/>
    <w:rsid w:val="00AD3A87"/>
    <w:rsid w:val="00B35781"/>
    <w:rsid w:val="00BB0F38"/>
    <w:rsid w:val="00BB529D"/>
    <w:rsid w:val="00E23BFC"/>
    <w:rsid w:val="00ED6DCC"/>
    <w:rsid w:val="00F13D57"/>
    <w:rsid w:val="00F87D59"/>
    <w:rsid w:val="00FD49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style="mso-position-horizontal-relative:page;mso-position-vertical-relative:page" strokecolor="fuchsia">
      <v:stroke color="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rFonts w:ascii="Verdana" w:hAnsi="Verdana"/>
      <w:sz w:val="18"/>
      <w:szCs w:val="24"/>
    </w:rPr>
  </w:style>
  <w:style w:type="paragraph" w:styleId="Heading1">
    <w:name w:val="heading 1"/>
    <w:basedOn w:val="broodtekst"/>
    <w:next w:val="Normal"/>
    <w:qFormat/>
    <w:pPr>
      <w:keepNext/>
      <w:spacing w:before="240" w:after="60"/>
      <w:outlineLvl w:val="0"/>
    </w:pPr>
    <w:rPr>
      <w:rFonts w:cs="Arial"/>
      <w:b/>
      <w:bCs/>
      <w:kern w:val="32"/>
      <w:sz w:val="32"/>
      <w:szCs w:val="32"/>
    </w:rPr>
  </w:style>
  <w:style w:type="paragraph" w:styleId="Heading2">
    <w:name w:val="heading 2"/>
    <w:basedOn w:val="broodtekst"/>
    <w:next w:val="Normal"/>
    <w:qFormat/>
    <w:pPr>
      <w:keepNext/>
      <w:spacing w:before="240" w:after="60"/>
      <w:outlineLvl w:val="1"/>
    </w:pPr>
    <w:rPr>
      <w:rFonts w:cs="Arial"/>
      <w:b/>
      <w:bCs/>
      <w:i/>
      <w:iCs/>
      <w:sz w:val="28"/>
      <w:szCs w:val="28"/>
    </w:rPr>
  </w:style>
  <w:style w:type="paragraph" w:styleId="Heading3">
    <w:name w:val="heading 3"/>
    <w:basedOn w:val="broodtekst"/>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pPr>
      <w:tabs>
        <w:tab w:val="left" w:pos="227"/>
        <w:tab w:val="left" w:pos="454"/>
        <w:tab w:val="left" w:pos="680"/>
      </w:tabs>
      <w:autoSpaceDE w:val="0"/>
      <w:autoSpaceDN w:val="0"/>
      <w:adjustRightInd w:val="0"/>
    </w:pPr>
    <w:rPr>
      <w:szCs w:val="18"/>
    </w:rPr>
  </w:style>
  <w:style w:type="paragraph" w:styleId="Header">
    <w:name w:val="header"/>
    <w:basedOn w:val="broodtekst"/>
    <w:semiHidden/>
    <w:pPr>
      <w:tabs>
        <w:tab w:val="center" w:pos="4536"/>
        <w:tab w:val="right" w:pos="9072"/>
      </w:tabs>
    </w:pPr>
  </w:style>
  <w:style w:type="paragraph" w:styleId="Footer">
    <w:name w:val="footer"/>
    <w:basedOn w:val="broodtekst"/>
    <w:semiHidden/>
    <w:pPr>
      <w:tabs>
        <w:tab w:val="center" w:pos="4536"/>
        <w:tab w:val="right" w:pos="9072"/>
      </w:tabs>
    </w:pPr>
  </w:style>
  <w:style w:type="character" w:styleId="FollowedHyperlink">
    <w:name w:val="FollowedHyperlink"/>
    <w:basedOn w:val="DefaultParagraphFont"/>
    <w:semiHidden/>
    <w:rPr>
      <w:color w:val="800080"/>
      <w:u w:val="single"/>
    </w:rPr>
  </w:style>
  <w:style w:type="paragraph" w:customStyle="1" w:styleId="Huisstijl-Adres">
    <w:name w:val="Huisstijl-Adres"/>
    <w:basedOn w:val="broodtekst"/>
    <w:pPr>
      <w:tabs>
        <w:tab w:val="left" w:pos="192"/>
      </w:tabs>
      <w:spacing w:after="90" w:line="180" w:lineRule="exact"/>
    </w:pPr>
    <w:rPr>
      <w:noProof/>
      <w:sz w:val="13"/>
      <w:szCs w:val="13"/>
    </w:rPr>
  </w:style>
  <w:style w:type="paragraph" w:styleId="ListBullet">
    <w:name w:val="List Bullet"/>
    <w:basedOn w:val="broodtekst"/>
    <w:semiHidden/>
    <w:pPr>
      <w:numPr>
        <w:numId w:val="1"/>
      </w:numPr>
    </w:pPr>
    <w:rPr>
      <w:noProof/>
    </w:rPr>
  </w:style>
  <w:style w:type="character" w:customStyle="1" w:styleId="Huisstijl-GegevenCharChar">
    <w:name w:val="Huisstijl-Gegeven Char Char"/>
    <w:basedOn w:val="DefaultParagraphFont"/>
    <w:rPr>
      <w:rFonts w:ascii="Verdana" w:hAnsi="Verdana"/>
      <w:noProof/>
      <w:sz w:val="13"/>
      <w:szCs w:val="24"/>
      <w:lang w:val="nl-NL" w:eastAsia="nl-NL" w:bidi="ar-SA"/>
    </w:rPr>
  </w:style>
  <w:style w:type="paragraph" w:customStyle="1" w:styleId="Huisstijl-Gegeven">
    <w:name w:val="Huisstijl-Gegeven"/>
    <w:basedOn w:val="broodtekst"/>
    <w:pPr>
      <w:spacing w:after="92" w:line="180" w:lineRule="atLeast"/>
    </w:pPr>
    <w:rPr>
      <w:noProof/>
      <w:sz w:val="13"/>
    </w:rPr>
  </w:style>
  <w:style w:type="paragraph" w:customStyle="1" w:styleId="witregel1">
    <w:name w:val="witregel1"/>
    <w:basedOn w:val="broodtekst"/>
    <w:pPr>
      <w:spacing w:line="90" w:lineRule="atLeast"/>
    </w:pPr>
    <w:rPr>
      <w:sz w:val="2"/>
    </w:rPr>
  </w:style>
  <w:style w:type="paragraph" w:customStyle="1" w:styleId="Huisstijl-Rubricering">
    <w:name w:val="Huisstijl-Rubricering"/>
    <w:basedOn w:val="broodtekst"/>
    <w:pPr>
      <w:spacing w:line="180" w:lineRule="exact"/>
    </w:pPr>
    <w:rPr>
      <w:b/>
      <w:bCs/>
      <w:noProof/>
      <w:sz w:val="13"/>
      <w:szCs w:val="13"/>
    </w:rPr>
  </w:style>
  <w:style w:type="paragraph" w:customStyle="1" w:styleId="adres">
    <w:name w:val="adres"/>
    <w:basedOn w:val="broodtekst"/>
    <w:rPr>
      <w:noProof/>
    </w:rPr>
  </w:style>
  <w:style w:type="character" w:styleId="Hyperlink">
    <w:name w:val="Hyperlink"/>
    <w:basedOn w:val="DefaultParagraphFont"/>
    <w:semiHidden/>
    <w:rPr>
      <w:color w:val="0000FF"/>
      <w:u w:val="single"/>
    </w:rPr>
  </w:style>
  <w:style w:type="paragraph" w:customStyle="1" w:styleId="Huisstijl-Retouradres">
    <w:name w:val="Huisstijl-Retouradres"/>
    <w:basedOn w:val="broodtekst"/>
    <w:pPr>
      <w:spacing w:line="180" w:lineRule="exact"/>
    </w:pPr>
    <w:rPr>
      <w:noProof/>
      <w:sz w:val="13"/>
    </w:rPr>
  </w:style>
  <w:style w:type="paragraph" w:customStyle="1" w:styleId="Huisstijl-Kopje">
    <w:name w:val="Huisstijl-Kopje"/>
    <w:basedOn w:val="broodtekst"/>
    <w:pPr>
      <w:spacing w:line="180" w:lineRule="atLeast"/>
    </w:pPr>
    <w:rPr>
      <w:b/>
      <w:sz w:val="13"/>
    </w:rPr>
  </w:style>
  <w:style w:type="paragraph" w:customStyle="1" w:styleId="Huisstijl-Voorwaarden">
    <w:name w:val="Huisstijl-Voorwaarden"/>
    <w:basedOn w:val="broodtekst"/>
    <w:pPr>
      <w:spacing w:line="180" w:lineRule="exact"/>
    </w:pPr>
    <w:rPr>
      <w:i/>
      <w:noProof/>
      <w:sz w:val="13"/>
    </w:rPr>
  </w:style>
  <w:style w:type="paragraph" w:customStyle="1" w:styleId="kixcode">
    <w:name w:val="kixcode"/>
    <w:basedOn w:val="broodtekst"/>
    <w:rPr>
      <w:rFonts w:ascii="KIX Barcode" w:hAnsi="KIX Barcode"/>
      <w:bCs/>
      <w:noProof/>
    </w:rPr>
  </w:style>
  <w:style w:type="paragraph" w:customStyle="1" w:styleId="Huisstijl-Paginanummering">
    <w:name w:val="Huisstijl-Paginanummering"/>
    <w:basedOn w:val="broodtekst"/>
    <w:pPr>
      <w:spacing w:line="180" w:lineRule="exact"/>
    </w:pPr>
    <w:rPr>
      <w:noProof/>
      <w:sz w:val="13"/>
    </w:rPr>
  </w:style>
  <w:style w:type="paragraph" w:styleId="ListBullet2">
    <w:name w:val="List Bullet 2"/>
    <w:basedOn w:val="broodtekst"/>
    <w:semiHidden/>
    <w:pPr>
      <w:numPr>
        <w:numId w:val="14"/>
      </w:numPr>
      <w:tabs>
        <w:tab w:val="clear" w:pos="227"/>
      </w:tabs>
      <w:ind w:left="454" w:hanging="227"/>
    </w:pPr>
    <w:rPr>
      <w:noProof/>
    </w:rPr>
  </w:style>
  <w:style w:type="paragraph" w:customStyle="1" w:styleId="minofdir">
    <w:name w:val="minofdir"/>
    <w:basedOn w:val="broodtekst"/>
    <w:rPr>
      <w:rFonts w:ascii="RO VenW" w:hAnsi="RO VenW"/>
      <w:sz w:val="220"/>
    </w:rPr>
  </w:style>
  <w:style w:type="paragraph" w:customStyle="1" w:styleId="opsomming-bolletjesjustitie">
    <w:name w:val="opsomming-bolletjes_justitie"/>
    <w:basedOn w:val="broodtekst"/>
    <w:pPr>
      <w:numPr>
        <w:numId w:val="25"/>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styleId="Caption">
    <w:name w:val="caption"/>
    <w:basedOn w:val="Normal"/>
    <w:next w:val="Normal"/>
    <w:qFormat/>
    <w:pPr>
      <w:spacing w:before="120" w:after="120"/>
    </w:pPr>
    <w:rPr>
      <w:b/>
      <w:bCs/>
      <w:sz w:val="20"/>
      <w:szCs w:val="20"/>
    </w:rPr>
  </w:style>
  <w:style w:type="paragraph" w:customStyle="1" w:styleId="opsomming-cijfersjustitie">
    <w:name w:val="opsomming-cijfers_justitie"/>
    <w:basedOn w:val="broodtekst"/>
    <w:pPr>
      <w:numPr>
        <w:numId w:val="26"/>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datumonderwerp">
    <w:name w:val="datumonderwerp"/>
    <w:basedOn w:val="broodtekst"/>
    <w:pPr>
      <w:tabs>
        <w:tab w:val="clear" w:pos="227"/>
        <w:tab w:val="clear" w:pos="454"/>
        <w:tab w:val="clear" w:pos="680"/>
        <w:tab w:val="left" w:pos="794"/>
      </w:tabs>
    </w:pPr>
  </w:style>
  <w:style w:type="character" w:styleId="PageNumber">
    <w:name w:val="page number"/>
    <w:basedOn w:val="DefaultParagraphFont"/>
    <w:semiHidden/>
  </w:style>
  <w:style w:type="paragraph" w:customStyle="1" w:styleId="afzendkopje">
    <w:name w:val="afzendkopje"/>
    <w:basedOn w:val="broodtekst"/>
    <w:pPr>
      <w:spacing w:line="180" w:lineRule="atLeast"/>
    </w:pPr>
    <w:rPr>
      <w:b/>
      <w:sz w:val="13"/>
    </w:rPr>
  </w:style>
  <w:style w:type="paragraph" w:customStyle="1" w:styleId="afzendgegevens">
    <w:name w:val="afzendgegevens"/>
    <w:basedOn w:val="broodtekst"/>
    <w:pPr>
      <w:spacing w:line="180" w:lineRule="atLeast"/>
    </w:pPr>
    <w:rPr>
      <w:sz w:val="13"/>
    </w:rPr>
  </w:style>
  <w:style w:type="paragraph" w:customStyle="1" w:styleId="lijst-nummer1">
    <w:name w:val="lijst-nummer1"/>
    <w:basedOn w:val="broodtekst"/>
    <w:next w:val="broodtekst"/>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pPr>
      <w:spacing w:line="180" w:lineRule="atLeast"/>
    </w:pPr>
    <w:rPr>
      <w:sz w:val="13"/>
    </w:rPr>
  </w:style>
  <w:style w:type="paragraph" w:customStyle="1" w:styleId="referentiekopjes">
    <w:name w:val="referentiekopjes"/>
    <w:basedOn w:val="broodtekst"/>
    <w:next w:val="referentiegegevens"/>
    <w:pPr>
      <w:spacing w:line="180" w:lineRule="atLeast"/>
    </w:pPr>
    <w:rPr>
      <w:b/>
      <w:sz w:val="13"/>
    </w:rPr>
  </w:style>
  <w:style w:type="paragraph" w:customStyle="1" w:styleId="witregel2">
    <w:name w:val="witregel2"/>
    <w:basedOn w:val="broodtekst"/>
    <w:pPr>
      <w:spacing w:line="270" w:lineRule="atLeast"/>
    </w:pPr>
    <w:rPr>
      <w:sz w:val="2"/>
    </w:rPr>
  </w:style>
  <w:style w:type="paragraph" w:customStyle="1" w:styleId="clausule">
    <w:name w:val="clausule"/>
    <w:basedOn w:val="broodtekst"/>
    <w:pPr>
      <w:spacing w:line="180" w:lineRule="atLeast"/>
    </w:pPr>
    <w:rPr>
      <w:i/>
      <w:sz w:val="13"/>
    </w:rPr>
  </w:style>
  <w:style w:type="paragraph" w:customStyle="1" w:styleId="afzendgegevens-bold">
    <w:name w:val="afzendgegevens-bold"/>
    <w:basedOn w:val="afzendgegevens"/>
    <w:rPr>
      <w:b/>
    </w:rPr>
  </w:style>
  <w:style w:type="paragraph" w:customStyle="1" w:styleId="aanhef">
    <w:name w:val="aanhef"/>
    <w:basedOn w:val="broodtekst"/>
    <w:next w:val="broodtekst"/>
    <w:pPr>
      <w:spacing w:after="240"/>
    </w:pPr>
  </w:style>
  <w:style w:type="paragraph" w:customStyle="1" w:styleId="broodtekst-bold">
    <w:name w:val="broodtekst-bold"/>
    <w:basedOn w:val="broodtekst"/>
    <w:next w:val="broodtekst"/>
    <w:rPr>
      <w:b/>
    </w:rPr>
  </w:style>
  <w:style w:type="paragraph" w:customStyle="1" w:styleId="broodtekst-vet-pagebreak">
    <w:name w:val="broodtekst-vet-pagebreak"/>
    <w:basedOn w:val="broodtekst"/>
    <w:next w:val="broodtekst"/>
    <w:pPr>
      <w:pageBreakBefore/>
    </w:pPr>
    <w:rPr>
      <w:b/>
    </w:rPr>
  </w:style>
  <w:style w:type="paragraph" w:customStyle="1" w:styleId="broodtekst-12-vet">
    <w:name w:val="broodtekst-12-vet"/>
    <w:basedOn w:val="broodtekst"/>
    <w:rPr>
      <w:b/>
      <w:sz w:val="24"/>
    </w:rPr>
  </w:style>
  <w:style w:type="paragraph" w:customStyle="1" w:styleId="groetregel">
    <w:name w:val="groetregel"/>
    <w:basedOn w:val="broodtekst"/>
    <w:next w:val="broodtekst"/>
    <w:pPr>
      <w:spacing w:before="240"/>
    </w:pPr>
  </w:style>
  <w:style w:type="paragraph" w:customStyle="1" w:styleId="in-table">
    <w:name w:val="in-table"/>
    <w:basedOn w:val="broodtekst"/>
    <w:pPr>
      <w:spacing w:line="0" w:lineRule="atLeast"/>
    </w:pPr>
    <w:rPr>
      <w:sz w:val="2"/>
    </w:rPr>
  </w:style>
  <w:style w:type="character" w:customStyle="1" w:styleId="clausuleregel">
    <w:name w:val="clausuleregel"/>
    <w:basedOn w:val="DefaultParagraphFont"/>
    <w:rPr>
      <w:rFonts w:ascii="Verdana" w:hAnsi="Verdana"/>
      <w:i/>
      <w:position w:val="-9"/>
      <w:sz w:val="13"/>
    </w:rPr>
  </w:style>
  <w:style w:type="paragraph" w:customStyle="1" w:styleId="kop1justitie">
    <w:name w:val="kop1_justitie"/>
    <w:basedOn w:val="broodtekst"/>
    <w:next w:val="broodtekst"/>
    <w:pPr>
      <w:numPr>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30"/>
    </w:rPr>
  </w:style>
  <w:style w:type="paragraph" w:customStyle="1" w:styleId="kop2justitie">
    <w:name w:val="kop2_justitie"/>
    <w:basedOn w:val="broodtekst"/>
    <w:next w:val="broodtekst"/>
    <w:pPr>
      <w:numPr>
        <w:ilvl w:val="1"/>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_justitie"/>
    <w:basedOn w:val="broodtekst"/>
    <w:next w:val="broodtekst"/>
    <w:pPr>
      <w:numPr>
        <w:ilvl w:val="2"/>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22"/>
    </w:rPr>
  </w:style>
  <w:style w:type="paragraph" w:customStyle="1" w:styleId="kop2">
    <w:name w:val="kop2"/>
    <w:basedOn w:val="Normal"/>
  </w:style>
  <w:style w:type="paragraph" w:customStyle="1" w:styleId="kop3">
    <w:name w:val="kop3"/>
    <w:basedOn w:val="Normal"/>
  </w:style>
  <w:style w:type="paragraph" w:customStyle="1" w:styleId="opsomming-streepjesjustitie">
    <w:name w:val="opsomming-streepjes_justitie"/>
    <w:basedOn w:val="broodtekst"/>
    <w:pPr>
      <w:numPr>
        <w:numId w:val="28"/>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pagebreak">
    <w:name w:val="pagebreak"/>
    <w:basedOn w:val="broodtekst"/>
    <w:next w:val="broodtekst"/>
    <w:pPr>
      <w:pageBreakBefore/>
    </w:pPr>
  </w:style>
  <w:style w:type="paragraph" w:customStyle="1" w:styleId="pagebreak-vet">
    <w:name w:val="pagebreak-vet"/>
    <w:basedOn w:val="broodtekst-bold"/>
    <w:next w:val="broodtekst"/>
    <w:pPr>
      <w:pageBreakBefore/>
    </w:pPr>
  </w:style>
  <w:style w:type="paragraph" w:customStyle="1" w:styleId="windings">
    <w:name w:val="windings"/>
    <w:basedOn w:val="broodtekst"/>
    <w:next w:val="broodtekst"/>
    <w:rPr>
      <w:rFonts w:ascii="Wingdings 2" w:hAnsi="Wingdings 2"/>
    </w:rPr>
  </w:style>
  <w:style w:type="paragraph" w:customStyle="1" w:styleId="windings-vet">
    <w:name w:val="windings-vet"/>
    <w:basedOn w:val="windings"/>
    <w:rPr>
      <w:b/>
    </w:rPr>
  </w:style>
  <w:style w:type="paragraph" w:customStyle="1" w:styleId="ondertekenaar">
    <w:name w:val="ondertekenaar"/>
    <w:basedOn w:val="broodtekst"/>
  </w:style>
  <w:style w:type="paragraph" w:customStyle="1" w:styleId="broodtekst-i">
    <w:name w:val="broodtekst-i"/>
    <w:basedOn w:val="broodtekst"/>
    <w:rPr>
      <w:i/>
    </w:rPr>
  </w:style>
  <w:style w:type="paragraph" w:customStyle="1" w:styleId="broodtekst-bold-hf">
    <w:name w:val="broodtekst-bold-hf"/>
    <w:basedOn w:val="broodtekst"/>
    <w:rPr>
      <w:b/>
      <w:caps/>
    </w:rPr>
  </w:style>
  <w:style w:type="paragraph" w:customStyle="1" w:styleId="broodtekst-bold-hf-r">
    <w:name w:val="broodtekst-bold-hf-r"/>
    <w:basedOn w:val="broodtekst"/>
    <w:pPr>
      <w:jc w:val="right"/>
    </w:pPr>
    <w:rPr>
      <w:b/>
      <w:caps/>
    </w:rPr>
  </w:style>
  <w:style w:type="paragraph" w:customStyle="1" w:styleId="broodtekst-bold-i">
    <w:name w:val="broodtekst-bold-i"/>
    <w:basedOn w:val="broodtekst"/>
    <w:rPr>
      <w:b/>
      <w:i/>
    </w:rPr>
  </w:style>
  <w:style w:type="paragraph" w:customStyle="1" w:styleId="broodtekst-bold-hf-i">
    <w:name w:val="broodtekst-bold-hf-i"/>
    <w:basedOn w:val="broodtekst"/>
    <w:rPr>
      <w:b/>
      <w:i/>
      <w:caps/>
    </w:rPr>
  </w:style>
  <w:style w:type="paragraph" w:customStyle="1" w:styleId="broodtekst-bold-hf-c">
    <w:name w:val="broodtekst-bold-hf-c"/>
    <w:basedOn w:val="broodtekst"/>
    <w:pPr>
      <w:spacing w:after="240"/>
      <w:jc w:val="center"/>
    </w:pPr>
    <w:rPr>
      <w:b/>
      <w:caps/>
    </w:rPr>
  </w:style>
  <w:style w:type="paragraph" w:customStyle="1" w:styleId="doctypebold18justitie">
    <w:name w:val="doctype_bold18_justitie"/>
    <w:basedOn w:val="broodtekst"/>
    <w:pPr>
      <w:spacing w:line="480" w:lineRule="atLeast"/>
      <w:jc w:val="center"/>
    </w:pPr>
    <w:rPr>
      <w:b/>
      <w:sz w:val="36"/>
    </w:rPr>
  </w:style>
  <w:style w:type="paragraph" w:customStyle="1" w:styleId="broodtekst-hf8">
    <w:name w:val="broodtekst-hf8"/>
    <w:basedOn w:val="broodtekst"/>
    <w:rPr>
      <w:caps/>
      <w:sz w:val="16"/>
    </w:rPr>
  </w:style>
  <w:style w:type="paragraph" w:customStyle="1" w:styleId="bijlagenjustitie">
    <w:name w:val="bijlagen_justitie"/>
    <w:basedOn w:val="opsomming-bolletjesjustitie"/>
  </w:style>
  <w:style w:type="paragraph" w:customStyle="1" w:styleId="lijst-nummer">
    <w:name w:val="lijst-nummer"/>
    <w:basedOn w:val="opsomming-cijfersjustitie"/>
  </w:style>
  <w:style w:type="paragraph" w:customStyle="1" w:styleId="opsom2justitie">
    <w:name w:val="opsom2_justitie"/>
    <w:basedOn w:val="opsomming-streepjesjustitie"/>
  </w:style>
  <w:style w:type="paragraph" w:customStyle="1" w:styleId="Lijst-nummer0">
    <w:name w:val="Lijst-nummer"/>
    <w:basedOn w:val="opsomming-cijfersjustitie"/>
  </w:style>
  <w:style w:type="paragraph" w:customStyle="1" w:styleId="lijst-alphabet">
    <w:name w:val="lijst-alphabet"/>
    <w:basedOn w:val="broodtekst"/>
    <w:next w:val="broodtekst"/>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Pr>
      <w:position w:val="-9"/>
    </w:rPr>
  </w:style>
  <w:style w:type="paragraph" w:customStyle="1" w:styleId="Lijst-alphabet0">
    <w:name w:val="Lijst-alphabet"/>
    <w:basedOn w:val="lijst-alphabet"/>
    <w:next w:val="broodtekst"/>
  </w:style>
  <w:style w:type="paragraph" w:customStyle="1" w:styleId="opsomming-bullet">
    <w:name w:val="opsomming-bullet"/>
    <w:basedOn w:val="broodtekst"/>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pPr>
      <w:spacing w:before="25" w:after="25" w:line="130" w:lineRule="atLeast"/>
    </w:pPr>
    <w:rPr>
      <w:noProof/>
      <w:sz w:val="13"/>
      <w:lang w:eastAsia="en-US"/>
    </w:rPr>
  </w:style>
  <w:style w:type="character" w:customStyle="1" w:styleId="broodtekstChar">
    <w:name w:val="broodtekst Char"/>
    <w:basedOn w:val="DefaultParagraphFont"/>
    <w:rPr>
      <w:rFonts w:ascii="Verdana" w:hAnsi="Verdana"/>
      <w:sz w:val="18"/>
      <w:szCs w:val="18"/>
      <w:lang w:val="nl-NL" w:eastAsia="nl-NL" w:bidi="ar-SA"/>
    </w:rPr>
  </w:style>
  <w:style w:type="character" w:customStyle="1" w:styleId="witregel2Char">
    <w:name w:val="witregel2 Char"/>
    <w:basedOn w:val="broodtekstChar"/>
    <w:rPr>
      <w:rFonts w:ascii="Verdana" w:hAnsi="Verdana"/>
      <w:sz w:val="2"/>
      <w:szCs w:val="18"/>
      <w:lang w:val="nl-NL" w:eastAsia="nl-NL" w:bidi="ar-SA"/>
    </w:rPr>
  </w:style>
  <w:style w:type="paragraph" w:customStyle="1" w:styleId="afzendgegevens-italic">
    <w:name w:val="afzendgegevens-italic"/>
    <w:basedOn w:val="afzendgegevens"/>
    <w:rPr>
      <w:i/>
      <w:szCs w:val="13"/>
    </w:rPr>
  </w:style>
  <w:style w:type="character" w:customStyle="1" w:styleId="directieregel">
    <w:name w:val="directieregel"/>
    <w:basedOn w:val="DefaultParagraphFont"/>
    <w:rPr>
      <w:rFonts w:ascii="Verdana" w:hAnsi="Verdana"/>
      <w:b/>
      <w:position w:val="-9"/>
      <w:sz w:val="13"/>
    </w:rPr>
  </w:style>
  <w:style w:type="paragraph" w:customStyle="1" w:styleId="opsommingsvinkAan">
    <w:name w:val="opsommingsvink_Aan"/>
    <w:basedOn w:val="broodtekst"/>
    <w:pPr>
      <w:widowControl w:val="0"/>
      <w:numPr>
        <w:numId w:val="29"/>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svinkUit">
    <w:name w:val="opsommingsvink_Uit"/>
    <w:basedOn w:val="broodtekst"/>
    <w:pPr>
      <w:widowControl w:val="0"/>
      <w:numPr>
        <w:numId w:val="30"/>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lettersjustitie">
    <w:name w:val="opsomming-letters_justitie"/>
    <w:basedOn w:val="broodtekst"/>
    <w:pPr>
      <w:numPr>
        <w:numId w:val="27"/>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broodtekst-bold-italic">
    <w:name w:val="broodtekst-bold-italic"/>
    <w:basedOn w:val="broodtekst"/>
    <w:next w:val="broodtekst"/>
    <w:rPr>
      <w:b/>
      <w:i/>
    </w:rPr>
  </w:style>
  <w:style w:type="paragraph" w:customStyle="1" w:styleId="tabelkop">
    <w:name w:val="tabelkop"/>
    <w:basedOn w:val="broodtekst"/>
    <w:rPr>
      <w:b/>
      <w:sz w:val="14"/>
    </w:rPr>
  </w:style>
  <w:style w:type="paragraph" w:customStyle="1" w:styleId="tabeltekst">
    <w:name w:val="tabeltekst"/>
    <w:basedOn w:val="broodtekst"/>
    <w:rPr>
      <w:sz w:val="14"/>
    </w:rPr>
  </w:style>
  <w:style w:type="paragraph" w:styleId="FootnoteText">
    <w:name w:val="footnote text"/>
    <w:basedOn w:val="Normal"/>
    <w:semiHidden/>
    <w:rPr>
      <w:sz w:val="16"/>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sid w:val="00240E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EB1"/>
    <w:rPr>
      <w:rFonts w:ascii="Tahoma" w:hAnsi="Tahoma" w:cs="Tahoma"/>
      <w:sz w:val="16"/>
      <w:szCs w:val="16"/>
    </w:rPr>
  </w:style>
  <w:style w:type="character" w:styleId="CommentReference">
    <w:name w:val="annotation reference"/>
    <w:basedOn w:val="DefaultParagraphFont"/>
    <w:uiPriority w:val="99"/>
    <w:semiHidden/>
    <w:unhideWhenUsed/>
    <w:rsid w:val="00112165"/>
    <w:rPr>
      <w:sz w:val="16"/>
      <w:szCs w:val="16"/>
    </w:rPr>
  </w:style>
  <w:style w:type="paragraph" w:styleId="CommentText">
    <w:name w:val="annotation text"/>
    <w:basedOn w:val="Normal"/>
    <w:link w:val="CommentTextChar"/>
    <w:uiPriority w:val="99"/>
    <w:semiHidden/>
    <w:unhideWhenUsed/>
    <w:rsid w:val="00112165"/>
    <w:pPr>
      <w:spacing w:after="200"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112165"/>
    <w:rPr>
      <w:rFonts w:asciiTheme="minorHAnsi" w:eastAsiaTheme="minorHAnsi" w:hAnsiTheme="minorHAnsi" w:cstheme="minorBidi"/>
      <w:lang w:eastAsia="en-US"/>
    </w:rPr>
  </w:style>
  <w:style w:type="paragraph" w:styleId="NoSpacing">
    <w:name w:val="No Spacing"/>
    <w:uiPriority w:val="1"/>
    <w:qFormat/>
    <w:rsid w:val="00AD3A87"/>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rFonts w:ascii="Verdana" w:hAnsi="Verdana"/>
      <w:sz w:val="18"/>
      <w:szCs w:val="24"/>
    </w:rPr>
  </w:style>
  <w:style w:type="paragraph" w:styleId="Heading1">
    <w:name w:val="heading 1"/>
    <w:basedOn w:val="broodtekst"/>
    <w:next w:val="Normal"/>
    <w:qFormat/>
    <w:pPr>
      <w:keepNext/>
      <w:spacing w:before="240" w:after="60"/>
      <w:outlineLvl w:val="0"/>
    </w:pPr>
    <w:rPr>
      <w:rFonts w:cs="Arial"/>
      <w:b/>
      <w:bCs/>
      <w:kern w:val="32"/>
      <w:sz w:val="32"/>
      <w:szCs w:val="32"/>
    </w:rPr>
  </w:style>
  <w:style w:type="paragraph" w:styleId="Heading2">
    <w:name w:val="heading 2"/>
    <w:basedOn w:val="broodtekst"/>
    <w:next w:val="Normal"/>
    <w:qFormat/>
    <w:pPr>
      <w:keepNext/>
      <w:spacing w:before="240" w:after="60"/>
      <w:outlineLvl w:val="1"/>
    </w:pPr>
    <w:rPr>
      <w:rFonts w:cs="Arial"/>
      <w:b/>
      <w:bCs/>
      <w:i/>
      <w:iCs/>
      <w:sz w:val="28"/>
      <w:szCs w:val="28"/>
    </w:rPr>
  </w:style>
  <w:style w:type="paragraph" w:styleId="Heading3">
    <w:name w:val="heading 3"/>
    <w:basedOn w:val="broodtekst"/>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pPr>
      <w:tabs>
        <w:tab w:val="left" w:pos="227"/>
        <w:tab w:val="left" w:pos="454"/>
        <w:tab w:val="left" w:pos="680"/>
      </w:tabs>
      <w:autoSpaceDE w:val="0"/>
      <w:autoSpaceDN w:val="0"/>
      <w:adjustRightInd w:val="0"/>
    </w:pPr>
    <w:rPr>
      <w:szCs w:val="18"/>
    </w:rPr>
  </w:style>
  <w:style w:type="paragraph" w:styleId="Header">
    <w:name w:val="header"/>
    <w:basedOn w:val="broodtekst"/>
    <w:semiHidden/>
    <w:pPr>
      <w:tabs>
        <w:tab w:val="center" w:pos="4536"/>
        <w:tab w:val="right" w:pos="9072"/>
      </w:tabs>
    </w:pPr>
  </w:style>
  <w:style w:type="paragraph" w:styleId="Footer">
    <w:name w:val="footer"/>
    <w:basedOn w:val="broodtekst"/>
    <w:semiHidden/>
    <w:pPr>
      <w:tabs>
        <w:tab w:val="center" w:pos="4536"/>
        <w:tab w:val="right" w:pos="9072"/>
      </w:tabs>
    </w:pPr>
  </w:style>
  <w:style w:type="character" w:styleId="FollowedHyperlink">
    <w:name w:val="FollowedHyperlink"/>
    <w:basedOn w:val="DefaultParagraphFont"/>
    <w:semiHidden/>
    <w:rPr>
      <w:color w:val="800080"/>
      <w:u w:val="single"/>
    </w:rPr>
  </w:style>
  <w:style w:type="paragraph" w:customStyle="1" w:styleId="Huisstijl-Adres">
    <w:name w:val="Huisstijl-Adres"/>
    <w:basedOn w:val="broodtekst"/>
    <w:pPr>
      <w:tabs>
        <w:tab w:val="left" w:pos="192"/>
      </w:tabs>
      <w:spacing w:after="90" w:line="180" w:lineRule="exact"/>
    </w:pPr>
    <w:rPr>
      <w:noProof/>
      <w:sz w:val="13"/>
      <w:szCs w:val="13"/>
    </w:rPr>
  </w:style>
  <w:style w:type="paragraph" w:styleId="ListBullet">
    <w:name w:val="List Bullet"/>
    <w:basedOn w:val="broodtekst"/>
    <w:semiHidden/>
    <w:pPr>
      <w:numPr>
        <w:numId w:val="1"/>
      </w:numPr>
    </w:pPr>
    <w:rPr>
      <w:noProof/>
    </w:rPr>
  </w:style>
  <w:style w:type="character" w:customStyle="1" w:styleId="Huisstijl-GegevenCharChar">
    <w:name w:val="Huisstijl-Gegeven Char Char"/>
    <w:basedOn w:val="DefaultParagraphFont"/>
    <w:rPr>
      <w:rFonts w:ascii="Verdana" w:hAnsi="Verdana"/>
      <w:noProof/>
      <w:sz w:val="13"/>
      <w:szCs w:val="24"/>
      <w:lang w:val="nl-NL" w:eastAsia="nl-NL" w:bidi="ar-SA"/>
    </w:rPr>
  </w:style>
  <w:style w:type="paragraph" w:customStyle="1" w:styleId="Huisstijl-Gegeven">
    <w:name w:val="Huisstijl-Gegeven"/>
    <w:basedOn w:val="broodtekst"/>
    <w:pPr>
      <w:spacing w:after="92" w:line="180" w:lineRule="atLeast"/>
    </w:pPr>
    <w:rPr>
      <w:noProof/>
      <w:sz w:val="13"/>
    </w:rPr>
  </w:style>
  <w:style w:type="paragraph" w:customStyle="1" w:styleId="witregel1">
    <w:name w:val="witregel1"/>
    <w:basedOn w:val="broodtekst"/>
    <w:pPr>
      <w:spacing w:line="90" w:lineRule="atLeast"/>
    </w:pPr>
    <w:rPr>
      <w:sz w:val="2"/>
    </w:rPr>
  </w:style>
  <w:style w:type="paragraph" w:customStyle="1" w:styleId="Huisstijl-Rubricering">
    <w:name w:val="Huisstijl-Rubricering"/>
    <w:basedOn w:val="broodtekst"/>
    <w:pPr>
      <w:spacing w:line="180" w:lineRule="exact"/>
    </w:pPr>
    <w:rPr>
      <w:b/>
      <w:bCs/>
      <w:noProof/>
      <w:sz w:val="13"/>
      <w:szCs w:val="13"/>
    </w:rPr>
  </w:style>
  <w:style w:type="paragraph" w:customStyle="1" w:styleId="adres">
    <w:name w:val="adres"/>
    <w:basedOn w:val="broodtekst"/>
    <w:rPr>
      <w:noProof/>
    </w:rPr>
  </w:style>
  <w:style w:type="character" w:styleId="Hyperlink">
    <w:name w:val="Hyperlink"/>
    <w:basedOn w:val="DefaultParagraphFont"/>
    <w:semiHidden/>
    <w:rPr>
      <w:color w:val="0000FF"/>
      <w:u w:val="single"/>
    </w:rPr>
  </w:style>
  <w:style w:type="paragraph" w:customStyle="1" w:styleId="Huisstijl-Retouradres">
    <w:name w:val="Huisstijl-Retouradres"/>
    <w:basedOn w:val="broodtekst"/>
    <w:pPr>
      <w:spacing w:line="180" w:lineRule="exact"/>
    </w:pPr>
    <w:rPr>
      <w:noProof/>
      <w:sz w:val="13"/>
    </w:rPr>
  </w:style>
  <w:style w:type="paragraph" w:customStyle="1" w:styleId="Huisstijl-Kopje">
    <w:name w:val="Huisstijl-Kopje"/>
    <w:basedOn w:val="broodtekst"/>
    <w:pPr>
      <w:spacing w:line="180" w:lineRule="atLeast"/>
    </w:pPr>
    <w:rPr>
      <w:b/>
      <w:sz w:val="13"/>
    </w:rPr>
  </w:style>
  <w:style w:type="paragraph" w:customStyle="1" w:styleId="Huisstijl-Voorwaarden">
    <w:name w:val="Huisstijl-Voorwaarden"/>
    <w:basedOn w:val="broodtekst"/>
    <w:pPr>
      <w:spacing w:line="180" w:lineRule="exact"/>
    </w:pPr>
    <w:rPr>
      <w:i/>
      <w:noProof/>
      <w:sz w:val="13"/>
    </w:rPr>
  </w:style>
  <w:style w:type="paragraph" w:customStyle="1" w:styleId="kixcode">
    <w:name w:val="kixcode"/>
    <w:basedOn w:val="broodtekst"/>
    <w:rPr>
      <w:rFonts w:ascii="KIX Barcode" w:hAnsi="KIX Barcode"/>
      <w:bCs/>
      <w:noProof/>
    </w:rPr>
  </w:style>
  <w:style w:type="paragraph" w:customStyle="1" w:styleId="Huisstijl-Paginanummering">
    <w:name w:val="Huisstijl-Paginanummering"/>
    <w:basedOn w:val="broodtekst"/>
    <w:pPr>
      <w:spacing w:line="180" w:lineRule="exact"/>
    </w:pPr>
    <w:rPr>
      <w:noProof/>
      <w:sz w:val="13"/>
    </w:rPr>
  </w:style>
  <w:style w:type="paragraph" w:styleId="ListBullet2">
    <w:name w:val="List Bullet 2"/>
    <w:basedOn w:val="broodtekst"/>
    <w:semiHidden/>
    <w:pPr>
      <w:numPr>
        <w:numId w:val="14"/>
      </w:numPr>
      <w:tabs>
        <w:tab w:val="clear" w:pos="227"/>
      </w:tabs>
      <w:ind w:left="454" w:hanging="227"/>
    </w:pPr>
    <w:rPr>
      <w:noProof/>
    </w:rPr>
  </w:style>
  <w:style w:type="paragraph" w:customStyle="1" w:styleId="minofdir">
    <w:name w:val="minofdir"/>
    <w:basedOn w:val="broodtekst"/>
    <w:rPr>
      <w:rFonts w:ascii="RO VenW" w:hAnsi="RO VenW"/>
      <w:sz w:val="220"/>
    </w:rPr>
  </w:style>
  <w:style w:type="paragraph" w:customStyle="1" w:styleId="opsomming-bolletjesjustitie">
    <w:name w:val="opsomming-bolletjes_justitie"/>
    <w:basedOn w:val="broodtekst"/>
    <w:pPr>
      <w:numPr>
        <w:numId w:val="25"/>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styleId="Caption">
    <w:name w:val="caption"/>
    <w:basedOn w:val="Normal"/>
    <w:next w:val="Normal"/>
    <w:qFormat/>
    <w:pPr>
      <w:spacing w:before="120" w:after="120"/>
    </w:pPr>
    <w:rPr>
      <w:b/>
      <w:bCs/>
      <w:sz w:val="20"/>
      <w:szCs w:val="20"/>
    </w:rPr>
  </w:style>
  <w:style w:type="paragraph" w:customStyle="1" w:styleId="opsomming-cijfersjustitie">
    <w:name w:val="opsomming-cijfers_justitie"/>
    <w:basedOn w:val="broodtekst"/>
    <w:pPr>
      <w:numPr>
        <w:numId w:val="26"/>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datumonderwerp">
    <w:name w:val="datumonderwerp"/>
    <w:basedOn w:val="broodtekst"/>
    <w:pPr>
      <w:tabs>
        <w:tab w:val="clear" w:pos="227"/>
        <w:tab w:val="clear" w:pos="454"/>
        <w:tab w:val="clear" w:pos="680"/>
        <w:tab w:val="left" w:pos="794"/>
      </w:tabs>
    </w:pPr>
  </w:style>
  <w:style w:type="character" w:styleId="PageNumber">
    <w:name w:val="page number"/>
    <w:basedOn w:val="DefaultParagraphFont"/>
    <w:semiHidden/>
  </w:style>
  <w:style w:type="paragraph" w:customStyle="1" w:styleId="afzendkopje">
    <w:name w:val="afzendkopje"/>
    <w:basedOn w:val="broodtekst"/>
    <w:pPr>
      <w:spacing w:line="180" w:lineRule="atLeast"/>
    </w:pPr>
    <w:rPr>
      <w:b/>
      <w:sz w:val="13"/>
    </w:rPr>
  </w:style>
  <w:style w:type="paragraph" w:customStyle="1" w:styleId="afzendgegevens">
    <w:name w:val="afzendgegevens"/>
    <w:basedOn w:val="broodtekst"/>
    <w:pPr>
      <w:spacing w:line="180" w:lineRule="atLeast"/>
    </w:pPr>
    <w:rPr>
      <w:sz w:val="13"/>
    </w:rPr>
  </w:style>
  <w:style w:type="paragraph" w:customStyle="1" w:styleId="lijst-nummer1">
    <w:name w:val="lijst-nummer1"/>
    <w:basedOn w:val="broodtekst"/>
    <w:next w:val="broodtekst"/>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pPr>
      <w:spacing w:line="180" w:lineRule="atLeast"/>
    </w:pPr>
    <w:rPr>
      <w:sz w:val="13"/>
    </w:rPr>
  </w:style>
  <w:style w:type="paragraph" w:customStyle="1" w:styleId="referentiekopjes">
    <w:name w:val="referentiekopjes"/>
    <w:basedOn w:val="broodtekst"/>
    <w:next w:val="referentiegegevens"/>
    <w:pPr>
      <w:spacing w:line="180" w:lineRule="atLeast"/>
    </w:pPr>
    <w:rPr>
      <w:b/>
      <w:sz w:val="13"/>
    </w:rPr>
  </w:style>
  <w:style w:type="paragraph" w:customStyle="1" w:styleId="witregel2">
    <w:name w:val="witregel2"/>
    <w:basedOn w:val="broodtekst"/>
    <w:pPr>
      <w:spacing w:line="270" w:lineRule="atLeast"/>
    </w:pPr>
    <w:rPr>
      <w:sz w:val="2"/>
    </w:rPr>
  </w:style>
  <w:style w:type="paragraph" w:customStyle="1" w:styleId="clausule">
    <w:name w:val="clausule"/>
    <w:basedOn w:val="broodtekst"/>
    <w:pPr>
      <w:spacing w:line="180" w:lineRule="atLeast"/>
    </w:pPr>
    <w:rPr>
      <w:i/>
      <w:sz w:val="13"/>
    </w:rPr>
  </w:style>
  <w:style w:type="paragraph" w:customStyle="1" w:styleId="afzendgegevens-bold">
    <w:name w:val="afzendgegevens-bold"/>
    <w:basedOn w:val="afzendgegevens"/>
    <w:rPr>
      <w:b/>
    </w:rPr>
  </w:style>
  <w:style w:type="paragraph" w:customStyle="1" w:styleId="aanhef">
    <w:name w:val="aanhef"/>
    <w:basedOn w:val="broodtekst"/>
    <w:next w:val="broodtekst"/>
    <w:pPr>
      <w:spacing w:after="240"/>
    </w:pPr>
  </w:style>
  <w:style w:type="paragraph" w:customStyle="1" w:styleId="broodtekst-bold">
    <w:name w:val="broodtekst-bold"/>
    <w:basedOn w:val="broodtekst"/>
    <w:next w:val="broodtekst"/>
    <w:rPr>
      <w:b/>
    </w:rPr>
  </w:style>
  <w:style w:type="paragraph" w:customStyle="1" w:styleId="broodtekst-vet-pagebreak">
    <w:name w:val="broodtekst-vet-pagebreak"/>
    <w:basedOn w:val="broodtekst"/>
    <w:next w:val="broodtekst"/>
    <w:pPr>
      <w:pageBreakBefore/>
    </w:pPr>
    <w:rPr>
      <w:b/>
    </w:rPr>
  </w:style>
  <w:style w:type="paragraph" w:customStyle="1" w:styleId="broodtekst-12-vet">
    <w:name w:val="broodtekst-12-vet"/>
    <w:basedOn w:val="broodtekst"/>
    <w:rPr>
      <w:b/>
      <w:sz w:val="24"/>
    </w:rPr>
  </w:style>
  <w:style w:type="paragraph" w:customStyle="1" w:styleId="groetregel">
    <w:name w:val="groetregel"/>
    <w:basedOn w:val="broodtekst"/>
    <w:next w:val="broodtekst"/>
    <w:pPr>
      <w:spacing w:before="240"/>
    </w:pPr>
  </w:style>
  <w:style w:type="paragraph" w:customStyle="1" w:styleId="in-table">
    <w:name w:val="in-table"/>
    <w:basedOn w:val="broodtekst"/>
    <w:pPr>
      <w:spacing w:line="0" w:lineRule="atLeast"/>
    </w:pPr>
    <w:rPr>
      <w:sz w:val="2"/>
    </w:rPr>
  </w:style>
  <w:style w:type="character" w:customStyle="1" w:styleId="clausuleregel">
    <w:name w:val="clausuleregel"/>
    <w:basedOn w:val="DefaultParagraphFont"/>
    <w:rPr>
      <w:rFonts w:ascii="Verdana" w:hAnsi="Verdana"/>
      <w:i/>
      <w:position w:val="-9"/>
      <w:sz w:val="13"/>
    </w:rPr>
  </w:style>
  <w:style w:type="paragraph" w:customStyle="1" w:styleId="kop1justitie">
    <w:name w:val="kop1_justitie"/>
    <w:basedOn w:val="broodtekst"/>
    <w:next w:val="broodtekst"/>
    <w:pPr>
      <w:numPr>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30"/>
    </w:rPr>
  </w:style>
  <w:style w:type="paragraph" w:customStyle="1" w:styleId="kop2justitie">
    <w:name w:val="kop2_justitie"/>
    <w:basedOn w:val="broodtekst"/>
    <w:next w:val="broodtekst"/>
    <w:pPr>
      <w:numPr>
        <w:ilvl w:val="1"/>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_justitie"/>
    <w:basedOn w:val="broodtekst"/>
    <w:next w:val="broodtekst"/>
    <w:pPr>
      <w:numPr>
        <w:ilvl w:val="2"/>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22"/>
    </w:rPr>
  </w:style>
  <w:style w:type="paragraph" w:customStyle="1" w:styleId="kop2">
    <w:name w:val="kop2"/>
    <w:basedOn w:val="Normal"/>
  </w:style>
  <w:style w:type="paragraph" w:customStyle="1" w:styleId="kop3">
    <w:name w:val="kop3"/>
    <w:basedOn w:val="Normal"/>
  </w:style>
  <w:style w:type="paragraph" w:customStyle="1" w:styleId="opsomming-streepjesjustitie">
    <w:name w:val="opsomming-streepjes_justitie"/>
    <w:basedOn w:val="broodtekst"/>
    <w:pPr>
      <w:numPr>
        <w:numId w:val="28"/>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pagebreak">
    <w:name w:val="pagebreak"/>
    <w:basedOn w:val="broodtekst"/>
    <w:next w:val="broodtekst"/>
    <w:pPr>
      <w:pageBreakBefore/>
    </w:pPr>
  </w:style>
  <w:style w:type="paragraph" w:customStyle="1" w:styleId="pagebreak-vet">
    <w:name w:val="pagebreak-vet"/>
    <w:basedOn w:val="broodtekst-bold"/>
    <w:next w:val="broodtekst"/>
    <w:pPr>
      <w:pageBreakBefore/>
    </w:pPr>
  </w:style>
  <w:style w:type="paragraph" w:customStyle="1" w:styleId="windings">
    <w:name w:val="windings"/>
    <w:basedOn w:val="broodtekst"/>
    <w:next w:val="broodtekst"/>
    <w:rPr>
      <w:rFonts w:ascii="Wingdings 2" w:hAnsi="Wingdings 2"/>
    </w:rPr>
  </w:style>
  <w:style w:type="paragraph" w:customStyle="1" w:styleId="windings-vet">
    <w:name w:val="windings-vet"/>
    <w:basedOn w:val="windings"/>
    <w:rPr>
      <w:b/>
    </w:rPr>
  </w:style>
  <w:style w:type="paragraph" w:customStyle="1" w:styleId="ondertekenaar">
    <w:name w:val="ondertekenaar"/>
    <w:basedOn w:val="broodtekst"/>
  </w:style>
  <w:style w:type="paragraph" w:customStyle="1" w:styleId="broodtekst-i">
    <w:name w:val="broodtekst-i"/>
    <w:basedOn w:val="broodtekst"/>
    <w:rPr>
      <w:i/>
    </w:rPr>
  </w:style>
  <w:style w:type="paragraph" w:customStyle="1" w:styleId="broodtekst-bold-hf">
    <w:name w:val="broodtekst-bold-hf"/>
    <w:basedOn w:val="broodtekst"/>
    <w:rPr>
      <w:b/>
      <w:caps/>
    </w:rPr>
  </w:style>
  <w:style w:type="paragraph" w:customStyle="1" w:styleId="broodtekst-bold-hf-r">
    <w:name w:val="broodtekst-bold-hf-r"/>
    <w:basedOn w:val="broodtekst"/>
    <w:pPr>
      <w:jc w:val="right"/>
    </w:pPr>
    <w:rPr>
      <w:b/>
      <w:caps/>
    </w:rPr>
  </w:style>
  <w:style w:type="paragraph" w:customStyle="1" w:styleId="broodtekst-bold-i">
    <w:name w:val="broodtekst-bold-i"/>
    <w:basedOn w:val="broodtekst"/>
    <w:rPr>
      <w:b/>
      <w:i/>
    </w:rPr>
  </w:style>
  <w:style w:type="paragraph" w:customStyle="1" w:styleId="broodtekst-bold-hf-i">
    <w:name w:val="broodtekst-bold-hf-i"/>
    <w:basedOn w:val="broodtekst"/>
    <w:rPr>
      <w:b/>
      <w:i/>
      <w:caps/>
    </w:rPr>
  </w:style>
  <w:style w:type="paragraph" w:customStyle="1" w:styleId="broodtekst-bold-hf-c">
    <w:name w:val="broodtekst-bold-hf-c"/>
    <w:basedOn w:val="broodtekst"/>
    <w:pPr>
      <w:spacing w:after="240"/>
      <w:jc w:val="center"/>
    </w:pPr>
    <w:rPr>
      <w:b/>
      <w:caps/>
    </w:rPr>
  </w:style>
  <w:style w:type="paragraph" w:customStyle="1" w:styleId="doctypebold18justitie">
    <w:name w:val="doctype_bold18_justitie"/>
    <w:basedOn w:val="broodtekst"/>
    <w:pPr>
      <w:spacing w:line="480" w:lineRule="atLeast"/>
      <w:jc w:val="center"/>
    </w:pPr>
    <w:rPr>
      <w:b/>
      <w:sz w:val="36"/>
    </w:rPr>
  </w:style>
  <w:style w:type="paragraph" w:customStyle="1" w:styleId="broodtekst-hf8">
    <w:name w:val="broodtekst-hf8"/>
    <w:basedOn w:val="broodtekst"/>
    <w:rPr>
      <w:caps/>
      <w:sz w:val="16"/>
    </w:rPr>
  </w:style>
  <w:style w:type="paragraph" w:customStyle="1" w:styleId="bijlagenjustitie">
    <w:name w:val="bijlagen_justitie"/>
    <w:basedOn w:val="opsomming-bolletjesjustitie"/>
  </w:style>
  <w:style w:type="paragraph" w:customStyle="1" w:styleId="lijst-nummer">
    <w:name w:val="lijst-nummer"/>
    <w:basedOn w:val="opsomming-cijfersjustitie"/>
  </w:style>
  <w:style w:type="paragraph" w:customStyle="1" w:styleId="opsom2justitie">
    <w:name w:val="opsom2_justitie"/>
    <w:basedOn w:val="opsomming-streepjesjustitie"/>
  </w:style>
  <w:style w:type="paragraph" w:customStyle="1" w:styleId="Lijst-nummer0">
    <w:name w:val="Lijst-nummer"/>
    <w:basedOn w:val="opsomming-cijfersjustitie"/>
  </w:style>
  <w:style w:type="paragraph" w:customStyle="1" w:styleId="lijst-alphabet">
    <w:name w:val="lijst-alphabet"/>
    <w:basedOn w:val="broodtekst"/>
    <w:next w:val="broodtekst"/>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Pr>
      <w:position w:val="-9"/>
    </w:rPr>
  </w:style>
  <w:style w:type="paragraph" w:customStyle="1" w:styleId="Lijst-alphabet0">
    <w:name w:val="Lijst-alphabet"/>
    <w:basedOn w:val="lijst-alphabet"/>
    <w:next w:val="broodtekst"/>
  </w:style>
  <w:style w:type="paragraph" w:customStyle="1" w:styleId="opsomming-bullet">
    <w:name w:val="opsomming-bullet"/>
    <w:basedOn w:val="broodtekst"/>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pPr>
      <w:spacing w:before="25" w:after="25" w:line="130" w:lineRule="atLeast"/>
    </w:pPr>
    <w:rPr>
      <w:noProof/>
      <w:sz w:val="13"/>
      <w:lang w:eastAsia="en-US"/>
    </w:rPr>
  </w:style>
  <w:style w:type="character" w:customStyle="1" w:styleId="broodtekstChar">
    <w:name w:val="broodtekst Char"/>
    <w:basedOn w:val="DefaultParagraphFont"/>
    <w:rPr>
      <w:rFonts w:ascii="Verdana" w:hAnsi="Verdana"/>
      <w:sz w:val="18"/>
      <w:szCs w:val="18"/>
      <w:lang w:val="nl-NL" w:eastAsia="nl-NL" w:bidi="ar-SA"/>
    </w:rPr>
  </w:style>
  <w:style w:type="character" w:customStyle="1" w:styleId="witregel2Char">
    <w:name w:val="witregel2 Char"/>
    <w:basedOn w:val="broodtekstChar"/>
    <w:rPr>
      <w:rFonts w:ascii="Verdana" w:hAnsi="Verdana"/>
      <w:sz w:val="2"/>
      <w:szCs w:val="18"/>
      <w:lang w:val="nl-NL" w:eastAsia="nl-NL" w:bidi="ar-SA"/>
    </w:rPr>
  </w:style>
  <w:style w:type="paragraph" w:customStyle="1" w:styleId="afzendgegevens-italic">
    <w:name w:val="afzendgegevens-italic"/>
    <w:basedOn w:val="afzendgegevens"/>
    <w:rPr>
      <w:i/>
      <w:szCs w:val="13"/>
    </w:rPr>
  </w:style>
  <w:style w:type="character" w:customStyle="1" w:styleId="directieregel">
    <w:name w:val="directieregel"/>
    <w:basedOn w:val="DefaultParagraphFont"/>
    <w:rPr>
      <w:rFonts w:ascii="Verdana" w:hAnsi="Verdana"/>
      <w:b/>
      <w:position w:val="-9"/>
      <w:sz w:val="13"/>
    </w:rPr>
  </w:style>
  <w:style w:type="paragraph" w:customStyle="1" w:styleId="opsommingsvinkAan">
    <w:name w:val="opsommingsvink_Aan"/>
    <w:basedOn w:val="broodtekst"/>
    <w:pPr>
      <w:widowControl w:val="0"/>
      <w:numPr>
        <w:numId w:val="29"/>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svinkUit">
    <w:name w:val="opsommingsvink_Uit"/>
    <w:basedOn w:val="broodtekst"/>
    <w:pPr>
      <w:widowControl w:val="0"/>
      <w:numPr>
        <w:numId w:val="30"/>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lettersjustitie">
    <w:name w:val="opsomming-letters_justitie"/>
    <w:basedOn w:val="broodtekst"/>
    <w:pPr>
      <w:numPr>
        <w:numId w:val="27"/>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broodtekst-bold-italic">
    <w:name w:val="broodtekst-bold-italic"/>
    <w:basedOn w:val="broodtekst"/>
    <w:next w:val="broodtekst"/>
    <w:rPr>
      <w:b/>
      <w:i/>
    </w:rPr>
  </w:style>
  <w:style w:type="paragraph" w:customStyle="1" w:styleId="tabelkop">
    <w:name w:val="tabelkop"/>
    <w:basedOn w:val="broodtekst"/>
    <w:rPr>
      <w:b/>
      <w:sz w:val="14"/>
    </w:rPr>
  </w:style>
  <w:style w:type="paragraph" w:customStyle="1" w:styleId="tabeltekst">
    <w:name w:val="tabeltekst"/>
    <w:basedOn w:val="broodtekst"/>
    <w:rPr>
      <w:sz w:val="14"/>
    </w:rPr>
  </w:style>
  <w:style w:type="paragraph" w:styleId="FootnoteText">
    <w:name w:val="footnote text"/>
    <w:basedOn w:val="Normal"/>
    <w:semiHidden/>
    <w:rPr>
      <w:sz w:val="16"/>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sid w:val="00240E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EB1"/>
    <w:rPr>
      <w:rFonts w:ascii="Tahoma" w:hAnsi="Tahoma" w:cs="Tahoma"/>
      <w:sz w:val="16"/>
      <w:szCs w:val="16"/>
    </w:rPr>
  </w:style>
  <w:style w:type="character" w:styleId="CommentReference">
    <w:name w:val="annotation reference"/>
    <w:basedOn w:val="DefaultParagraphFont"/>
    <w:uiPriority w:val="99"/>
    <w:semiHidden/>
    <w:unhideWhenUsed/>
    <w:rsid w:val="00112165"/>
    <w:rPr>
      <w:sz w:val="16"/>
      <w:szCs w:val="16"/>
    </w:rPr>
  </w:style>
  <w:style w:type="paragraph" w:styleId="CommentText">
    <w:name w:val="annotation text"/>
    <w:basedOn w:val="Normal"/>
    <w:link w:val="CommentTextChar"/>
    <w:uiPriority w:val="99"/>
    <w:semiHidden/>
    <w:unhideWhenUsed/>
    <w:rsid w:val="00112165"/>
    <w:pPr>
      <w:spacing w:after="200"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112165"/>
    <w:rPr>
      <w:rFonts w:asciiTheme="minorHAnsi" w:eastAsiaTheme="minorHAnsi" w:hAnsiTheme="minorHAnsi" w:cstheme="minorBidi"/>
      <w:lang w:eastAsia="en-US"/>
    </w:rPr>
  </w:style>
  <w:style w:type="paragraph" w:styleId="NoSpacing">
    <w:name w:val="No Spacing"/>
    <w:uiPriority w:val="1"/>
    <w:qFormat/>
    <w:rsid w:val="00AD3A8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jankie\AppData\Roaming\B-ware\DocSys.Web\profiles\minjus\client\folders\brief.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189</ap:Words>
  <ap:Characters>1040</ap:Characters>
  <ap:DocSecurity>0</ap:DocSecurity>
  <ap:Lines>8</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1227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2008-11-03T14:08:00.0000000Z</lastPrinted>
  <dcterms:created xsi:type="dcterms:W3CDTF">2015-09-18T07:36:00.0000000Z</dcterms:created>
  <dcterms:modified xsi:type="dcterms:W3CDTF">2015-09-18T07:36:00.0000000Z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&gt; Retouradres Postbus 20301 2500 EH  Den Haag</vt:lpwstr>
  </property>
  <property fmtid="{D5CDD505-2E9C-101B-9397-08002B2CF9AE}" pid="3" name="adres">
    <vt:lpwstr>Aan de Voorzitter van de Tweede Kamer der Staten-Generaal_x000d_Postbus 20018_x000d_2500 EA  DEN HAAG</vt:lpwstr>
  </property>
  <property fmtid="{D5CDD505-2E9C-101B-9397-08002B2CF9AE}" pid="4" name="datum">
    <vt:lpwstr>20 augustus 2014</vt:lpwstr>
  </property>
  <property fmtid="{D5CDD505-2E9C-101B-9397-08002B2CF9AE}" pid="5" name="_datum">
    <vt:lpwstr>Datum</vt:lpwstr>
  </property>
  <property fmtid="{D5CDD505-2E9C-101B-9397-08002B2CF9AE}" pid="6" name="aanhef">
    <vt:lpwstr>&lt;Geen&gt;,</vt:lpwstr>
  </property>
  <property fmtid="{D5CDD505-2E9C-101B-9397-08002B2CF9AE}" pid="7" name="onderwerp">
    <vt:lpwstr>Wijziging van de Wet rechtspositie rechterlijke ambtenaren en enige andere wetten in verband met de uitbreidin</vt:lpwstr>
  </property>
  <property fmtid="{D5CDD505-2E9C-101B-9397-08002B2CF9AE}" pid="8" name="_onderwerp">
    <vt:lpwstr>Onderwerp</vt:lpwstr>
  </property>
  <property fmtid="{D5CDD505-2E9C-101B-9397-08002B2CF9AE}" pid="9" name="onskenmerk">
    <vt:lpwstr>ALTIJD INVULLEN</vt:lpwstr>
  </property>
  <property fmtid="{D5CDD505-2E9C-101B-9397-08002B2CF9AE}" pid="10" name="_onskenmerk">
    <vt:lpwstr>Ons kenmerk_x000d_</vt:lpwstr>
  </property>
  <property fmtid="{D5CDD505-2E9C-101B-9397-08002B2CF9AE}" pid="11" name="groetregel">
    <vt:lpwstr>&lt;Geen&gt;,</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directoraat">
    <vt:lpwstr>Directie Wetgeving en Juridische Zaken</vt:lpwstr>
  </property>
  <property fmtid="{D5CDD505-2E9C-101B-9397-08002B2CF9AE}" pid="24" name="directoraatnaam">
    <vt:lpwstr/>
  </property>
  <property fmtid="{D5CDD505-2E9C-101B-9397-08002B2CF9AE}" pid="25" name="afdelingraised">
    <vt:lpwstr> </vt:lpwstr>
  </property>
  <property fmtid="{D5CDD505-2E9C-101B-9397-08002B2CF9AE}" pid="26" name="directoraatnaamvolg">
    <vt:lpwstr/>
  </property>
  <property fmtid="{D5CDD505-2E9C-101B-9397-08002B2CF9AE}" pid="27" name="onderdeelvolg">
    <vt:lpwstr>Sector ALTIJD INVULLEN</vt:lpwstr>
  </property>
  <property fmtid="{D5CDD505-2E9C-101B-9397-08002B2CF9AE}" pid="28" name="directieregel">
    <vt:lpwstr> _x000d_</vt:lpwstr>
  </property>
  <property fmtid="{D5CDD505-2E9C-101B-9397-08002B2CF9AE}" pid="29" name="directoraatvolg">
    <vt:lpwstr>Directie Wetgeving en Juridische Zaken_x000d_</vt:lpwstr>
  </property>
  <property fmtid="{D5CDD505-2E9C-101B-9397-08002B2CF9AE}" pid="30" name="functie">
    <vt:lpwstr>ALTIJD INVULLEN (functie)</vt:lpwstr>
  </property>
  <property fmtid="{D5CDD505-2E9C-101B-9397-08002B2CF9AE}" pid="31" name="woordmerk">
    <vt:lpwstr/>
  </property>
  <property fmtid="{D5CDD505-2E9C-101B-9397-08002B2CF9AE}" pid="32" name="aanhefdoc">
    <vt:lpwstr/>
  </property>
  <property fmtid="{D5CDD505-2E9C-101B-9397-08002B2CF9AE}" pid="33" name="kix">
    <vt:lpwstr/>
  </property>
  <property fmtid="{D5CDD505-2E9C-101B-9397-08002B2CF9AE}" pid="34" name="mailing-aan">
    <vt:lpwstr/>
  </property>
  <property fmtid="{D5CDD505-2E9C-101B-9397-08002B2CF9AE}" pid="35" name="minjuslint">
    <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START-DATUM">
    <vt:lpwstr>LU_START_DATUM</vt:lpwstr>
  </property>
  <property fmtid="{D5CDD505-2E9C-101B-9397-08002B2CF9AE}" pid="39" name="std_LU-USR1">
    <vt:lpwstr>LU_USR1</vt:lpwstr>
  </property>
  <property fmtid="{D5CDD505-2E9C-101B-9397-08002B2CF9AE}" pid="40" name="std_LU-USR2">
    <vt:lpwstr>LU_USR2</vt:lpwstr>
  </property>
  <property fmtid="{D5CDD505-2E9C-101B-9397-08002B2CF9AE}" pid="41" name="std_OC-NAAM">
    <vt:lpwstr>OC_NAAM</vt:lpwstr>
  </property>
  <property fmtid="{D5CDD505-2E9C-101B-9397-08002B2CF9AE}" pid="42" name="std_OU-USR9">
    <vt:lpwstr>OU_USR9</vt:lpwstr>
  </property>
  <property fmtid="{D5CDD505-2E9C-101B-9397-08002B2CF9AE}" pid="43" name="std_OULO-NAAM1">
    <vt:lpwstr>OULO_NAAM1</vt:lpwstr>
  </property>
  <property fmtid="{D5CDD505-2E9C-101B-9397-08002B2CF9AE}" pid="44" name="std_OULO-NAAM2">
    <vt:lpwstr>OULO_NAAM2</vt:lpwstr>
  </property>
  <property fmtid="{D5CDD505-2E9C-101B-9397-08002B2CF9AE}" pid="45" name="std_OULO-TELEFOONNR">
    <vt:lpwstr>OULO_TELEFOONNR</vt:lpwstr>
  </property>
  <property fmtid="{D5CDD505-2E9C-101B-9397-08002B2CF9AE}" pid="46" name="std_OULO-VESTADRES">
    <vt:lpwstr>OULO_VESTADRES</vt:lpwstr>
  </property>
  <property fmtid="{D5CDD505-2E9C-101B-9397-08002B2CF9AE}" pid="47" name="std_OULO-VESTPLAATS">
    <vt:lpwstr>OULO_VESTPLAATS</vt:lpwstr>
  </property>
  <property fmtid="{D5CDD505-2E9C-101B-9397-08002B2CF9AE}" pid="48" name="std_GP-USR4">
    <vt:lpwstr>GP_USR4</vt:lpwstr>
  </property>
  <property fmtid="{D5CDD505-2E9C-101B-9397-08002B2CF9AE}" pid="49" name="std_LU-USR3">
    <vt:lpwstr>LU_USR3</vt:lpwstr>
  </property>
  <property fmtid="{D5CDD505-2E9C-101B-9397-08002B2CF9AE}" pid="50" name="std_LU-USR4">
    <vt:lpwstr>LU_USR4</vt:lpwstr>
  </property>
  <property fmtid="{D5CDD505-2E9C-101B-9397-08002B2CF9AE}" pid="51" name="std_LU-USR5">
    <vt:lpwstr>LU_USR5</vt:lpwstr>
  </property>
  <property fmtid="{D5CDD505-2E9C-101B-9397-08002B2CF9AE}" pid="52" name="std_BGP-ROEPNAAM">
    <vt:lpwstr>BGP_ROEPNAAM</vt:lpwstr>
  </property>
  <property fmtid="{D5CDD505-2E9C-101B-9397-08002B2CF9AE}" pid="53" name="std_BGP-ACHTERNAAM">
    <vt:lpwstr>BGP_ACHTERNAAM</vt:lpwstr>
  </property>
  <property fmtid="{D5CDD505-2E9C-101B-9397-08002B2CF9AE}" pid="54" name="std_BGP-TELEFOONDOORKIES">
    <vt:lpwstr>BGP_TELEFOONDOORKIES</vt:lpwstr>
  </property>
  <property fmtid="{D5CDD505-2E9C-101B-9397-08002B2CF9AE}" pid="55" name="std_BGP-EMAIL-ZAAK">
    <vt:lpwstr>BGP_EMAIL_ZAAK</vt:lpwstr>
  </property>
  <property fmtid="{D5CDD505-2E9C-101B-9397-08002B2CF9AE}" pid="56" name="std_OU-USR1">
    <vt:lpwstr>OU_USR1</vt:lpwstr>
  </property>
  <property fmtid="{D5CDD505-2E9C-101B-9397-08002B2CF9AE}" pid="57" name="std_OU-USR2">
    <vt:lpwstr>OU_USR2</vt:lpwstr>
  </property>
  <property fmtid="{D5CDD505-2E9C-101B-9397-08002B2CF9AE}" pid="58" name="std_OU-USR3">
    <vt:lpwstr>OU_USR3</vt:lpwstr>
  </property>
  <property fmtid="{D5CDD505-2E9C-101B-9397-08002B2CF9AE}" pid="59" name="std_OU-USR4">
    <vt:lpwstr>OU_USR4</vt:lpwstr>
  </property>
  <property fmtid="{D5CDD505-2E9C-101B-9397-08002B2CF9AE}" pid="60" name="std_OU-USR5">
    <vt:lpwstr>OU_USR5</vt:lpwstr>
  </property>
  <property fmtid="{D5CDD505-2E9C-101B-9397-08002B2CF9AE}" pid="61" name="std_GP-FUNCTIE">
    <vt:lpwstr>GP_FUNCTIE</vt:lpwstr>
  </property>
  <property fmtid="{D5CDD505-2E9C-101B-9397-08002B2CF9AE}" pid="62" name="std_GP-K5CALC-TAV">
    <vt:lpwstr>GP_K5CALC_TAV</vt:lpwstr>
  </property>
  <property fmtid="{D5CDD505-2E9C-101B-9397-08002B2CF9AE}" pid="63" name="std_LU-NAAM">
    <vt:lpwstr>LU_NAAM</vt:lpwstr>
  </property>
  <property fmtid="{D5CDD505-2E9C-101B-9397-08002B2CF9AE}" pid="64" name="std_OU-STARTDATUM">
    <vt:lpwstr>OU_STARTDATUM</vt:lpwstr>
  </property>
  <property fmtid="{D5CDD505-2E9C-101B-9397-08002B2CF9AE}" pid="65" name="std_de-mentor-als-coach">
    <vt:lpwstr>de mentor als coach</vt:lpwstr>
  </property>
  <property fmtid="{D5CDD505-2E9C-101B-9397-08002B2CF9AE}" pid="66" name="std_OU-USR6">
    <vt:lpwstr>OU_USR6</vt:lpwstr>
  </property>
  <property fmtid="{D5CDD505-2E9C-101B-9397-08002B2CF9AE}" pid="67" name="ContentTypeId">
    <vt:lpwstr>0x010100C18727DE9B5F224583F50D070725FE18</vt:lpwstr>
  </property>
</Properties>
</file>